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a774" w14:textId="3afa77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здоровье народа и системе здравоохранения</w:t>
      </w:r>
    </w:p>
    <w:p>
      <w:pPr>
        <w:spacing w:after="0"/>
        <w:ind w:left="0"/>
        <w:jc w:val="left"/>
      </w:pPr>
      <w:r>
        <w:rPr>
          <w:rFonts w:ascii="Consolas"/>
          <w:b w:val="false"/>
          <w:i w:val="false"/>
          <w:color w:val="000000"/>
          <w:sz w:val="20"/>
        </w:rPr>
        <w:t>Кодекс Республики Казахстан от 18 сентября 2009 года № 193-IV</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Порядок введения в действие Кодекса РК см. </w:t>
      </w:r>
      <w:r>
        <w:rPr>
          <w:rFonts w:ascii="Consolas"/>
          <w:b w:val="false"/>
          <w:i w:val="false"/>
          <w:color w:val="ff0000"/>
          <w:sz w:val="20"/>
        </w:rPr>
        <w:t>ст.186</w:t>
      </w:r>
    </w:p>
    <w:bookmarkStart w:name="z1" w:id="0"/>
    <w:p>
      <w:pPr>
        <w:spacing w:after="0"/>
        <w:ind w:left="0"/>
        <w:jc w:val="left"/>
      </w:pPr>
      <w:r>
        <w:rPr>
          <w:rFonts w:ascii="Consolas"/>
          <w:b/>
          <w:i w:val="false"/>
          <w:color w:val="000000"/>
        </w:rPr>
        <w:t xml:space="preserve"> 
ОБЩАЯ ЧАСТЬ</w:t>
      </w:r>
    </w:p>
    <w:bookmarkEnd w:id="0"/>
    <w:bookmarkStart w:name="z2" w:id="1"/>
    <w:p>
      <w:pPr>
        <w:spacing w:after="0"/>
        <w:ind w:left="0"/>
        <w:jc w:val="left"/>
      </w:pPr>
      <w:r>
        <w:rPr>
          <w:rFonts w:ascii="Consolas"/>
          <w:b/>
          <w:i w:val="false"/>
          <w:color w:val="000000"/>
        </w:rPr>
        <w:t xml:space="preserve"> 
РАЗДЕЛ 1. ОБЩИЕ ПОЛОЖЕНИЯ</w:t>
      </w:r>
    </w:p>
    <w:bookmarkEnd w:id="1"/>
    <w:bookmarkStart w:name="z3" w:id="2"/>
    <w:p>
      <w:pPr>
        <w:spacing w:after="0"/>
        <w:ind w:left="0"/>
        <w:jc w:val="left"/>
      </w:pPr>
      <w:r>
        <w:rPr>
          <w:rFonts w:ascii="Consolas"/>
          <w:b/>
          <w:i w:val="false"/>
          <w:color w:val="000000"/>
        </w:rPr>
        <w:t xml:space="preserve"> 
Глава 1. ОСНОВНЫЕ ПОЛОЖЕНИЯ</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Статья 1. Основные понятия, используемые в настоящем</w:t>
      </w:r>
      <w:r>
        <w:br/>
      </w:r>
      <w:r>
        <w:rPr>
          <w:rFonts w:ascii="Consolas"/>
          <w:b w:val="false"/>
          <w:i w:val="false"/>
          <w:color w:val="000000"/>
          <w:sz w:val="20"/>
        </w:rPr>
        <w:t>
                 </w:t>
      </w:r>
      <w:r>
        <w:rPr>
          <w:rFonts w:ascii="Consolas"/>
          <w:b/>
          <w:i w:val="false"/>
          <w:color w:val="000000"/>
          <w:sz w:val="20"/>
        </w:rPr>
        <w:t>Кодексе</w:t>
      </w:r>
    </w:p>
    <w:bookmarkEnd w:id="3"/>
    <w:bookmarkStart w:name="z5" w:id="4"/>
    <w:p>
      <w:pPr>
        <w:spacing w:after="0"/>
        <w:ind w:left="0"/>
        <w:jc w:val="left"/>
      </w:pPr>
      <w:r>
        <w:rPr>
          <w:rFonts w:ascii="Consolas"/>
          <w:b w:val="false"/>
          <w:i w:val="false"/>
          <w:color w:val="000000"/>
          <w:sz w:val="20"/>
        </w:rPr>
        <w:t>
      1. В настоящем Кодексе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r>
        <w:br/>
      </w:r>
      <w:r>
        <w:rPr>
          <w:rFonts w:ascii="Consolas"/>
          <w:b w:val="false"/>
          <w:i w:val="false"/>
          <w:color w:val="000000"/>
          <w:sz w:val="20"/>
        </w:rPr>
        <w:t>
</w:t>
      </w:r>
      <w:r>
        <w:rPr>
          <w:rFonts w:ascii="Consolas"/>
          <w:b w:val="false"/>
          <w:i w:val="false"/>
          <w:color w:val="000000"/>
          <w:sz w:val="20"/>
        </w:rPr>
        <w:t>
      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br/>
      </w:r>
      <w:r>
        <w:rPr>
          <w:rFonts w:ascii="Consolas"/>
          <w:b w:val="false"/>
          <w:i w:val="false"/>
          <w:color w:val="000000"/>
          <w:sz w:val="20"/>
        </w:rPr>
        <w:t>
</w:t>
      </w:r>
      <w:r>
        <w:rPr>
          <w:rFonts w:ascii="Consolas"/>
          <w:b w:val="false"/>
          <w:i w:val="false"/>
          <w:color w:val="000000"/>
          <w:sz w:val="20"/>
        </w:rPr>
        <w:t>
      2) ВИЧ - вирус иммунодефицита человека;</w:t>
      </w:r>
      <w:r>
        <w:br/>
      </w:r>
      <w:r>
        <w:rPr>
          <w:rFonts w:ascii="Consolas"/>
          <w:b w:val="false"/>
          <w:i w:val="false"/>
          <w:color w:val="000000"/>
          <w:sz w:val="20"/>
        </w:rPr>
        <w:t>
</w:t>
      </w:r>
      <w:r>
        <w:rPr>
          <w:rFonts w:ascii="Consolas"/>
          <w:b w:val="false"/>
          <w:i w:val="false"/>
          <w:color w:val="000000"/>
          <w:sz w:val="20"/>
        </w:rPr>
        <w:t>
      3) анонимное обследование - добровольное медицинское обследование лица без идентификации личности;</w:t>
      </w:r>
      <w:r>
        <w:br/>
      </w:r>
      <w:r>
        <w:rPr>
          <w:rFonts w:ascii="Consolas"/>
          <w:b w:val="false"/>
          <w:i w:val="false"/>
          <w:color w:val="000000"/>
          <w:sz w:val="20"/>
        </w:rPr>
        <w:t>
</w:t>
      </w:r>
      <w:r>
        <w:rPr>
          <w:rFonts w:ascii="Consolas"/>
          <w:b w:val="false"/>
          <w:i w:val="false"/>
          <w:color w:val="000000"/>
          <w:sz w:val="20"/>
        </w:rPr>
        <w:t>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br/>
      </w:r>
      <w:r>
        <w:rPr>
          <w:rFonts w:ascii="Consolas"/>
          <w:b w:val="false"/>
          <w:i w:val="false"/>
          <w:color w:val="000000"/>
          <w:sz w:val="20"/>
        </w:rPr>
        <w:t>
</w:t>
      </w:r>
      <w:r>
        <w:rPr>
          <w:rFonts w:ascii="Consolas"/>
          <w:b w:val="false"/>
          <w:i w:val="false"/>
          <w:color w:val="000000"/>
          <w:sz w:val="20"/>
        </w:rPr>
        <w:t>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r>
        <w:br/>
      </w:r>
      <w:r>
        <w:rPr>
          <w:rFonts w:ascii="Consolas"/>
          <w:b w:val="false"/>
          <w:i w:val="false"/>
          <w:color w:val="000000"/>
          <w:sz w:val="20"/>
        </w:rPr>
        <w:t>
</w:t>
      </w:r>
      <w:r>
        <w:rPr>
          <w:rFonts w:ascii="Consolas"/>
          <w:b w:val="false"/>
          <w:i w:val="false"/>
          <w:color w:val="000000"/>
          <w:sz w:val="20"/>
        </w:rPr>
        <w:t>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r>
        <w:br/>
      </w:r>
      <w:r>
        <w:rPr>
          <w:rFonts w:ascii="Consolas"/>
          <w:b w:val="false"/>
          <w:i w:val="false"/>
          <w:color w:val="000000"/>
          <w:sz w:val="20"/>
        </w:rPr>
        <w:t>
</w:t>
      </w:r>
      <w:r>
        <w:rPr>
          <w:rFonts w:ascii="Consolas"/>
          <w:b w:val="false"/>
          <w:i w:val="false"/>
          <w:color w:val="000000"/>
          <w:sz w:val="20"/>
        </w:rPr>
        <w:t>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br/>
      </w:r>
      <w:r>
        <w:rPr>
          <w:rFonts w:ascii="Consolas"/>
          <w:b w:val="false"/>
          <w:i w:val="false"/>
          <w:color w:val="000000"/>
          <w:sz w:val="20"/>
        </w:rPr>
        <w:t>
</w:t>
      </w:r>
      <w:r>
        <w:rPr>
          <w:rFonts w:ascii="Consolas"/>
          <w:b w:val="false"/>
          <w:i w:val="false"/>
          <w:color w:val="000000"/>
          <w:sz w:val="20"/>
        </w:rPr>
        <w:t>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br/>
      </w:r>
      <w:r>
        <w:rPr>
          <w:rFonts w:ascii="Consolas"/>
          <w:b w:val="false"/>
          <w:i w:val="false"/>
          <w:color w:val="000000"/>
          <w:sz w:val="20"/>
        </w:rPr>
        <w:t>
</w:t>
      </w:r>
      <w:r>
        <w:rPr>
          <w:rFonts w:ascii="Consolas"/>
          <w:b w:val="false"/>
          <w:i w:val="false"/>
          <w:color w:val="000000"/>
          <w:sz w:val="20"/>
        </w:rPr>
        <w:t>
      9) военно-медицинские (медицинские) подразделения:</w:t>
      </w:r>
      <w:r>
        <w:br/>
      </w:r>
      <w:r>
        <w:rPr>
          <w:rFonts w:ascii="Consolas"/>
          <w:b w:val="false"/>
          <w:i w:val="false"/>
          <w:color w:val="000000"/>
          <w:sz w:val="20"/>
        </w:rPr>
        <w:t>
</w:t>
      </w:r>
      <w:r>
        <w:rPr>
          <w:rFonts w:ascii="Consolas"/>
          <w:b w:val="false"/>
          <w:i w:val="false"/>
          <w:color w:val="000000"/>
          <w:sz w:val="20"/>
        </w:rPr>
        <w:t>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br/>
      </w:r>
      <w:r>
        <w:rPr>
          <w:rFonts w:ascii="Consolas"/>
          <w:b w:val="false"/>
          <w:i w:val="false"/>
          <w:color w:val="000000"/>
          <w:sz w:val="20"/>
        </w:rPr>
        <w:t>
</w:t>
      </w:r>
      <w:r>
        <w:rPr>
          <w:rFonts w:ascii="Consolas"/>
          <w:b w:val="false"/>
          <w:i w:val="false"/>
          <w:color w:val="000000"/>
          <w:sz w:val="20"/>
        </w:rPr>
        <w:t>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br/>
      </w:r>
      <w:r>
        <w:rPr>
          <w:rFonts w:ascii="Consolas"/>
          <w:b w:val="false"/>
          <w:i w:val="false"/>
          <w:color w:val="000000"/>
          <w:sz w:val="20"/>
        </w:rPr>
        <w:t>
</w:t>
      </w:r>
      <w:r>
        <w:rPr>
          <w:rFonts w:ascii="Consolas"/>
          <w:b w:val="false"/>
          <w:i w:val="false"/>
          <w:color w:val="000000"/>
          <w:sz w:val="20"/>
        </w:rPr>
        <w:t>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br/>
      </w:r>
      <w:r>
        <w:rPr>
          <w:rFonts w:ascii="Consolas"/>
          <w:b w:val="false"/>
          <w:i w:val="false"/>
          <w:color w:val="000000"/>
          <w:sz w:val="20"/>
        </w:rPr>
        <w:t>
</w:t>
      </w:r>
      <w:r>
        <w:rPr>
          <w:rFonts w:ascii="Consolas"/>
          <w:b w:val="false"/>
          <w:i w:val="false"/>
          <w:color w:val="000000"/>
          <w:sz w:val="20"/>
        </w:rPr>
        <w:t>
      11) ребенок - лицо, не достигшее восемнадцатилетнего возраста (совершеннолетия);</w:t>
      </w:r>
      <w:r>
        <w:br/>
      </w:r>
      <w:r>
        <w:rPr>
          <w:rFonts w:ascii="Consolas"/>
          <w:b w:val="false"/>
          <w:i w:val="false"/>
          <w:color w:val="000000"/>
          <w:sz w:val="20"/>
        </w:rPr>
        <w:t>
</w:t>
      </w:r>
      <w:r>
        <w:rPr>
          <w:rFonts w:ascii="Consolas"/>
          <w:b w:val="false"/>
          <w:i w:val="false"/>
          <w:color w:val="000000"/>
          <w:sz w:val="20"/>
        </w:rPr>
        <w:t>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br/>
      </w:r>
      <w:r>
        <w:rPr>
          <w:rFonts w:ascii="Consolas"/>
          <w:b w:val="false"/>
          <w:i w:val="false"/>
          <w:color w:val="000000"/>
          <w:sz w:val="20"/>
        </w:rPr>
        <w:t>
</w:t>
      </w:r>
      <w:r>
        <w:rPr>
          <w:rFonts w:ascii="Consolas"/>
          <w:b w:val="false"/>
          <w:i w:val="false"/>
          <w:color w:val="000000"/>
          <w:sz w:val="20"/>
        </w:rPr>
        <w:t>
      13) профильный специалист - медицинский работник с высшим медицинским образованием, имеющий сертификат по определенной специальности;</w:t>
      </w:r>
      <w:r>
        <w:br/>
      </w:r>
      <w:r>
        <w:rPr>
          <w:rFonts w:ascii="Consolas"/>
          <w:b w:val="false"/>
          <w:i w:val="false"/>
          <w:color w:val="000000"/>
          <w:sz w:val="20"/>
        </w:rPr>
        <w:t>
</w:t>
      </w:r>
      <w:r>
        <w:rPr>
          <w:rFonts w:ascii="Consolas"/>
          <w:b w:val="false"/>
          <w:i w:val="false"/>
          <w:color w:val="000000"/>
          <w:sz w:val="20"/>
        </w:rPr>
        <w:t>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br/>
      </w:r>
      <w:r>
        <w:rPr>
          <w:rFonts w:ascii="Consolas"/>
          <w:b w:val="false"/>
          <w:i w:val="false"/>
          <w:color w:val="000000"/>
          <w:sz w:val="20"/>
        </w:rPr>
        <w:t>
</w:t>
      </w:r>
      <w:r>
        <w:rPr>
          <w:rFonts w:ascii="Consolas"/>
          <w:b w:val="false"/>
          <w:i w:val="false"/>
          <w:color w:val="000000"/>
          <w:sz w:val="20"/>
        </w:rPr>
        <w:t>
      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br/>
      </w:r>
      <w:r>
        <w:rPr>
          <w:rFonts w:ascii="Consolas"/>
          <w:b w:val="false"/>
          <w:i w:val="false"/>
          <w:color w:val="000000"/>
          <w:sz w:val="20"/>
        </w:rPr>
        <w:t>
</w:t>
      </w:r>
      <w:r>
        <w:rPr>
          <w:rFonts w:ascii="Consolas"/>
          <w:b w:val="false"/>
          <w:i w:val="false"/>
          <w:color w:val="000000"/>
          <w:sz w:val="20"/>
        </w:rPr>
        <w:t>
      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r>
        <w:br/>
      </w:r>
      <w:r>
        <w:rPr>
          <w:rFonts w:ascii="Consolas"/>
          <w:b w:val="false"/>
          <w:i w:val="false"/>
          <w:color w:val="000000"/>
          <w:sz w:val="20"/>
        </w:rPr>
        <w:t>
</w:t>
      </w:r>
      <w:r>
        <w:rPr>
          <w:rFonts w:ascii="Consolas"/>
          <w:b w:val="false"/>
          <w:i w:val="false"/>
          <w:color w:val="000000"/>
          <w:sz w:val="20"/>
        </w:rPr>
        <w:t>
      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r>
        <w:br/>
      </w:r>
      <w:r>
        <w:rPr>
          <w:rFonts w:ascii="Consolas"/>
          <w:b w:val="false"/>
          <w:i w:val="false"/>
          <w:color w:val="000000"/>
          <w:sz w:val="20"/>
        </w:rPr>
        <w:t>
</w:t>
      </w:r>
      <w:r>
        <w:rPr>
          <w:rFonts w:ascii="Consolas"/>
          <w:b w:val="false"/>
          <w:i w:val="false"/>
          <w:color w:val="000000"/>
          <w:sz w:val="20"/>
        </w:rPr>
        <w:t>
      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r>
        <w:br/>
      </w:r>
      <w:r>
        <w:rPr>
          <w:rFonts w:ascii="Consolas"/>
          <w:b w:val="false"/>
          <w:i w:val="false"/>
          <w:color w:val="000000"/>
          <w:sz w:val="20"/>
        </w:rPr>
        <w:t>
</w:t>
      </w:r>
      <w:r>
        <w:rPr>
          <w:rFonts w:ascii="Consolas"/>
          <w:b w:val="false"/>
          <w:i w:val="false"/>
          <w:color w:val="000000"/>
          <w:sz w:val="20"/>
        </w:rPr>
        <w:t>
      15-4)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w:t>
      </w:r>
      <w:r>
        <w:br/>
      </w:r>
      <w:r>
        <w:rPr>
          <w:rFonts w:ascii="Consolas"/>
          <w:b w:val="false"/>
          <w:i w:val="false"/>
          <w:color w:val="000000"/>
          <w:sz w:val="20"/>
        </w:rPr>
        <w:t>
</w:t>
      </w:r>
      <w:r>
        <w:rPr>
          <w:rFonts w:ascii="Consolas"/>
          <w:b w:val="false"/>
          <w:i w:val="false"/>
          <w:color w:val="000000"/>
          <w:sz w:val="20"/>
        </w:rPr>
        <w:t>
      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r>
        <w:br/>
      </w:r>
      <w:r>
        <w:rPr>
          <w:rFonts w:ascii="Consolas"/>
          <w:b w:val="false"/>
          <w:i w:val="false"/>
          <w:color w:val="000000"/>
          <w:sz w:val="20"/>
        </w:rPr>
        <w:t>
</w:t>
      </w:r>
      <w:r>
        <w:rPr>
          <w:rFonts w:ascii="Consolas"/>
          <w:b w:val="false"/>
          <w:i w:val="false"/>
          <w:color w:val="000000"/>
          <w:sz w:val="20"/>
        </w:rPr>
        <w:t>
      16-1) </w:t>
      </w:r>
      <w:r>
        <w:rPr>
          <w:rFonts w:ascii="Consolas"/>
          <w:b w:val="false"/>
          <w:i w:val="false"/>
          <w:color w:val="000000"/>
          <w:sz w:val="20"/>
        </w:rPr>
        <w:t>единый дистрибьютор</w:t>
      </w:r>
      <w:r>
        <w:rPr>
          <w:rFonts w:ascii="Consolas"/>
          <w:b w:val="false"/>
          <w:i w:val="false"/>
          <w:color w:val="000000"/>
          <w:sz w:val="20"/>
        </w:rPr>
        <w:t xml:space="preserve">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w:t>
      </w:r>
      <w:r>
        <w:rPr>
          <w:rFonts w:ascii="Consolas"/>
          <w:b w:val="false"/>
          <w:i w:val="false"/>
          <w:color w:val="000000"/>
          <w:sz w:val="20"/>
        </w:rPr>
        <w:t>услуг по хранению и транспортировке</w:t>
      </w:r>
      <w:r>
        <w:rPr>
          <w:rFonts w:ascii="Consolas"/>
          <w:b w:val="false"/>
          <w:i w:val="false"/>
          <w:color w:val="000000"/>
          <w:sz w:val="20"/>
        </w:rPr>
        <w:t xml:space="preserve">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r>
        <w:br/>
      </w:r>
      <w:r>
        <w:rPr>
          <w:rFonts w:ascii="Consolas"/>
          <w:b w:val="false"/>
          <w:i w:val="false"/>
          <w:color w:val="000000"/>
          <w:sz w:val="20"/>
        </w:rPr>
        <w:t>
</w:t>
      </w:r>
      <w:r>
        <w:rPr>
          <w:rFonts w:ascii="Consolas"/>
          <w:b w:val="false"/>
          <w:i w:val="false"/>
          <w:color w:val="000000"/>
          <w:sz w:val="20"/>
        </w:rPr>
        <w:t>
      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r>
        <w:br/>
      </w:r>
      <w:r>
        <w:rPr>
          <w:rFonts w:ascii="Consolas"/>
          <w:b w:val="false"/>
          <w:i w:val="false"/>
          <w:color w:val="000000"/>
          <w:sz w:val="20"/>
        </w:rPr>
        <w:t>
</w:t>
      </w:r>
      <w:r>
        <w:rPr>
          <w:rFonts w:ascii="Consolas"/>
          <w:b w:val="false"/>
          <w:i w:val="false"/>
          <w:color w:val="000000"/>
          <w:sz w:val="20"/>
        </w:rPr>
        <w:t>
      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r>
        <w:br/>
      </w:r>
      <w:r>
        <w:rPr>
          <w:rFonts w:ascii="Consolas"/>
          <w:b w:val="false"/>
          <w:i w:val="false"/>
          <w:color w:val="000000"/>
          <w:sz w:val="20"/>
        </w:rPr>
        <w:t>
</w:t>
      </w:r>
      <w:r>
        <w:rPr>
          <w:rFonts w:ascii="Consolas"/>
          <w:b w:val="false"/>
          <w:i w:val="false"/>
          <w:color w:val="000000"/>
          <w:sz w:val="20"/>
        </w:rPr>
        <w:t>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br/>
      </w:r>
      <w:r>
        <w:rPr>
          <w:rFonts w:ascii="Consolas"/>
          <w:b w:val="false"/>
          <w:i w:val="false"/>
          <w:color w:val="000000"/>
          <w:sz w:val="20"/>
        </w:rPr>
        <w:t>
</w:t>
      </w:r>
      <w:r>
        <w:rPr>
          <w:rFonts w:ascii="Consolas"/>
          <w:b w:val="false"/>
          <w:i w:val="false"/>
          <w:color w:val="000000"/>
          <w:sz w:val="20"/>
        </w:rPr>
        <w:t>
      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r>
        <w:br/>
      </w:r>
      <w:r>
        <w:rPr>
          <w:rFonts w:ascii="Consolas"/>
          <w:b w:val="false"/>
          <w:i w:val="false"/>
          <w:color w:val="000000"/>
          <w:sz w:val="20"/>
        </w:rPr>
        <w:t>
</w:t>
      </w:r>
      <w:r>
        <w:rPr>
          <w:rFonts w:ascii="Consolas"/>
          <w:b w:val="false"/>
          <w:i w:val="false"/>
          <w:color w:val="000000"/>
          <w:sz w:val="20"/>
        </w:rPr>
        <w:t>
      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r>
        <w:br/>
      </w:r>
      <w:r>
        <w:rPr>
          <w:rFonts w:ascii="Consolas"/>
          <w:b w:val="false"/>
          <w:i w:val="false"/>
          <w:color w:val="000000"/>
          <w:sz w:val="20"/>
        </w:rPr>
        <w:t>
</w:t>
      </w:r>
      <w:r>
        <w:rPr>
          <w:rFonts w:ascii="Consolas"/>
          <w:b w:val="false"/>
          <w:i w:val="false"/>
          <w:color w:val="000000"/>
          <w:sz w:val="20"/>
        </w:rPr>
        <w:t>
      18-2) долгосрочный договор по </w:t>
      </w:r>
      <w:r>
        <w:rPr>
          <w:rFonts w:ascii="Consolas"/>
          <w:b w:val="false"/>
          <w:i w:val="false"/>
          <w:color w:val="000000"/>
          <w:sz w:val="20"/>
        </w:rPr>
        <w:t>хранению и транспортировке</w:t>
      </w:r>
      <w:r>
        <w:rPr>
          <w:rFonts w:ascii="Consolas"/>
          <w:b w:val="false"/>
          <w:i w:val="false"/>
          <w:color w:val="000000"/>
          <w:sz w:val="20"/>
        </w:rPr>
        <w:t xml:space="preserve">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w:t>
      </w:r>
      <w:r>
        <w:rPr>
          <w:rFonts w:ascii="Consolas"/>
          <w:b w:val="false"/>
          <w:i w:val="false"/>
          <w:color w:val="000000"/>
          <w:sz w:val="20"/>
        </w:rPr>
        <w:t>утвержденными</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w:t>
      </w:r>
      <w:r>
        <w:rPr>
          <w:rFonts w:ascii="Consolas"/>
          <w:b w:val="false"/>
          <w:i w:val="false"/>
          <w:color w:val="000000"/>
          <w:sz w:val="20"/>
        </w:rPr>
        <w:t>утвержденными</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r>
        <w:br/>
      </w:r>
      <w:r>
        <w:rPr>
          <w:rFonts w:ascii="Consolas"/>
          <w:b w:val="false"/>
          <w:i w:val="false"/>
          <w:color w:val="000000"/>
          <w:sz w:val="20"/>
        </w:rPr>
        <w:t>
</w:t>
      </w:r>
      <w:r>
        <w:rPr>
          <w:rFonts w:ascii="Consolas"/>
          <w:b w:val="false"/>
          <w:i w:val="false"/>
          <w:color w:val="000000"/>
          <w:sz w:val="20"/>
        </w:rPr>
        <w:t>
      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r>
        <w:br/>
      </w:r>
      <w:r>
        <w:rPr>
          <w:rFonts w:ascii="Consolas"/>
          <w:b w:val="false"/>
          <w:i w:val="false"/>
          <w:color w:val="000000"/>
          <w:sz w:val="20"/>
        </w:rPr>
        <w:t>
</w:t>
      </w:r>
      <w:r>
        <w:rPr>
          <w:rFonts w:ascii="Consolas"/>
          <w:b w:val="false"/>
          <w:i w:val="false"/>
          <w:color w:val="000000"/>
          <w:sz w:val="20"/>
        </w:rPr>
        <w:t>
      21-3) </w:t>
      </w:r>
      <w:r>
        <w:rPr>
          <w:rFonts w:ascii="Consolas"/>
          <w:b w:val="false"/>
          <w:i w:val="false"/>
          <w:color w:val="000000"/>
          <w:sz w:val="20"/>
        </w:rPr>
        <w:t>нормативный документ</w:t>
      </w:r>
      <w:r>
        <w:rPr>
          <w:rFonts w:ascii="Consolas"/>
          <w:b w:val="false"/>
          <w:i w:val="false"/>
          <w:color w:val="000000"/>
          <w:sz w:val="20"/>
        </w:rPr>
        <w:t xml:space="preserve">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r>
        <w:br/>
      </w:r>
      <w:r>
        <w:rPr>
          <w:rFonts w:ascii="Consolas"/>
          <w:b w:val="false"/>
          <w:i w:val="false"/>
          <w:color w:val="000000"/>
          <w:sz w:val="20"/>
        </w:rPr>
        <w:t>
</w:t>
      </w:r>
      <w:r>
        <w:rPr>
          <w:rFonts w:ascii="Consolas"/>
          <w:b w:val="false"/>
          <w:i w:val="false"/>
          <w:color w:val="000000"/>
          <w:sz w:val="20"/>
        </w:rPr>
        <w:t>
      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r>
        <w:br/>
      </w:r>
      <w:r>
        <w:rPr>
          <w:rFonts w:ascii="Consolas"/>
          <w:b w:val="false"/>
          <w:i w:val="false"/>
          <w:color w:val="000000"/>
          <w:sz w:val="20"/>
        </w:rPr>
        <w:t>
</w:t>
      </w:r>
      <w:r>
        <w:rPr>
          <w:rFonts w:ascii="Consolas"/>
          <w:b w:val="false"/>
          <w:i w:val="false"/>
          <w:color w:val="000000"/>
          <w:sz w:val="20"/>
        </w:rPr>
        <w:t>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w:t>
      </w:r>
      <w:r>
        <w:rPr>
          <w:rFonts w:ascii="Consolas"/>
          <w:b w:val="false"/>
          <w:i w:val="false"/>
          <w:color w:val="000000"/>
          <w:sz w:val="20"/>
        </w:rPr>
        <w:t>утвержденными</w:t>
      </w:r>
      <w:r>
        <w:rPr>
          <w:rFonts w:ascii="Consolas"/>
          <w:b w:val="false"/>
          <w:i w:val="false"/>
          <w:color w:val="000000"/>
          <w:sz w:val="20"/>
        </w:rPr>
        <w:t xml:space="preserve"> уполномоченным органом в области здравоохранения;</w:t>
      </w:r>
      <w:r>
        <w:br/>
      </w:r>
      <w:r>
        <w:rPr>
          <w:rFonts w:ascii="Consolas"/>
          <w:b w:val="false"/>
          <w:i w:val="false"/>
          <w:color w:val="000000"/>
          <w:sz w:val="20"/>
        </w:rPr>
        <w:t>
</w:t>
      </w:r>
      <w:r>
        <w:rPr>
          <w:rFonts w:ascii="Consolas"/>
          <w:b w:val="false"/>
          <w:i w:val="false"/>
          <w:color w:val="000000"/>
          <w:sz w:val="20"/>
        </w:rPr>
        <w:t>
      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r>
        <w:br/>
      </w:r>
      <w:r>
        <w:rPr>
          <w:rFonts w:ascii="Consolas"/>
          <w:b w:val="false"/>
          <w:i w:val="false"/>
          <w:color w:val="000000"/>
          <w:sz w:val="20"/>
        </w:rPr>
        <w:t>
</w:t>
      </w:r>
      <w:r>
        <w:rPr>
          <w:rFonts w:ascii="Consolas"/>
          <w:b w:val="false"/>
          <w:i w:val="false"/>
          <w:color w:val="000000"/>
          <w:sz w:val="20"/>
        </w:rPr>
        <w:t>
      24-1) </w:t>
      </w:r>
      <w:r>
        <w:rPr>
          <w:rFonts w:ascii="Consolas"/>
          <w:b w:val="false"/>
          <w:i w:val="false"/>
          <w:color w:val="000000"/>
          <w:sz w:val="20"/>
        </w:rPr>
        <w:t>мониторинг побочных действий</w:t>
      </w:r>
      <w:r>
        <w:rPr>
          <w:rFonts w:ascii="Consolas"/>
          <w:b w:val="false"/>
          <w:i w:val="false"/>
          <w:color w:val="000000"/>
          <w:sz w:val="20"/>
        </w:rPr>
        <w:t xml:space="preserve">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r>
        <w:br/>
      </w:r>
      <w:r>
        <w:rPr>
          <w:rFonts w:ascii="Consolas"/>
          <w:b w:val="false"/>
          <w:i w:val="false"/>
          <w:color w:val="000000"/>
          <w:sz w:val="20"/>
        </w:rPr>
        <w:t>
</w:t>
      </w:r>
      <w:r>
        <w:rPr>
          <w:rFonts w:ascii="Consolas"/>
          <w:b w:val="false"/>
          <w:i w:val="false"/>
          <w:color w:val="000000"/>
          <w:sz w:val="20"/>
        </w:rPr>
        <w:t>
      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r>
        <w:br/>
      </w:r>
      <w:r>
        <w:rPr>
          <w:rFonts w:ascii="Consolas"/>
          <w:b w:val="false"/>
          <w:i w:val="false"/>
          <w:color w:val="000000"/>
          <w:sz w:val="20"/>
        </w:rPr>
        <w:t>
</w:t>
      </w:r>
      <w:r>
        <w:rPr>
          <w:rFonts w:ascii="Consolas"/>
          <w:b w:val="false"/>
          <w:i w:val="false"/>
          <w:color w:val="000000"/>
          <w:sz w:val="20"/>
        </w:rPr>
        <w:t>
      25-2) </w:t>
      </w:r>
      <w:r>
        <w:rPr>
          <w:rFonts w:ascii="Consolas"/>
          <w:b w:val="false"/>
          <w:i w:val="false"/>
          <w:color w:val="000000"/>
          <w:sz w:val="20"/>
        </w:rPr>
        <w:t>фармаконадзор лекарственных средств</w:t>
      </w:r>
      <w:r>
        <w:rPr>
          <w:rFonts w:ascii="Consolas"/>
          <w:b w:val="false"/>
          <w:i w:val="false"/>
          <w:color w:val="000000"/>
          <w:sz w:val="20"/>
        </w:rPr>
        <w:t xml:space="preserve"> – система наблюдения, анализа и оценки информации о безопасности зарегистрированных лекарственных средств;</w:t>
      </w:r>
      <w:r>
        <w:br/>
      </w:r>
      <w:r>
        <w:rPr>
          <w:rFonts w:ascii="Consolas"/>
          <w:b w:val="false"/>
          <w:i w:val="false"/>
          <w:color w:val="000000"/>
          <w:sz w:val="20"/>
        </w:rPr>
        <w:t>
</w:t>
      </w:r>
      <w:r>
        <w:rPr>
          <w:rFonts w:ascii="Consolas"/>
          <w:b w:val="false"/>
          <w:i w:val="false"/>
          <w:color w:val="000000"/>
          <w:sz w:val="20"/>
        </w:rPr>
        <w:t xml:space="preserve">
      26)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27) срок годности лекарственного средства - дата, после истечения которой лекарственное средство не подлежит применению;</w:t>
      </w:r>
      <w:r>
        <w:br/>
      </w:r>
      <w:r>
        <w:rPr>
          <w:rFonts w:ascii="Consolas"/>
          <w:b w:val="false"/>
          <w:i w:val="false"/>
          <w:color w:val="000000"/>
          <w:sz w:val="20"/>
        </w:rPr>
        <w:t>
</w:t>
      </w:r>
      <w:r>
        <w:rPr>
          <w:rFonts w:ascii="Consolas"/>
          <w:b w:val="false"/>
          <w:i w:val="false"/>
          <w:color w:val="000000"/>
          <w:sz w:val="20"/>
        </w:rPr>
        <w:t>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r>
        <w:br/>
      </w:r>
      <w:r>
        <w:rPr>
          <w:rFonts w:ascii="Consolas"/>
          <w:b w:val="false"/>
          <w:i w:val="false"/>
          <w:color w:val="000000"/>
          <w:sz w:val="20"/>
        </w:rPr>
        <w:t>
</w:t>
      </w:r>
      <w:r>
        <w:rPr>
          <w:rFonts w:ascii="Consolas"/>
          <w:b w:val="false"/>
          <w:i w:val="false"/>
          <w:color w:val="000000"/>
          <w:sz w:val="20"/>
        </w:rPr>
        <w:t>
      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br/>
      </w:r>
      <w:r>
        <w:rPr>
          <w:rFonts w:ascii="Consolas"/>
          <w:b w:val="false"/>
          <w:i w:val="false"/>
          <w:color w:val="000000"/>
          <w:sz w:val="20"/>
        </w:rPr>
        <w:t>
</w:t>
      </w:r>
      <w:r>
        <w:rPr>
          <w:rFonts w:ascii="Consolas"/>
          <w:b w:val="false"/>
          <w:i w:val="false"/>
          <w:color w:val="000000"/>
          <w:sz w:val="20"/>
        </w:rPr>
        <w:t>
      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r>
        <w:br/>
      </w:r>
      <w:r>
        <w:rPr>
          <w:rFonts w:ascii="Consolas"/>
          <w:b w:val="false"/>
          <w:i w:val="false"/>
          <w:color w:val="000000"/>
          <w:sz w:val="20"/>
        </w:rPr>
        <w:t>
</w:t>
      </w:r>
      <w:r>
        <w:rPr>
          <w:rFonts w:ascii="Consolas"/>
          <w:b w:val="false"/>
          <w:i w:val="false"/>
          <w:color w:val="000000"/>
          <w:sz w:val="20"/>
        </w:rPr>
        <w:t>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br/>
      </w:r>
      <w:r>
        <w:rPr>
          <w:rFonts w:ascii="Consolas"/>
          <w:b w:val="false"/>
          <w:i w:val="false"/>
          <w:color w:val="000000"/>
          <w:sz w:val="20"/>
        </w:rPr>
        <w:t>
</w:t>
      </w:r>
      <w:r>
        <w:rPr>
          <w:rFonts w:ascii="Consolas"/>
          <w:b w:val="false"/>
          <w:i w:val="false"/>
          <w:color w:val="000000"/>
          <w:sz w:val="20"/>
        </w:rPr>
        <w:t>
      31) лекарственный препарат - лекарственное средство в определенной лекарственной форме;</w:t>
      </w:r>
      <w:r>
        <w:br/>
      </w:r>
      <w:r>
        <w:rPr>
          <w:rFonts w:ascii="Consolas"/>
          <w:b w:val="false"/>
          <w:i w:val="false"/>
          <w:color w:val="000000"/>
          <w:sz w:val="20"/>
        </w:rPr>
        <w:t>
</w:t>
      </w:r>
      <w:r>
        <w:rPr>
          <w:rFonts w:ascii="Consolas"/>
          <w:b w:val="false"/>
          <w:i w:val="false"/>
          <w:color w:val="000000"/>
          <w:sz w:val="20"/>
        </w:rPr>
        <w:t>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br/>
      </w:r>
      <w:r>
        <w:rPr>
          <w:rFonts w:ascii="Consolas"/>
          <w:b w:val="false"/>
          <w:i w:val="false"/>
          <w:color w:val="000000"/>
          <w:sz w:val="20"/>
        </w:rPr>
        <w:t>
</w:t>
      </w:r>
      <w:r>
        <w:rPr>
          <w:rFonts w:ascii="Consolas"/>
          <w:b w:val="false"/>
          <w:i w:val="false"/>
          <w:color w:val="000000"/>
          <w:sz w:val="20"/>
        </w:rPr>
        <w:t>
      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r>
        <w:br/>
      </w:r>
      <w:r>
        <w:rPr>
          <w:rFonts w:ascii="Consolas"/>
          <w:b w:val="false"/>
          <w:i w:val="false"/>
          <w:color w:val="000000"/>
          <w:sz w:val="20"/>
        </w:rPr>
        <w:t>
</w:t>
      </w:r>
      <w:r>
        <w:rPr>
          <w:rFonts w:ascii="Consolas"/>
          <w:b w:val="false"/>
          <w:i w:val="false"/>
          <w:color w:val="000000"/>
          <w:sz w:val="20"/>
        </w:rPr>
        <w:t>
      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r>
        <w:br/>
      </w:r>
      <w:r>
        <w:rPr>
          <w:rFonts w:ascii="Consolas"/>
          <w:b w:val="false"/>
          <w:i w:val="false"/>
          <w:color w:val="000000"/>
          <w:sz w:val="20"/>
        </w:rPr>
        <w:t>
</w:t>
      </w:r>
      <w:r>
        <w:rPr>
          <w:rFonts w:ascii="Consolas"/>
          <w:b w:val="false"/>
          <w:i w:val="false"/>
          <w:color w:val="000000"/>
          <w:sz w:val="20"/>
        </w:rPr>
        <w:t>
      33) лекарственный формуляр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r>
        <w:br/>
      </w:r>
      <w:r>
        <w:rPr>
          <w:rFonts w:ascii="Consolas"/>
          <w:b w:val="false"/>
          <w:i w:val="false"/>
          <w:color w:val="000000"/>
          <w:sz w:val="20"/>
        </w:rPr>
        <w:t>
</w:t>
      </w:r>
      <w:r>
        <w:rPr>
          <w:rFonts w:ascii="Consolas"/>
          <w:b w:val="false"/>
          <w:i w:val="false"/>
          <w:color w:val="000000"/>
          <w:sz w:val="20"/>
        </w:rPr>
        <w:t>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br/>
      </w:r>
      <w:r>
        <w:rPr>
          <w:rFonts w:ascii="Consolas"/>
          <w:b w:val="false"/>
          <w:i w:val="false"/>
          <w:color w:val="000000"/>
          <w:sz w:val="20"/>
        </w:rPr>
        <w:t>
</w:t>
      </w:r>
      <w:r>
        <w:rPr>
          <w:rFonts w:ascii="Consolas"/>
          <w:b w:val="false"/>
          <w:i w:val="false"/>
          <w:color w:val="000000"/>
          <w:sz w:val="20"/>
        </w:rPr>
        <w:t>
      34-1)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r>
        <w:br/>
      </w:r>
      <w:r>
        <w:rPr>
          <w:rFonts w:ascii="Consolas"/>
          <w:b w:val="false"/>
          <w:i w:val="false"/>
          <w:color w:val="000000"/>
          <w:sz w:val="20"/>
        </w:rPr>
        <w:t>
</w:t>
      </w:r>
      <w:r>
        <w:rPr>
          <w:rFonts w:ascii="Consolas"/>
          <w:b w:val="false"/>
          <w:i w:val="false"/>
          <w:color w:val="000000"/>
          <w:sz w:val="20"/>
        </w:rPr>
        <w:t>
      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r>
        <w:br/>
      </w:r>
      <w:r>
        <w:rPr>
          <w:rFonts w:ascii="Consolas"/>
          <w:b w:val="false"/>
          <w:i w:val="false"/>
          <w:color w:val="000000"/>
          <w:sz w:val="20"/>
        </w:rPr>
        <w:t>
</w:t>
      </w:r>
      <w:r>
        <w:rPr>
          <w:rFonts w:ascii="Consolas"/>
          <w:b w:val="false"/>
          <w:i w:val="false"/>
          <w:color w:val="000000"/>
          <w:sz w:val="20"/>
        </w:rPr>
        <w:t>
      35) здоровье - состояние полного физического, духовного (психического) и социального благополучия, а не только отсутствие болезней и физических дефектов;</w:t>
      </w:r>
      <w:r>
        <w:br/>
      </w:r>
      <w:r>
        <w:rPr>
          <w:rFonts w:ascii="Consolas"/>
          <w:b w:val="false"/>
          <w:i w:val="false"/>
          <w:color w:val="000000"/>
          <w:sz w:val="20"/>
        </w:rPr>
        <w:t>
</w:t>
      </w:r>
      <w:r>
        <w:rPr>
          <w:rFonts w:ascii="Consolas"/>
          <w:b w:val="false"/>
          <w:i w:val="false"/>
          <w:color w:val="000000"/>
          <w:sz w:val="20"/>
        </w:rPr>
        <w:t>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r>
        <w:br/>
      </w:r>
      <w:r>
        <w:rPr>
          <w:rFonts w:ascii="Consolas"/>
          <w:b w:val="false"/>
          <w:i w:val="false"/>
          <w:color w:val="000000"/>
          <w:sz w:val="20"/>
        </w:rPr>
        <w:t>
</w:t>
      </w:r>
      <w:r>
        <w:rPr>
          <w:rFonts w:ascii="Consolas"/>
          <w:b w:val="false"/>
          <w:i w:val="false"/>
          <w:color w:val="000000"/>
          <w:sz w:val="20"/>
        </w:rPr>
        <w:t>
      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br/>
      </w:r>
      <w:r>
        <w:rPr>
          <w:rFonts w:ascii="Consolas"/>
          <w:b w:val="false"/>
          <w:i w:val="false"/>
          <w:color w:val="000000"/>
          <w:sz w:val="20"/>
        </w:rPr>
        <w:t>
</w:t>
      </w:r>
      <w:r>
        <w:rPr>
          <w:rFonts w:ascii="Consolas"/>
          <w:b w:val="false"/>
          <w:i w:val="false"/>
          <w:color w:val="000000"/>
          <w:sz w:val="20"/>
        </w:rPr>
        <w:t>
      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r>
        <w:br/>
      </w:r>
      <w:r>
        <w:rPr>
          <w:rFonts w:ascii="Consolas"/>
          <w:b w:val="false"/>
          <w:i w:val="false"/>
          <w:color w:val="000000"/>
          <w:sz w:val="20"/>
        </w:rPr>
        <w:t>
</w:t>
      </w:r>
      <w:r>
        <w:rPr>
          <w:rFonts w:ascii="Consolas"/>
          <w:b w:val="false"/>
          <w:i w:val="false"/>
          <w:color w:val="000000"/>
          <w:sz w:val="20"/>
        </w:rPr>
        <w:t>
      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37-3) сертификация специалистов в области здравоохранения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r>
        <w:rPr>
          <w:rFonts w:ascii="Consolas"/>
          <w:b w:val="false"/>
          <w:i w:val="false"/>
          <w:color w:val="000000"/>
          <w:sz w:val="20"/>
        </w:rPr>
        <w:t>сертификата специалиста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r>
        <w:br/>
      </w:r>
      <w:r>
        <w:rPr>
          <w:rFonts w:ascii="Consolas"/>
          <w:b w:val="false"/>
          <w:i w:val="false"/>
          <w:color w:val="000000"/>
          <w:sz w:val="20"/>
        </w:rPr>
        <w:t>
</w:t>
      </w:r>
      <w:r>
        <w:rPr>
          <w:rFonts w:ascii="Consolas"/>
          <w:b w:val="false"/>
          <w:i w:val="false"/>
          <w:color w:val="000000"/>
          <w:sz w:val="20"/>
        </w:rPr>
        <w:t>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br/>
      </w:r>
      <w:r>
        <w:rPr>
          <w:rFonts w:ascii="Consolas"/>
          <w:b w:val="false"/>
          <w:i w:val="false"/>
          <w:color w:val="000000"/>
          <w:sz w:val="20"/>
        </w:rPr>
        <w:t>
</w:t>
      </w:r>
      <w:r>
        <w:rPr>
          <w:rFonts w:ascii="Consolas"/>
          <w:b w:val="false"/>
          <w:i w:val="false"/>
          <w:color w:val="000000"/>
          <w:sz w:val="20"/>
        </w:rPr>
        <w:t>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br/>
      </w:r>
      <w:r>
        <w:rPr>
          <w:rFonts w:ascii="Consolas"/>
          <w:b w:val="false"/>
          <w:i w:val="false"/>
          <w:color w:val="000000"/>
          <w:sz w:val="20"/>
        </w:rPr>
        <w:t>
</w:t>
      </w:r>
      <w:r>
        <w:rPr>
          <w:rFonts w:ascii="Consolas"/>
          <w:b w:val="false"/>
          <w:i w:val="false"/>
          <w:color w:val="000000"/>
          <w:sz w:val="20"/>
        </w:rPr>
        <w:t>
      41) </w:t>
      </w:r>
      <w:r>
        <w:rPr>
          <w:rFonts w:ascii="Consolas"/>
          <w:b w:val="false"/>
          <w:i w:val="false"/>
          <w:color w:val="000000"/>
          <w:sz w:val="20"/>
        </w:rPr>
        <w:t>уполномоченный орган</w:t>
      </w:r>
      <w:r>
        <w:rPr>
          <w:rFonts w:ascii="Consolas"/>
          <w:b w:val="false"/>
          <w:i w:val="false"/>
          <w:color w:val="000000"/>
          <w:sz w:val="20"/>
        </w:rPr>
        <w:t xml:space="preserve">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br/>
      </w:r>
      <w:r>
        <w:rPr>
          <w:rFonts w:ascii="Consolas"/>
          <w:b w:val="false"/>
          <w:i w:val="false"/>
          <w:color w:val="000000"/>
          <w:sz w:val="20"/>
        </w:rPr>
        <w:t>
</w:t>
      </w:r>
      <w:r>
        <w:rPr>
          <w:rFonts w:ascii="Consolas"/>
          <w:b w:val="false"/>
          <w:i w:val="false"/>
          <w:color w:val="000000"/>
          <w:sz w:val="20"/>
        </w:rPr>
        <w:t>
      42) </w:t>
      </w:r>
      <w:r>
        <w:rPr>
          <w:rFonts w:ascii="Consolas"/>
          <w:b w:val="false"/>
          <w:i w:val="false"/>
          <w:color w:val="000000"/>
          <w:sz w:val="20"/>
        </w:rPr>
        <w:t>Национальный холдинг</w:t>
      </w:r>
      <w:r>
        <w:rPr>
          <w:rFonts w:ascii="Consolas"/>
          <w:b w:val="false"/>
          <w:i w:val="false"/>
          <w:color w:val="000000"/>
          <w:sz w:val="20"/>
        </w:rPr>
        <w:t xml:space="preserve">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r>
        <w:br/>
      </w:r>
      <w:r>
        <w:rPr>
          <w:rFonts w:ascii="Consolas"/>
          <w:b w:val="false"/>
          <w:i w:val="false"/>
          <w:color w:val="000000"/>
          <w:sz w:val="20"/>
        </w:rPr>
        <w:t>
</w:t>
      </w:r>
      <w:r>
        <w:rPr>
          <w:rFonts w:ascii="Consolas"/>
          <w:b w:val="false"/>
          <w:i w:val="false"/>
          <w:color w:val="000000"/>
          <w:sz w:val="20"/>
        </w:rPr>
        <w:t>
      43) организация здравоохранения - юридическое лицо, осуществляющее деятельность в области здравоохранения;</w:t>
      </w:r>
      <w:r>
        <w:br/>
      </w:r>
      <w:r>
        <w:rPr>
          <w:rFonts w:ascii="Consolas"/>
          <w:b w:val="false"/>
          <w:i w:val="false"/>
          <w:color w:val="000000"/>
          <w:sz w:val="20"/>
        </w:rPr>
        <w:t>
</w:t>
      </w:r>
      <w:r>
        <w:rPr>
          <w:rFonts w:ascii="Consolas"/>
          <w:b w:val="false"/>
          <w:i w:val="false"/>
          <w:color w:val="000000"/>
          <w:sz w:val="20"/>
        </w:rPr>
        <w:t>
      43-1) дератизация – комплекс профилактических и истребительных мероприятий, направленных на уничтожение или снижение числа грызунов;</w:t>
      </w:r>
      <w:r>
        <w:br/>
      </w:r>
      <w:r>
        <w:rPr>
          <w:rFonts w:ascii="Consolas"/>
          <w:b w:val="false"/>
          <w:i w:val="false"/>
          <w:color w:val="000000"/>
          <w:sz w:val="20"/>
        </w:rPr>
        <w:t>
</w:t>
      </w:r>
      <w:r>
        <w:rPr>
          <w:rFonts w:ascii="Consolas"/>
          <w:b w:val="false"/>
          <w:i w:val="false"/>
          <w:color w:val="000000"/>
          <w:sz w:val="20"/>
        </w:rPr>
        <w:t>
      43-2)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r>
        <w:br/>
      </w:r>
      <w:r>
        <w:rPr>
          <w:rFonts w:ascii="Consolas"/>
          <w:b w:val="false"/>
          <w:i w:val="false"/>
          <w:color w:val="000000"/>
          <w:sz w:val="20"/>
        </w:rPr>
        <w:t>
</w:t>
      </w:r>
      <w:r>
        <w:rPr>
          <w:rFonts w:ascii="Consolas"/>
          <w:b w:val="false"/>
          <w:i w:val="false"/>
          <w:color w:val="000000"/>
          <w:sz w:val="20"/>
        </w:rPr>
        <w:t>
      44) диагностика - комплекс медицинских услуг, направленных на установление факта наличия или отсутствия заболевания;</w:t>
      </w:r>
      <w:r>
        <w:br/>
      </w:r>
      <w:r>
        <w:rPr>
          <w:rFonts w:ascii="Consolas"/>
          <w:b w:val="false"/>
          <w:i w:val="false"/>
          <w:color w:val="000000"/>
          <w:sz w:val="20"/>
        </w:rPr>
        <w:t>
</w:t>
      </w:r>
      <w:r>
        <w:rPr>
          <w:rFonts w:ascii="Consolas"/>
          <w:b w:val="false"/>
          <w:i w:val="false"/>
          <w:color w:val="000000"/>
          <w:sz w:val="20"/>
        </w:rPr>
        <w:t>
      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r>
        <w:br/>
      </w:r>
      <w:r>
        <w:rPr>
          <w:rFonts w:ascii="Consolas"/>
          <w:b w:val="false"/>
          <w:i w:val="false"/>
          <w:color w:val="000000"/>
          <w:sz w:val="20"/>
        </w:rPr>
        <w:t>
</w:t>
      </w:r>
      <w:r>
        <w:rPr>
          <w:rFonts w:ascii="Consolas"/>
          <w:b w:val="false"/>
          <w:i w:val="false"/>
          <w:color w:val="000000"/>
          <w:sz w:val="20"/>
        </w:rPr>
        <w:t>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br/>
      </w:r>
      <w:r>
        <w:rPr>
          <w:rFonts w:ascii="Consolas"/>
          <w:b w:val="false"/>
          <w:i w:val="false"/>
          <w:color w:val="000000"/>
          <w:sz w:val="20"/>
        </w:rPr>
        <w:t>
</w:t>
      </w:r>
      <w:r>
        <w:rPr>
          <w:rFonts w:ascii="Consolas"/>
          <w:b w:val="false"/>
          <w:i w:val="false"/>
          <w:color w:val="000000"/>
          <w:sz w:val="20"/>
        </w:rPr>
        <w:t>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r>
        <w:br/>
      </w:r>
      <w:r>
        <w:rPr>
          <w:rFonts w:ascii="Consolas"/>
          <w:b w:val="false"/>
          <w:i w:val="false"/>
          <w:color w:val="000000"/>
          <w:sz w:val="20"/>
        </w:rPr>
        <w:t>
</w:t>
      </w:r>
      <w:r>
        <w:rPr>
          <w:rFonts w:ascii="Consolas"/>
          <w:b w:val="false"/>
          <w:i w:val="false"/>
          <w:color w:val="000000"/>
          <w:sz w:val="20"/>
        </w:rPr>
        <w:t>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br/>
      </w:r>
      <w:r>
        <w:rPr>
          <w:rFonts w:ascii="Consolas"/>
          <w:b w:val="false"/>
          <w:i w:val="false"/>
          <w:color w:val="000000"/>
          <w:sz w:val="20"/>
        </w:rPr>
        <w:t>
</w:t>
      </w:r>
      <w:r>
        <w:rPr>
          <w:rFonts w:ascii="Consolas"/>
          <w:b w:val="false"/>
          <w:i w:val="false"/>
          <w:color w:val="000000"/>
          <w:sz w:val="20"/>
        </w:rPr>
        <w:t>
      49) добровольное лечение - лечение, осуществляемое с согласия больного или его законного представителя;</w:t>
      </w:r>
      <w:r>
        <w:br/>
      </w:r>
      <w:r>
        <w:rPr>
          <w:rFonts w:ascii="Consolas"/>
          <w:b w:val="false"/>
          <w:i w:val="false"/>
          <w:color w:val="000000"/>
          <w:sz w:val="20"/>
        </w:rPr>
        <w:t>
</w:t>
      </w:r>
      <w:r>
        <w:rPr>
          <w:rFonts w:ascii="Consolas"/>
          <w:b w:val="false"/>
          <w:i w:val="false"/>
          <w:color w:val="000000"/>
          <w:sz w:val="20"/>
        </w:rPr>
        <w:t>
      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r>
        <w:br/>
      </w:r>
      <w:r>
        <w:rPr>
          <w:rFonts w:ascii="Consolas"/>
          <w:b w:val="false"/>
          <w:i w:val="false"/>
          <w:color w:val="000000"/>
          <w:sz w:val="20"/>
        </w:rPr>
        <w:t>
</w:t>
      </w:r>
      <w:r>
        <w:rPr>
          <w:rFonts w:ascii="Consolas"/>
          <w:b w:val="false"/>
          <w:i w:val="false"/>
          <w:color w:val="000000"/>
          <w:sz w:val="20"/>
        </w:rPr>
        <w:t>
      51) </w:t>
      </w:r>
      <w:r>
        <w:rPr>
          <w:rFonts w:ascii="Consolas"/>
          <w:b w:val="false"/>
          <w:i w:val="false"/>
          <w:color w:val="000000"/>
          <w:sz w:val="20"/>
        </w:rPr>
        <w:t>личная медицинская книжка</w:t>
      </w:r>
      <w:r>
        <w:rPr>
          <w:rFonts w:ascii="Consolas"/>
          <w:b w:val="false"/>
          <w:i w:val="false"/>
          <w:color w:val="000000"/>
          <w:sz w:val="20"/>
        </w:rPr>
        <w:t xml:space="preserve"> - персональный документ, в который заносятся результаты обязательных медицинских осмотров с отметкой о допуске к работе;</w:t>
      </w:r>
      <w:r>
        <w:br/>
      </w:r>
      <w:r>
        <w:rPr>
          <w:rFonts w:ascii="Consolas"/>
          <w:b w:val="false"/>
          <w:i w:val="false"/>
          <w:color w:val="000000"/>
          <w:sz w:val="20"/>
        </w:rPr>
        <w:t>
</w:t>
      </w:r>
      <w:r>
        <w:rPr>
          <w:rFonts w:ascii="Consolas"/>
          <w:b w:val="false"/>
          <w:i w:val="false"/>
          <w:color w:val="000000"/>
          <w:sz w:val="20"/>
        </w:rPr>
        <w:t>
      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br/>
      </w:r>
      <w:r>
        <w:rPr>
          <w:rFonts w:ascii="Consolas"/>
          <w:b w:val="false"/>
          <w:i w:val="false"/>
          <w:color w:val="000000"/>
          <w:sz w:val="20"/>
        </w:rPr>
        <w:t>
</w:t>
      </w:r>
      <w:r>
        <w:rPr>
          <w:rFonts w:ascii="Consolas"/>
          <w:b w:val="false"/>
          <w:i w:val="false"/>
          <w:color w:val="000000"/>
          <w:sz w:val="20"/>
        </w:rPr>
        <w:t>
      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br/>
      </w:r>
      <w:r>
        <w:rPr>
          <w:rFonts w:ascii="Consolas"/>
          <w:b w:val="false"/>
          <w:i w:val="false"/>
          <w:color w:val="000000"/>
          <w:sz w:val="20"/>
        </w:rPr>
        <w:t>
</w:t>
      </w:r>
      <w:r>
        <w:rPr>
          <w:rFonts w:ascii="Consolas"/>
          <w:b w:val="false"/>
          <w:i w:val="false"/>
          <w:color w:val="000000"/>
          <w:sz w:val="20"/>
        </w:rPr>
        <w:t>
      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r>
        <w:br/>
      </w:r>
      <w:r>
        <w:rPr>
          <w:rFonts w:ascii="Consolas"/>
          <w:b w:val="false"/>
          <w:i w:val="false"/>
          <w:color w:val="000000"/>
          <w:sz w:val="20"/>
        </w:rPr>
        <w:t>
</w:t>
      </w:r>
      <w:r>
        <w:rPr>
          <w:rFonts w:ascii="Consolas"/>
          <w:b w:val="false"/>
          <w:i w:val="false"/>
          <w:color w:val="000000"/>
          <w:sz w:val="20"/>
        </w:rPr>
        <w:t>
      53) инвазивные методы - методы диагностики и лечения, осуществляемые путем проникновения во внутреннюю среду организма человека;</w:t>
      </w:r>
      <w:r>
        <w:br/>
      </w:r>
      <w:r>
        <w:rPr>
          <w:rFonts w:ascii="Consolas"/>
          <w:b w:val="false"/>
          <w:i w:val="false"/>
          <w:color w:val="000000"/>
          <w:sz w:val="20"/>
        </w:rPr>
        <w:t>
</w:t>
      </w:r>
      <w:r>
        <w:rPr>
          <w:rFonts w:ascii="Consolas"/>
          <w:b w:val="false"/>
          <w:i w:val="false"/>
          <w:color w:val="000000"/>
          <w:sz w:val="20"/>
        </w:rPr>
        <w:t>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r>
        <w:br/>
      </w:r>
      <w:r>
        <w:rPr>
          <w:rFonts w:ascii="Consolas"/>
          <w:b w:val="false"/>
          <w:i w:val="false"/>
          <w:color w:val="000000"/>
          <w:sz w:val="20"/>
        </w:rPr>
        <w:t>
</w:t>
      </w:r>
      <w:r>
        <w:rPr>
          <w:rFonts w:ascii="Consolas"/>
          <w:b w:val="false"/>
          <w:i w:val="false"/>
          <w:color w:val="000000"/>
          <w:sz w:val="20"/>
        </w:rPr>
        <w:t>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br/>
      </w:r>
      <w:r>
        <w:rPr>
          <w:rFonts w:ascii="Consolas"/>
          <w:b w:val="false"/>
          <w:i w:val="false"/>
          <w:color w:val="000000"/>
          <w:sz w:val="20"/>
        </w:rPr>
        <w:t>
</w:t>
      </w:r>
      <w:r>
        <w:rPr>
          <w:rFonts w:ascii="Consolas"/>
          <w:b w:val="false"/>
          <w:i w:val="false"/>
          <w:color w:val="000000"/>
          <w:sz w:val="20"/>
        </w:rPr>
        <w:t>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br/>
      </w:r>
      <w:r>
        <w:rPr>
          <w:rFonts w:ascii="Consolas"/>
          <w:b w:val="false"/>
          <w:i w:val="false"/>
          <w:color w:val="000000"/>
          <w:sz w:val="20"/>
        </w:rPr>
        <w:t>
</w:t>
      </w:r>
      <w:r>
        <w:rPr>
          <w:rFonts w:ascii="Consolas"/>
          <w:b w:val="false"/>
          <w:i w:val="false"/>
          <w:color w:val="000000"/>
          <w:sz w:val="20"/>
        </w:rPr>
        <w:t>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r>
        <w:br/>
      </w:r>
      <w:r>
        <w:rPr>
          <w:rFonts w:ascii="Consolas"/>
          <w:b w:val="false"/>
          <w:i w:val="false"/>
          <w:color w:val="000000"/>
          <w:sz w:val="20"/>
        </w:rPr>
        <w:t>
</w:t>
      </w:r>
      <w:r>
        <w:rPr>
          <w:rFonts w:ascii="Consolas"/>
          <w:b w:val="false"/>
          <w:i w:val="false"/>
          <w:color w:val="000000"/>
          <w:sz w:val="20"/>
        </w:rPr>
        <w:t>
      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r>
        <w:br/>
      </w:r>
      <w:r>
        <w:rPr>
          <w:rFonts w:ascii="Consolas"/>
          <w:b w:val="false"/>
          <w:i w:val="false"/>
          <w:color w:val="000000"/>
          <w:sz w:val="20"/>
        </w:rPr>
        <w:t>
</w:t>
      </w:r>
      <w:r>
        <w:rPr>
          <w:rFonts w:ascii="Consolas"/>
          <w:b w:val="false"/>
          <w:i w:val="false"/>
          <w:color w:val="000000"/>
          <w:sz w:val="20"/>
        </w:rPr>
        <w:t>
      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r>
        <w:br/>
      </w:r>
      <w:r>
        <w:rPr>
          <w:rFonts w:ascii="Consolas"/>
          <w:b w:val="false"/>
          <w:i w:val="false"/>
          <w:color w:val="000000"/>
          <w:sz w:val="20"/>
        </w:rPr>
        <w:t>
</w:t>
      </w:r>
      <w:r>
        <w:rPr>
          <w:rFonts w:ascii="Consolas"/>
          <w:b w:val="false"/>
          <w:i w:val="false"/>
          <w:color w:val="000000"/>
          <w:sz w:val="20"/>
        </w:rPr>
        <w:t>
      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r>
        <w:br/>
      </w:r>
      <w:r>
        <w:rPr>
          <w:rFonts w:ascii="Consolas"/>
          <w:b w:val="false"/>
          <w:i w:val="false"/>
          <w:color w:val="000000"/>
          <w:sz w:val="20"/>
        </w:rPr>
        <w:t>
</w:t>
      </w:r>
      <w:r>
        <w:rPr>
          <w:rFonts w:ascii="Consolas"/>
          <w:b w:val="false"/>
          <w:i w:val="false"/>
          <w:color w:val="000000"/>
          <w:sz w:val="20"/>
        </w:rPr>
        <w:t>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r>
        <w:br/>
      </w:r>
      <w:r>
        <w:rPr>
          <w:rFonts w:ascii="Consolas"/>
          <w:b w:val="false"/>
          <w:i w:val="false"/>
          <w:color w:val="000000"/>
          <w:sz w:val="20"/>
        </w:rPr>
        <w:t>
</w:t>
      </w:r>
      <w:r>
        <w:rPr>
          <w:rFonts w:ascii="Consolas"/>
          <w:b w:val="false"/>
          <w:i w:val="false"/>
          <w:color w:val="000000"/>
          <w:sz w:val="20"/>
        </w:rPr>
        <w:t>
      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r>
        <w:br/>
      </w:r>
      <w:r>
        <w:rPr>
          <w:rFonts w:ascii="Consolas"/>
          <w:b w:val="false"/>
          <w:i w:val="false"/>
          <w:color w:val="000000"/>
          <w:sz w:val="20"/>
        </w:rPr>
        <w:t>
</w:t>
      </w:r>
      <w:r>
        <w:rPr>
          <w:rFonts w:ascii="Consolas"/>
          <w:b w:val="false"/>
          <w:i w:val="false"/>
          <w:color w:val="000000"/>
          <w:sz w:val="20"/>
        </w:rPr>
        <w:t>
      60) консилиум - исследование лица в целях установления диагноза, определения тактики лечения и прогноза заболевания с участием не менее трех врачей;</w:t>
      </w:r>
      <w:r>
        <w:br/>
      </w:r>
      <w:r>
        <w:rPr>
          <w:rFonts w:ascii="Consolas"/>
          <w:b w:val="false"/>
          <w:i w:val="false"/>
          <w:color w:val="000000"/>
          <w:sz w:val="20"/>
        </w:rPr>
        <w:t>
</w:t>
      </w:r>
      <w:r>
        <w:rPr>
          <w:rFonts w:ascii="Consolas"/>
          <w:b w:val="false"/>
          <w:i w:val="false"/>
          <w:color w:val="000000"/>
          <w:sz w:val="20"/>
        </w:rPr>
        <w:t>
      61) контрацепция - методы и средства предупреждения нежелательной беременности;</w:t>
      </w:r>
      <w:r>
        <w:br/>
      </w:r>
      <w:r>
        <w:rPr>
          <w:rFonts w:ascii="Consolas"/>
          <w:b w:val="false"/>
          <w:i w:val="false"/>
          <w:color w:val="000000"/>
          <w:sz w:val="20"/>
        </w:rPr>
        <w:t>
</w:t>
      </w:r>
      <w:r>
        <w:rPr>
          <w:rFonts w:ascii="Consolas"/>
          <w:b w:val="false"/>
          <w:i w:val="false"/>
          <w:color w:val="000000"/>
          <w:sz w:val="20"/>
        </w:rPr>
        <w:t>
      61-1) Казахстанский национальный лекарственный формуляр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r>
        <w:rPr>
          <w:rFonts w:ascii="Consolas"/>
          <w:b w:val="false"/>
          <w:i w:val="false"/>
          <w:color w:val="000000"/>
          <w:sz w:val="20"/>
        </w:rPr>
        <w:t>лекарственных формуляров</w:t>
      </w:r>
      <w:r>
        <w:rPr>
          <w:rFonts w:ascii="Consolas"/>
          <w:b w:val="false"/>
          <w:i w:val="false"/>
          <w:color w:val="000000"/>
          <w:sz w:val="20"/>
        </w:rPr>
        <w:t xml:space="preserve"> в организациях здравоохранения;</w:t>
      </w:r>
      <w:r>
        <w:br/>
      </w:r>
      <w:r>
        <w:rPr>
          <w:rFonts w:ascii="Consolas"/>
          <w:b w:val="false"/>
          <w:i w:val="false"/>
          <w:color w:val="000000"/>
          <w:sz w:val="20"/>
        </w:rPr>
        <w:t>
</w:t>
      </w:r>
      <w:r>
        <w:rPr>
          <w:rFonts w:ascii="Consolas"/>
          <w:b w:val="false"/>
          <w:i w:val="false"/>
          <w:color w:val="000000"/>
          <w:sz w:val="20"/>
        </w:rPr>
        <w:t>
      62) Государственная фармакопея Республики Казахстан – свод требований к качеству и безопасности лекарственных средств;</w:t>
      </w:r>
      <w:r>
        <w:br/>
      </w:r>
      <w:r>
        <w:rPr>
          <w:rFonts w:ascii="Consolas"/>
          <w:b w:val="false"/>
          <w:i w:val="false"/>
          <w:color w:val="000000"/>
          <w:sz w:val="20"/>
        </w:rPr>
        <w:t>
</w:t>
      </w:r>
      <w:r>
        <w:rPr>
          <w:rFonts w:ascii="Consolas"/>
          <w:b w:val="false"/>
          <w:i w:val="false"/>
          <w:color w:val="000000"/>
          <w:sz w:val="20"/>
        </w:rPr>
        <w:t>
      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r>
        <w:br/>
      </w:r>
      <w:r>
        <w:rPr>
          <w:rFonts w:ascii="Consolas"/>
          <w:b w:val="false"/>
          <w:i w:val="false"/>
          <w:color w:val="000000"/>
          <w:sz w:val="20"/>
        </w:rPr>
        <w:t>
</w:t>
      </w:r>
      <w:r>
        <w:rPr>
          <w:rFonts w:ascii="Consolas"/>
          <w:b w:val="false"/>
          <w:i w:val="false"/>
          <w:color w:val="000000"/>
          <w:sz w:val="20"/>
        </w:rPr>
        <w:t>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br/>
      </w:r>
      <w:r>
        <w:rPr>
          <w:rFonts w:ascii="Consolas"/>
          <w:b w:val="false"/>
          <w:i w:val="false"/>
          <w:color w:val="000000"/>
          <w:sz w:val="20"/>
        </w:rPr>
        <w:t>
</w:t>
      </w:r>
      <w:r>
        <w:rPr>
          <w:rFonts w:ascii="Consolas"/>
          <w:b w:val="false"/>
          <w:i w:val="false"/>
          <w:color w:val="000000"/>
          <w:sz w:val="20"/>
        </w:rPr>
        <w:t>
      64) конфиденциальное медицинское обследование - обследование, основанное на сохранении врачебной тайны и информации о личности обследуемого лица;</w:t>
      </w:r>
      <w:r>
        <w:br/>
      </w:r>
      <w:r>
        <w:rPr>
          <w:rFonts w:ascii="Consolas"/>
          <w:b w:val="false"/>
          <w:i w:val="false"/>
          <w:color w:val="000000"/>
          <w:sz w:val="20"/>
        </w:rPr>
        <w:t>
</w:t>
      </w:r>
      <w:r>
        <w:rPr>
          <w:rFonts w:ascii="Consolas"/>
          <w:b w:val="false"/>
          <w:i w:val="false"/>
          <w:color w:val="000000"/>
          <w:sz w:val="20"/>
        </w:rPr>
        <w:t>
      64-1) оценка профессиональной подготовленности и подтверждение соответствия квалификации специалистов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r>
        <w:br/>
      </w:r>
      <w:r>
        <w:rPr>
          <w:rFonts w:ascii="Consolas"/>
          <w:b w:val="false"/>
          <w:i w:val="false"/>
          <w:color w:val="000000"/>
          <w:sz w:val="20"/>
        </w:rPr>
        <w:t>
</w:t>
      </w:r>
      <w:r>
        <w:rPr>
          <w:rFonts w:ascii="Consolas"/>
          <w:b w:val="false"/>
          <w:i w:val="false"/>
          <w:color w:val="000000"/>
          <w:sz w:val="20"/>
        </w:rPr>
        <w:t>
      65) </w:t>
      </w:r>
      <w:r>
        <w:rPr>
          <w:rFonts w:ascii="Consolas"/>
          <w:b w:val="false"/>
          <w:i w:val="false"/>
          <w:color w:val="000000"/>
          <w:sz w:val="20"/>
        </w:rPr>
        <w:t>сертификат специалиста</w:t>
      </w:r>
      <w:r>
        <w:rPr>
          <w:rFonts w:ascii="Consolas"/>
          <w:b w:val="false"/>
          <w:i w:val="false"/>
          <w:color w:val="000000"/>
          <w:sz w:val="20"/>
        </w:rPr>
        <w:t xml:space="preserve">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r>
        <w:br/>
      </w:r>
      <w:r>
        <w:rPr>
          <w:rFonts w:ascii="Consolas"/>
          <w:b w:val="false"/>
          <w:i w:val="false"/>
          <w:color w:val="000000"/>
          <w:sz w:val="20"/>
        </w:rPr>
        <w:t>
</w:t>
      </w:r>
      <w:r>
        <w:rPr>
          <w:rFonts w:ascii="Consolas"/>
          <w:b w:val="false"/>
          <w:i w:val="false"/>
          <w:color w:val="000000"/>
          <w:sz w:val="20"/>
        </w:rPr>
        <w:t>
      66) принудительное лечение - лечение больного, осуществляемое на основании решения суда;</w:t>
      </w:r>
      <w:r>
        <w:br/>
      </w:r>
      <w:r>
        <w:rPr>
          <w:rFonts w:ascii="Consolas"/>
          <w:b w:val="false"/>
          <w:i w:val="false"/>
          <w:color w:val="000000"/>
          <w:sz w:val="20"/>
        </w:rPr>
        <w:t>
</w:t>
      </w:r>
      <w:r>
        <w:rPr>
          <w:rFonts w:ascii="Consolas"/>
          <w:b w:val="false"/>
          <w:i w:val="false"/>
          <w:color w:val="000000"/>
          <w:sz w:val="20"/>
        </w:rPr>
        <w:t>
      67) медицинские работники - физические лица, имеющие профессиональное медицинское образование и осуществляющие медицинскую деятельность;</w:t>
      </w:r>
      <w:r>
        <w:br/>
      </w:r>
      <w:r>
        <w:rPr>
          <w:rFonts w:ascii="Consolas"/>
          <w:b w:val="false"/>
          <w:i w:val="false"/>
          <w:color w:val="000000"/>
          <w:sz w:val="20"/>
        </w:rPr>
        <w:t>
</w:t>
      </w:r>
      <w:r>
        <w:rPr>
          <w:rFonts w:ascii="Consolas"/>
          <w:b w:val="false"/>
          <w:i w:val="false"/>
          <w:color w:val="000000"/>
          <w:sz w:val="20"/>
        </w:rPr>
        <w:t>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br/>
      </w:r>
      <w:r>
        <w:rPr>
          <w:rFonts w:ascii="Consolas"/>
          <w:b w:val="false"/>
          <w:i w:val="false"/>
          <w:color w:val="000000"/>
          <w:sz w:val="20"/>
        </w:rPr>
        <w:t>
</w:t>
      </w:r>
      <w:r>
        <w:rPr>
          <w:rFonts w:ascii="Consolas"/>
          <w:b w:val="false"/>
          <w:i w:val="false"/>
          <w:color w:val="000000"/>
          <w:sz w:val="20"/>
        </w:rPr>
        <w:t>
      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r>
        <w:br/>
      </w:r>
      <w:r>
        <w:rPr>
          <w:rFonts w:ascii="Consolas"/>
          <w:b w:val="false"/>
          <w:i w:val="false"/>
          <w:color w:val="000000"/>
          <w:sz w:val="20"/>
        </w:rPr>
        <w:t>
</w:t>
      </w:r>
      <w:r>
        <w:rPr>
          <w:rFonts w:ascii="Consolas"/>
          <w:b w:val="false"/>
          <w:i w:val="false"/>
          <w:color w:val="000000"/>
          <w:sz w:val="20"/>
        </w:rPr>
        <w:t xml:space="preserve">
      69)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70) медицинская помощь - комплекс медицинских услуг, включающих лекарственную помощь, направленных на сохранение и восстановление здоровья населения;</w:t>
      </w:r>
      <w:r>
        <w:br/>
      </w:r>
      <w:r>
        <w:rPr>
          <w:rFonts w:ascii="Consolas"/>
          <w:b w:val="false"/>
          <w:i w:val="false"/>
          <w:color w:val="000000"/>
          <w:sz w:val="20"/>
        </w:rPr>
        <w:t>
</w:t>
      </w:r>
      <w:r>
        <w:rPr>
          <w:rFonts w:ascii="Consolas"/>
          <w:b w:val="false"/>
          <w:i w:val="false"/>
          <w:color w:val="000000"/>
          <w:sz w:val="20"/>
        </w:rPr>
        <w:t>
      71) качество медицинской помощи - уровень соответствия оказываемой медицинской помощи стандартам, </w:t>
      </w:r>
      <w:r>
        <w:rPr>
          <w:rFonts w:ascii="Consolas"/>
          <w:b w:val="false"/>
          <w:i w:val="false"/>
          <w:color w:val="000000"/>
          <w:sz w:val="20"/>
        </w:rPr>
        <w:t>утвержденным</w:t>
      </w:r>
      <w:r>
        <w:rPr>
          <w:rFonts w:ascii="Consolas"/>
          <w:b w:val="false"/>
          <w:i w:val="false"/>
          <w:color w:val="000000"/>
          <w:sz w:val="20"/>
        </w:rPr>
        <w:t xml:space="preserve"> уполномоченным органом и установленным на основе современного уровня развития медицинской науки и технологии;</w:t>
      </w:r>
      <w:r>
        <w:br/>
      </w:r>
      <w:r>
        <w:rPr>
          <w:rFonts w:ascii="Consolas"/>
          <w:b w:val="false"/>
          <w:i w:val="false"/>
          <w:color w:val="000000"/>
          <w:sz w:val="20"/>
        </w:rPr>
        <w:t>
</w:t>
      </w:r>
      <w:r>
        <w:rPr>
          <w:rFonts w:ascii="Consolas"/>
          <w:b w:val="false"/>
          <w:i w:val="false"/>
          <w:color w:val="000000"/>
          <w:sz w:val="20"/>
        </w:rPr>
        <w:t>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br/>
      </w:r>
      <w:r>
        <w:rPr>
          <w:rFonts w:ascii="Consolas"/>
          <w:b w:val="false"/>
          <w:i w:val="false"/>
          <w:color w:val="000000"/>
          <w:sz w:val="20"/>
        </w:rPr>
        <w:t>
</w:t>
      </w:r>
      <w:r>
        <w:rPr>
          <w:rFonts w:ascii="Consolas"/>
          <w:b w:val="false"/>
          <w:i w:val="false"/>
          <w:color w:val="000000"/>
          <w:sz w:val="20"/>
        </w:rPr>
        <w:t>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br/>
      </w:r>
      <w:r>
        <w:rPr>
          <w:rFonts w:ascii="Consolas"/>
          <w:b w:val="false"/>
          <w:i w:val="false"/>
          <w:color w:val="000000"/>
          <w:sz w:val="20"/>
        </w:rPr>
        <w:t>
</w:t>
      </w:r>
      <w:r>
        <w:rPr>
          <w:rFonts w:ascii="Consolas"/>
          <w:b w:val="false"/>
          <w:i w:val="false"/>
          <w:color w:val="000000"/>
          <w:sz w:val="20"/>
        </w:rPr>
        <w:t>
      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r>
        <w:br/>
      </w:r>
      <w:r>
        <w:rPr>
          <w:rFonts w:ascii="Consolas"/>
          <w:b w:val="false"/>
          <w:i w:val="false"/>
          <w:color w:val="000000"/>
          <w:sz w:val="20"/>
        </w:rPr>
        <w:t>
</w:t>
      </w:r>
      <w:r>
        <w:rPr>
          <w:rFonts w:ascii="Consolas"/>
          <w:b w:val="false"/>
          <w:i w:val="false"/>
          <w:color w:val="000000"/>
          <w:sz w:val="20"/>
        </w:rPr>
        <w:t>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br/>
      </w:r>
      <w:r>
        <w:rPr>
          <w:rFonts w:ascii="Consolas"/>
          <w:b w:val="false"/>
          <w:i w:val="false"/>
          <w:color w:val="000000"/>
          <w:sz w:val="20"/>
        </w:rPr>
        <w:t>
</w:t>
      </w:r>
      <w:r>
        <w:rPr>
          <w:rFonts w:ascii="Consolas"/>
          <w:b w:val="false"/>
          <w:i w:val="false"/>
          <w:color w:val="000000"/>
          <w:sz w:val="20"/>
        </w:rPr>
        <w:t>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br/>
      </w:r>
      <w:r>
        <w:rPr>
          <w:rFonts w:ascii="Consolas"/>
          <w:b w:val="false"/>
          <w:i w:val="false"/>
          <w:color w:val="000000"/>
          <w:sz w:val="20"/>
        </w:rPr>
        <w:t>
</w:t>
      </w:r>
      <w:r>
        <w:rPr>
          <w:rFonts w:ascii="Consolas"/>
          <w:b w:val="false"/>
          <w:i w:val="false"/>
          <w:color w:val="000000"/>
          <w:sz w:val="20"/>
        </w:rPr>
        <w:t>
      77) изделия медицинской оптики - изделия и материалы, используемые в медицине и фармацевтической деятельности для коррекции зрения и светолечения;</w:t>
      </w:r>
      <w:r>
        <w:br/>
      </w:r>
      <w:r>
        <w:rPr>
          <w:rFonts w:ascii="Consolas"/>
          <w:b w:val="false"/>
          <w:i w:val="false"/>
          <w:color w:val="000000"/>
          <w:sz w:val="20"/>
        </w:rPr>
        <w:t>
</w:t>
      </w:r>
      <w:r>
        <w:rPr>
          <w:rFonts w:ascii="Consolas"/>
          <w:b w:val="false"/>
          <w:i w:val="false"/>
          <w:color w:val="000000"/>
          <w:sz w:val="20"/>
        </w:rPr>
        <w:t>
      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br/>
      </w:r>
      <w:r>
        <w:rPr>
          <w:rFonts w:ascii="Consolas"/>
          <w:b w:val="false"/>
          <w:i w:val="false"/>
          <w:color w:val="000000"/>
          <w:sz w:val="20"/>
        </w:rPr>
        <w:t>
</w:t>
      </w:r>
      <w:r>
        <w:rPr>
          <w:rFonts w:ascii="Consolas"/>
          <w:b w:val="false"/>
          <w:i w:val="false"/>
          <w:color w:val="000000"/>
          <w:sz w:val="20"/>
        </w:rPr>
        <w:t>
      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79) медицинская организация - организация здравоохранения, основной деятельностью которой является оказание медицинской помощи;</w:t>
      </w:r>
      <w:r>
        <w:br/>
      </w:r>
      <w:r>
        <w:rPr>
          <w:rFonts w:ascii="Consolas"/>
          <w:b w:val="false"/>
          <w:i w:val="false"/>
          <w:color w:val="000000"/>
          <w:sz w:val="20"/>
        </w:rPr>
        <w:t>
</w:t>
      </w:r>
      <w:r>
        <w:rPr>
          <w:rFonts w:ascii="Consolas"/>
          <w:b w:val="false"/>
          <w:i w:val="false"/>
          <w:color w:val="000000"/>
          <w:sz w:val="20"/>
        </w:rPr>
        <w:t>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br/>
      </w:r>
      <w:r>
        <w:rPr>
          <w:rFonts w:ascii="Consolas"/>
          <w:b w:val="false"/>
          <w:i w:val="false"/>
          <w:color w:val="000000"/>
          <w:sz w:val="20"/>
        </w:rPr>
        <w:t>
</w:t>
      </w:r>
      <w:r>
        <w:rPr>
          <w:rFonts w:ascii="Consolas"/>
          <w:b w:val="false"/>
          <w:i w:val="false"/>
          <w:color w:val="000000"/>
          <w:sz w:val="20"/>
        </w:rPr>
        <w:t>
      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r>
        <w:br/>
      </w:r>
      <w:r>
        <w:rPr>
          <w:rFonts w:ascii="Consolas"/>
          <w:b w:val="false"/>
          <w:i w:val="false"/>
          <w:color w:val="000000"/>
          <w:sz w:val="20"/>
        </w:rPr>
        <w:t>
</w:t>
      </w:r>
      <w:r>
        <w:rPr>
          <w:rFonts w:ascii="Consolas"/>
          <w:b w:val="false"/>
          <w:i w:val="false"/>
          <w:color w:val="000000"/>
          <w:sz w:val="20"/>
        </w:rPr>
        <w:t>
      81) никотин - алкалоид, содержащийся в табачных листьях и табачном дыме;</w:t>
      </w:r>
      <w:r>
        <w:br/>
      </w:r>
      <w:r>
        <w:rPr>
          <w:rFonts w:ascii="Consolas"/>
          <w:b w:val="false"/>
          <w:i w:val="false"/>
          <w:color w:val="000000"/>
          <w:sz w:val="20"/>
        </w:rPr>
        <w:t>
</w:t>
      </w:r>
      <w:r>
        <w:rPr>
          <w:rFonts w:ascii="Consolas"/>
          <w:b w:val="false"/>
          <w:i w:val="false"/>
          <w:color w:val="000000"/>
          <w:sz w:val="20"/>
        </w:rPr>
        <w:t>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br/>
      </w:r>
      <w:r>
        <w:rPr>
          <w:rFonts w:ascii="Consolas"/>
          <w:b w:val="false"/>
          <w:i w:val="false"/>
          <w:color w:val="000000"/>
          <w:sz w:val="20"/>
        </w:rPr>
        <w:t>
</w:t>
      </w:r>
      <w:r>
        <w:rPr>
          <w:rFonts w:ascii="Consolas"/>
          <w:b w:val="false"/>
          <w:i w:val="false"/>
          <w:color w:val="000000"/>
          <w:sz w:val="20"/>
        </w:rPr>
        <w:t>
      83) </w:t>
      </w:r>
      <w:r>
        <w:rPr>
          <w:rFonts w:ascii="Consolas"/>
          <w:b w:val="false"/>
          <w:i w:val="false"/>
          <w:color w:val="000000"/>
          <w:sz w:val="20"/>
        </w:rPr>
        <w:t>орфанные препараты</w:t>
      </w:r>
      <w:r>
        <w:rPr>
          <w:rFonts w:ascii="Consolas"/>
          <w:b w:val="false"/>
          <w:i w:val="false"/>
          <w:color w:val="000000"/>
          <w:sz w:val="20"/>
        </w:rPr>
        <w:t xml:space="preserve"> - препараты для лечения и диагностики орфанных (редких) заболеваний;</w:t>
      </w:r>
      <w:r>
        <w:br/>
      </w:r>
      <w:r>
        <w:rPr>
          <w:rFonts w:ascii="Consolas"/>
          <w:b w:val="false"/>
          <w:i w:val="false"/>
          <w:color w:val="000000"/>
          <w:sz w:val="20"/>
        </w:rPr>
        <w:t>
</w:t>
      </w:r>
      <w:r>
        <w:rPr>
          <w:rFonts w:ascii="Consolas"/>
          <w:b w:val="false"/>
          <w:i w:val="false"/>
          <w:color w:val="000000"/>
          <w:sz w:val="20"/>
        </w:rPr>
        <w:t>
      84) </w:t>
      </w:r>
      <w:r>
        <w:rPr>
          <w:rFonts w:ascii="Consolas"/>
          <w:b w:val="false"/>
          <w:i w:val="false"/>
          <w:color w:val="000000"/>
          <w:sz w:val="20"/>
        </w:rPr>
        <w:t>орфанные (редкие) заболевания</w:t>
      </w:r>
      <w:r>
        <w:rPr>
          <w:rFonts w:ascii="Consolas"/>
          <w:b w:val="false"/>
          <w:i w:val="false"/>
          <w:color w:val="000000"/>
          <w:sz w:val="20"/>
        </w:rPr>
        <w:t xml:space="preserve"> - редкие тяжелые болезни, угрожающие жизни человека или приводящие к инвалидности, частота которых не превышает официально определенного уровня;</w:t>
      </w:r>
      <w:r>
        <w:br/>
      </w:r>
      <w:r>
        <w:rPr>
          <w:rFonts w:ascii="Consolas"/>
          <w:b w:val="false"/>
          <w:i w:val="false"/>
          <w:color w:val="000000"/>
          <w:sz w:val="20"/>
        </w:rPr>
        <w:t>
</w:t>
      </w:r>
      <w:r>
        <w:rPr>
          <w:rFonts w:ascii="Consolas"/>
          <w:b w:val="false"/>
          <w:i w:val="false"/>
          <w:color w:val="000000"/>
          <w:sz w:val="20"/>
        </w:rPr>
        <w:t>
      84-1) очаговая дезинфекция – дезинфекция, проводимая в очагах в целях профилактики и (или) ликвидации инфекционных и паразитарных заболеваний;</w:t>
      </w:r>
      <w:r>
        <w:br/>
      </w:r>
      <w:r>
        <w:rPr>
          <w:rFonts w:ascii="Consolas"/>
          <w:b w:val="false"/>
          <w:i w:val="false"/>
          <w:color w:val="000000"/>
          <w:sz w:val="20"/>
        </w:rPr>
        <w:t>
</w:t>
      </w:r>
      <w:r>
        <w:rPr>
          <w:rFonts w:ascii="Consolas"/>
          <w:b w:val="false"/>
          <w:i w:val="false"/>
          <w:color w:val="000000"/>
          <w:sz w:val="20"/>
        </w:rPr>
        <w:t>
      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r>
        <w:br/>
      </w:r>
      <w:r>
        <w:rPr>
          <w:rFonts w:ascii="Consolas"/>
          <w:b w:val="false"/>
          <w:i w:val="false"/>
          <w:color w:val="000000"/>
          <w:sz w:val="20"/>
        </w:rPr>
        <w:t>
</w:t>
      </w:r>
      <w:r>
        <w:rPr>
          <w:rFonts w:ascii="Consolas"/>
          <w:b w:val="false"/>
          <w:i w:val="false"/>
          <w:color w:val="000000"/>
          <w:sz w:val="20"/>
        </w:rPr>
        <w:t>
      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r>
        <w:br/>
      </w:r>
      <w:r>
        <w:rPr>
          <w:rFonts w:ascii="Consolas"/>
          <w:b w:val="false"/>
          <w:i w:val="false"/>
          <w:color w:val="000000"/>
          <w:sz w:val="20"/>
        </w:rPr>
        <w:t>
</w:t>
      </w:r>
      <w:r>
        <w:rPr>
          <w:rFonts w:ascii="Consolas"/>
          <w:b w:val="false"/>
          <w:i w:val="false"/>
          <w:color w:val="000000"/>
          <w:sz w:val="20"/>
        </w:rPr>
        <w:t>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br/>
      </w:r>
      <w:r>
        <w:rPr>
          <w:rFonts w:ascii="Consolas"/>
          <w:b w:val="false"/>
          <w:i w:val="false"/>
          <w:color w:val="000000"/>
          <w:sz w:val="20"/>
        </w:rPr>
        <w:t>
</w:t>
      </w:r>
      <w:r>
        <w:rPr>
          <w:rFonts w:ascii="Consolas"/>
          <w:b w:val="false"/>
          <w:i w:val="false"/>
          <w:color w:val="000000"/>
          <w:sz w:val="20"/>
        </w:rPr>
        <w:t>
      86) запатентованные лекарственные средства - лекарственные средства, получившие правовую охрану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интеллектуальной собственности;</w:t>
      </w:r>
      <w:r>
        <w:br/>
      </w:r>
      <w:r>
        <w:rPr>
          <w:rFonts w:ascii="Consolas"/>
          <w:b w:val="false"/>
          <w:i w:val="false"/>
          <w:color w:val="000000"/>
          <w:sz w:val="20"/>
        </w:rPr>
        <w:t>
</w:t>
      </w:r>
      <w:r>
        <w:rPr>
          <w:rFonts w:ascii="Consolas"/>
          <w:b w:val="false"/>
          <w:i w:val="false"/>
          <w:color w:val="000000"/>
          <w:sz w:val="20"/>
        </w:rPr>
        <w:t>
      87) пациент - физическое лицо, являющееся (являвшееся) потребителем медицинских услуг;</w:t>
      </w:r>
      <w:r>
        <w:br/>
      </w:r>
      <w:r>
        <w:rPr>
          <w:rFonts w:ascii="Consolas"/>
          <w:b w:val="false"/>
          <w:i w:val="false"/>
          <w:color w:val="000000"/>
          <w:sz w:val="20"/>
        </w:rPr>
        <w:t>
</w:t>
      </w:r>
      <w:r>
        <w:rPr>
          <w:rFonts w:ascii="Consolas"/>
          <w:b w:val="false"/>
          <w:i w:val="false"/>
          <w:color w:val="000000"/>
          <w:sz w:val="20"/>
        </w:rPr>
        <w:t>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br/>
      </w:r>
      <w:r>
        <w:rPr>
          <w:rFonts w:ascii="Consolas"/>
          <w:b w:val="false"/>
          <w:i w:val="false"/>
          <w:color w:val="000000"/>
          <w:sz w:val="20"/>
        </w:rPr>
        <w:t>
</w:t>
      </w:r>
      <w:r>
        <w:rPr>
          <w:rFonts w:ascii="Consolas"/>
          <w:b w:val="false"/>
          <w:i w:val="false"/>
          <w:color w:val="000000"/>
          <w:sz w:val="20"/>
        </w:rPr>
        <w:t>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br/>
      </w:r>
      <w:r>
        <w:rPr>
          <w:rFonts w:ascii="Consolas"/>
          <w:b w:val="false"/>
          <w:i w:val="false"/>
          <w:color w:val="000000"/>
          <w:sz w:val="20"/>
        </w:rPr>
        <w:t>
</w:t>
      </w:r>
      <w:r>
        <w:rPr>
          <w:rFonts w:ascii="Consolas"/>
          <w:b w:val="false"/>
          <w:i w:val="false"/>
          <w:color w:val="000000"/>
          <w:sz w:val="20"/>
        </w:rPr>
        <w:t>
      90) психические расстройства (заболевания) - расстройства психической деятельности человека, обусловленные нарушением работы головного мозга;</w:t>
      </w:r>
      <w:r>
        <w:br/>
      </w:r>
      <w:r>
        <w:rPr>
          <w:rFonts w:ascii="Consolas"/>
          <w:b w:val="false"/>
          <w:i w:val="false"/>
          <w:color w:val="000000"/>
          <w:sz w:val="20"/>
        </w:rPr>
        <w:t>
</w:t>
      </w:r>
      <w:r>
        <w:rPr>
          <w:rFonts w:ascii="Consolas"/>
          <w:b w:val="false"/>
          <w:i w:val="false"/>
          <w:color w:val="000000"/>
          <w:sz w:val="20"/>
        </w:rPr>
        <w:t>
      90-1) психологическая помощь – комплекс мероприятий, направленных на:</w:t>
      </w:r>
      <w:r>
        <w:br/>
      </w:r>
      <w:r>
        <w:rPr>
          <w:rFonts w:ascii="Consolas"/>
          <w:b w:val="false"/>
          <w:i w:val="false"/>
          <w:color w:val="000000"/>
          <w:sz w:val="20"/>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r>
        <w:br/>
      </w:r>
      <w:r>
        <w:rPr>
          <w:rFonts w:ascii="Consolas"/>
          <w:b w:val="false"/>
          <w:i w:val="false"/>
          <w:color w:val="000000"/>
          <w:sz w:val="20"/>
        </w:rPr>
        <w:t>
      информирование людей о причинах психологических проблем, способах их предупреждения и разрешения;</w:t>
      </w:r>
      <w:r>
        <w:br/>
      </w:r>
      <w:r>
        <w:rPr>
          <w:rFonts w:ascii="Consolas"/>
          <w:b w:val="false"/>
          <w:i w:val="false"/>
          <w:color w:val="000000"/>
          <w:sz w:val="20"/>
        </w:rPr>
        <w:t>
      развитие личности, ее самосовершенствование и самореализацию;</w:t>
      </w:r>
      <w:r>
        <w:br/>
      </w:r>
      <w:r>
        <w:rPr>
          <w:rFonts w:ascii="Consolas"/>
          <w:b w:val="false"/>
          <w:i w:val="false"/>
          <w:color w:val="000000"/>
          <w:sz w:val="20"/>
        </w:rPr>
        <w:t>
</w:t>
      </w:r>
      <w:r>
        <w:rPr>
          <w:rFonts w:ascii="Consolas"/>
          <w:b w:val="false"/>
          <w:i w:val="false"/>
          <w:color w:val="000000"/>
          <w:sz w:val="20"/>
        </w:rPr>
        <w:t>
      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r>
        <w:br/>
      </w:r>
      <w:r>
        <w:rPr>
          <w:rFonts w:ascii="Consolas"/>
          <w:b w:val="false"/>
          <w:i w:val="false"/>
          <w:color w:val="000000"/>
          <w:sz w:val="20"/>
        </w:rPr>
        <w:t>
</w:t>
      </w:r>
      <w:r>
        <w:rPr>
          <w:rFonts w:ascii="Consolas"/>
          <w:b w:val="false"/>
          <w:i w:val="false"/>
          <w:color w:val="000000"/>
          <w:sz w:val="20"/>
        </w:rPr>
        <w:t>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r>
        <w:br/>
      </w:r>
      <w:r>
        <w:rPr>
          <w:rFonts w:ascii="Consolas"/>
          <w:b w:val="false"/>
          <w:i w:val="false"/>
          <w:color w:val="000000"/>
          <w:sz w:val="20"/>
        </w:rPr>
        <w:t>
</w:t>
      </w:r>
      <w:r>
        <w:rPr>
          <w:rFonts w:ascii="Consolas"/>
          <w:b w:val="false"/>
          <w:i w:val="false"/>
          <w:color w:val="000000"/>
          <w:sz w:val="20"/>
        </w:rPr>
        <w:t>
      92) </w:t>
      </w:r>
      <w:r>
        <w:rPr>
          <w:rFonts w:ascii="Consolas"/>
          <w:b w:val="false"/>
          <w:i w:val="false"/>
          <w:color w:val="000000"/>
          <w:sz w:val="20"/>
        </w:rPr>
        <w:t>санитарно-карантинный контроль</w:t>
      </w:r>
      <w:r>
        <w:rPr>
          <w:rFonts w:ascii="Consolas"/>
          <w:b w:val="false"/>
          <w:i w:val="false"/>
          <w:color w:val="000000"/>
          <w:sz w:val="20"/>
        </w:rPr>
        <w:t xml:space="preserve">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br/>
      </w:r>
      <w:r>
        <w:rPr>
          <w:rFonts w:ascii="Consolas"/>
          <w:b w:val="false"/>
          <w:i w:val="false"/>
          <w:color w:val="000000"/>
          <w:sz w:val="20"/>
        </w:rPr>
        <w:t>
</w:t>
      </w:r>
      <w:r>
        <w:rPr>
          <w:rFonts w:ascii="Consolas"/>
          <w:b w:val="false"/>
          <w:i w:val="false"/>
          <w:color w:val="000000"/>
          <w:sz w:val="20"/>
        </w:rPr>
        <w:t>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br/>
      </w:r>
      <w:r>
        <w:rPr>
          <w:rFonts w:ascii="Consolas"/>
          <w:b w:val="false"/>
          <w:i w:val="false"/>
          <w:color w:val="000000"/>
          <w:sz w:val="20"/>
        </w:rPr>
        <w:t>
</w:t>
      </w:r>
      <w:r>
        <w:rPr>
          <w:rFonts w:ascii="Consolas"/>
          <w:b w:val="false"/>
          <w:i w:val="false"/>
          <w:color w:val="000000"/>
          <w:sz w:val="20"/>
        </w:rPr>
        <w:t>
      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r>
        <w:br/>
      </w:r>
      <w:r>
        <w:rPr>
          <w:rFonts w:ascii="Consolas"/>
          <w:b w:val="false"/>
          <w:i w:val="false"/>
          <w:color w:val="000000"/>
          <w:sz w:val="20"/>
        </w:rPr>
        <w:t>
</w:t>
      </w:r>
      <w:r>
        <w:rPr>
          <w:rFonts w:ascii="Consolas"/>
          <w:b w:val="false"/>
          <w:i w:val="false"/>
          <w:color w:val="000000"/>
          <w:sz w:val="20"/>
        </w:rPr>
        <w:t>
      94) санитарно-эпидемиологическая ситуация - состояние здоровья населения и среды обитания на определенной территории в определенное время;</w:t>
      </w:r>
      <w:r>
        <w:br/>
      </w:r>
      <w:r>
        <w:rPr>
          <w:rFonts w:ascii="Consolas"/>
          <w:b w:val="false"/>
          <w:i w:val="false"/>
          <w:color w:val="000000"/>
          <w:sz w:val="20"/>
        </w:rPr>
        <w:t>
</w:t>
      </w:r>
      <w:r>
        <w:rPr>
          <w:rFonts w:ascii="Consolas"/>
          <w:b w:val="false"/>
          <w:i w:val="false"/>
          <w:color w:val="000000"/>
          <w:sz w:val="20"/>
        </w:rPr>
        <w:t>
      94-1) </w:t>
      </w:r>
      <w:r>
        <w:rPr>
          <w:rFonts w:ascii="Consolas"/>
          <w:b w:val="false"/>
          <w:i w:val="false"/>
          <w:color w:val="000000"/>
          <w:sz w:val="20"/>
        </w:rPr>
        <w:t>санитарно-эпидемиологический аудит</w:t>
      </w:r>
      <w:r>
        <w:rPr>
          <w:rFonts w:ascii="Consolas"/>
          <w:b w:val="false"/>
          <w:i w:val="false"/>
          <w:color w:val="000000"/>
          <w:sz w:val="20"/>
        </w:rPr>
        <w:t xml:space="preserve">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94-2) </w:t>
      </w:r>
      <w:r>
        <w:rPr>
          <w:rFonts w:ascii="Consolas"/>
          <w:b w:val="false"/>
          <w:i w:val="false"/>
          <w:color w:val="000000"/>
          <w:sz w:val="20"/>
        </w:rPr>
        <w:t>санитарно-эпидемиологическое заключение</w:t>
      </w:r>
      <w:r>
        <w:rPr>
          <w:rFonts w:ascii="Consolas"/>
          <w:b w:val="false"/>
          <w:i w:val="false"/>
          <w:color w:val="000000"/>
          <w:sz w:val="20"/>
        </w:rPr>
        <w:t xml:space="preserve">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r>
        <w:br/>
      </w:r>
      <w:r>
        <w:rPr>
          <w:rFonts w:ascii="Consolas"/>
          <w:b w:val="false"/>
          <w:i w:val="false"/>
          <w:color w:val="000000"/>
          <w:sz w:val="20"/>
        </w:rPr>
        <w:t>
</w:t>
      </w:r>
      <w:r>
        <w:rPr>
          <w:rFonts w:ascii="Consolas"/>
          <w:b w:val="false"/>
          <w:i w:val="false"/>
          <w:color w:val="000000"/>
          <w:sz w:val="20"/>
        </w:rPr>
        <w:t>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r>
        <w:br/>
      </w:r>
      <w:r>
        <w:rPr>
          <w:rFonts w:ascii="Consolas"/>
          <w:b w:val="false"/>
          <w:i w:val="false"/>
          <w:color w:val="000000"/>
          <w:sz w:val="20"/>
        </w:rPr>
        <w:t>
</w:t>
      </w:r>
      <w:r>
        <w:rPr>
          <w:rFonts w:ascii="Consolas"/>
          <w:b w:val="false"/>
          <w:i w:val="false"/>
          <w:color w:val="000000"/>
          <w:sz w:val="20"/>
        </w:rPr>
        <w:t>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br/>
      </w:r>
      <w:r>
        <w:rPr>
          <w:rFonts w:ascii="Consolas"/>
          <w:b w:val="false"/>
          <w:i w:val="false"/>
          <w:color w:val="000000"/>
          <w:sz w:val="20"/>
        </w:rPr>
        <w:t>
</w:t>
      </w:r>
      <w:r>
        <w:rPr>
          <w:rFonts w:ascii="Consolas"/>
          <w:b w:val="false"/>
          <w:i w:val="false"/>
          <w:color w:val="000000"/>
          <w:sz w:val="20"/>
        </w:rPr>
        <w:t>
      95-2) костный мозг – центральный орган кроветворения, расположенный в губчатом веществе костей и костно-мозговых полостях;</w:t>
      </w:r>
      <w:r>
        <w:br/>
      </w:r>
      <w:r>
        <w:rPr>
          <w:rFonts w:ascii="Consolas"/>
          <w:b w:val="false"/>
          <w:i w:val="false"/>
          <w:color w:val="000000"/>
          <w:sz w:val="20"/>
        </w:rPr>
        <w:t>
</w:t>
      </w:r>
      <w:r>
        <w:rPr>
          <w:rFonts w:ascii="Consolas"/>
          <w:b w:val="false"/>
          <w:i w:val="false"/>
          <w:color w:val="000000"/>
          <w:sz w:val="20"/>
        </w:rPr>
        <w:t>
      96) 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br/>
      </w:r>
      <w:r>
        <w:rPr>
          <w:rFonts w:ascii="Consolas"/>
          <w:b w:val="false"/>
          <w:i w:val="false"/>
          <w:color w:val="000000"/>
          <w:sz w:val="20"/>
        </w:rPr>
        <w:t>
</w:t>
      </w:r>
      <w:r>
        <w:rPr>
          <w:rFonts w:ascii="Consolas"/>
          <w:b w:val="false"/>
          <w:i w:val="false"/>
          <w:color w:val="000000"/>
          <w:sz w:val="20"/>
        </w:rPr>
        <w:t>
      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br/>
      </w:r>
      <w:r>
        <w:rPr>
          <w:rFonts w:ascii="Consolas"/>
          <w:b w:val="false"/>
          <w:i w:val="false"/>
          <w:color w:val="000000"/>
          <w:sz w:val="20"/>
        </w:rPr>
        <w:t>
</w:t>
      </w:r>
      <w:r>
        <w:rPr>
          <w:rFonts w:ascii="Consolas"/>
          <w:b w:val="false"/>
          <w:i w:val="false"/>
          <w:color w:val="000000"/>
          <w:sz w:val="20"/>
        </w:rPr>
        <w:t>
      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br/>
      </w:r>
      <w:r>
        <w:rPr>
          <w:rFonts w:ascii="Consolas"/>
          <w:b w:val="false"/>
          <w:i w:val="false"/>
          <w:color w:val="000000"/>
          <w:sz w:val="20"/>
        </w:rPr>
        <w:t>
</w:t>
      </w:r>
      <w:r>
        <w:rPr>
          <w:rFonts w:ascii="Consolas"/>
          <w:b w:val="false"/>
          <w:i w:val="false"/>
          <w:color w:val="000000"/>
          <w:sz w:val="20"/>
        </w:rPr>
        <w:t>
      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w:t>
      </w:r>
      <w:r>
        <w:rPr>
          <w:rFonts w:ascii="Consolas"/>
          <w:b w:val="false"/>
          <w:i w:val="false"/>
          <w:color w:val="000000"/>
          <w:sz w:val="20"/>
        </w:rPr>
        <w:t>определяемый</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r>
        <w:br/>
      </w:r>
      <w:r>
        <w:rPr>
          <w:rFonts w:ascii="Consolas"/>
          <w:b w:val="false"/>
          <w:i w:val="false"/>
          <w:color w:val="000000"/>
          <w:sz w:val="20"/>
        </w:rPr>
        <w:t>
</w:t>
      </w:r>
      <w:r>
        <w:rPr>
          <w:rFonts w:ascii="Consolas"/>
          <w:b w:val="false"/>
          <w:i w:val="false"/>
          <w:color w:val="000000"/>
          <w:sz w:val="20"/>
        </w:rPr>
        <w:t>
      99-2)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r>
        <w:br/>
      </w:r>
      <w:r>
        <w:rPr>
          <w:rFonts w:ascii="Consolas"/>
          <w:b w:val="false"/>
          <w:i w:val="false"/>
          <w:color w:val="000000"/>
          <w:sz w:val="20"/>
        </w:rPr>
        <w:t>
</w:t>
      </w:r>
      <w:r>
        <w:rPr>
          <w:rFonts w:ascii="Consolas"/>
          <w:b w:val="false"/>
          <w:i w:val="false"/>
          <w:color w:val="000000"/>
          <w:sz w:val="20"/>
        </w:rPr>
        <w:t>
      100) табак - никотиносодержащее растение, используемое для производства табачных изделий;</w:t>
      </w:r>
      <w:r>
        <w:br/>
      </w:r>
      <w:r>
        <w:rPr>
          <w:rFonts w:ascii="Consolas"/>
          <w:b w:val="false"/>
          <w:i w:val="false"/>
          <w:color w:val="000000"/>
          <w:sz w:val="20"/>
        </w:rPr>
        <w:t>
</w:t>
      </w:r>
      <w:r>
        <w:rPr>
          <w:rFonts w:ascii="Consolas"/>
          <w:b w:val="false"/>
          <w:i w:val="false"/>
          <w:color w:val="000000"/>
          <w:sz w:val="20"/>
        </w:rPr>
        <w:t>
      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r>
        <w:br/>
      </w:r>
      <w:r>
        <w:rPr>
          <w:rFonts w:ascii="Consolas"/>
          <w:b w:val="false"/>
          <w:i w:val="false"/>
          <w:color w:val="000000"/>
          <w:sz w:val="20"/>
        </w:rPr>
        <w:t>
</w:t>
      </w:r>
      <w:r>
        <w:rPr>
          <w:rFonts w:ascii="Consolas"/>
          <w:b w:val="false"/>
          <w:i w:val="false"/>
          <w:color w:val="000000"/>
          <w:sz w:val="20"/>
        </w:rPr>
        <w:t>
      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r>
        <w:br/>
      </w:r>
      <w:r>
        <w:rPr>
          <w:rFonts w:ascii="Consolas"/>
          <w:b w:val="false"/>
          <w:i w:val="false"/>
          <w:color w:val="000000"/>
          <w:sz w:val="20"/>
        </w:rPr>
        <w:t>
</w:t>
      </w:r>
      <w:r>
        <w:rPr>
          <w:rFonts w:ascii="Consolas"/>
          <w:b w:val="false"/>
          <w:i w:val="false"/>
          <w:color w:val="000000"/>
          <w:sz w:val="20"/>
        </w:rPr>
        <w:t>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r>
        <w:br/>
      </w:r>
      <w:r>
        <w:rPr>
          <w:rFonts w:ascii="Consolas"/>
          <w:b w:val="false"/>
          <w:i w:val="false"/>
          <w:color w:val="000000"/>
          <w:sz w:val="20"/>
        </w:rPr>
        <w:t>
</w:t>
      </w:r>
      <w:r>
        <w:rPr>
          <w:rFonts w:ascii="Consolas"/>
          <w:b w:val="false"/>
          <w:i w:val="false"/>
          <w:color w:val="000000"/>
          <w:sz w:val="20"/>
        </w:rPr>
        <w:t>
      103) упаковка табачного изделия - единица групповой потребительской тары, содержащая определенное количество пачек табачного изделия;</w:t>
      </w:r>
      <w:r>
        <w:br/>
      </w:r>
      <w:r>
        <w:rPr>
          <w:rFonts w:ascii="Consolas"/>
          <w:b w:val="false"/>
          <w:i w:val="false"/>
          <w:color w:val="000000"/>
          <w:sz w:val="20"/>
        </w:rPr>
        <w:t>
</w:t>
      </w:r>
      <w:r>
        <w:rPr>
          <w:rFonts w:ascii="Consolas"/>
          <w:b w:val="false"/>
          <w:i w:val="false"/>
          <w:color w:val="000000"/>
          <w:sz w:val="20"/>
        </w:rPr>
        <w:t>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br/>
      </w:r>
      <w:r>
        <w:rPr>
          <w:rFonts w:ascii="Consolas"/>
          <w:b w:val="false"/>
          <w:i w:val="false"/>
          <w:color w:val="000000"/>
          <w:sz w:val="20"/>
        </w:rPr>
        <w:t>
</w:t>
      </w:r>
      <w:r>
        <w:rPr>
          <w:rFonts w:ascii="Consolas"/>
          <w:b w:val="false"/>
          <w:i w:val="false"/>
          <w:color w:val="000000"/>
          <w:sz w:val="20"/>
        </w:rPr>
        <w:t>
      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105)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105-1) фармацевтическая инспекция на соответствие надлежащих 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надлежащих фармацевтических практик;</w:t>
      </w:r>
      <w:r>
        <w:br/>
      </w:r>
      <w:r>
        <w:rPr>
          <w:rFonts w:ascii="Consolas"/>
          <w:b w:val="false"/>
          <w:i w:val="false"/>
          <w:color w:val="000000"/>
          <w:sz w:val="20"/>
        </w:rPr>
        <w:t>
</w:t>
      </w:r>
      <w:r>
        <w:rPr>
          <w:rFonts w:ascii="Consolas"/>
          <w:b w:val="false"/>
          <w:i w:val="false"/>
          <w:color w:val="000000"/>
          <w:sz w:val="20"/>
        </w:rPr>
        <w:t>
      106) трансплантация - пересадка, приживление тканей и (или) органов (части органов) на другое место в организме или в другой организм;</w:t>
      </w:r>
      <w:r>
        <w:br/>
      </w:r>
      <w:r>
        <w:rPr>
          <w:rFonts w:ascii="Consolas"/>
          <w:b w:val="false"/>
          <w:i w:val="false"/>
          <w:color w:val="000000"/>
          <w:sz w:val="20"/>
        </w:rPr>
        <w:t>
</w:t>
      </w:r>
      <w:r>
        <w:rPr>
          <w:rFonts w:ascii="Consolas"/>
          <w:b w:val="false"/>
          <w:i w:val="false"/>
          <w:color w:val="000000"/>
          <w:sz w:val="20"/>
        </w:rPr>
        <w:t>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br/>
      </w:r>
      <w:r>
        <w:rPr>
          <w:rFonts w:ascii="Consolas"/>
          <w:b w:val="false"/>
          <w:i w:val="false"/>
          <w:color w:val="000000"/>
          <w:sz w:val="20"/>
        </w:rPr>
        <w:t>
</w:t>
      </w:r>
      <w:r>
        <w:rPr>
          <w:rFonts w:ascii="Consolas"/>
          <w:b w:val="false"/>
          <w:i w:val="false"/>
          <w:color w:val="000000"/>
          <w:sz w:val="20"/>
        </w:rPr>
        <w:t>
      107-1) ткань – совокупность клеток и межклеточного вещества, имеющих одинаковое строение, функции и происхождение;</w:t>
      </w:r>
      <w:r>
        <w:br/>
      </w:r>
      <w:r>
        <w:rPr>
          <w:rFonts w:ascii="Consolas"/>
          <w:b w:val="false"/>
          <w:i w:val="false"/>
          <w:color w:val="000000"/>
          <w:sz w:val="20"/>
        </w:rPr>
        <w:t>
</w:t>
      </w:r>
      <w:r>
        <w:rPr>
          <w:rFonts w:ascii="Consolas"/>
          <w:b w:val="false"/>
          <w:i w:val="false"/>
          <w:color w:val="000000"/>
          <w:sz w:val="20"/>
        </w:rPr>
        <w:t>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r>
        <w:br/>
      </w:r>
      <w:r>
        <w:rPr>
          <w:rFonts w:ascii="Consolas"/>
          <w:b w:val="false"/>
          <w:i w:val="false"/>
          <w:color w:val="000000"/>
          <w:sz w:val="20"/>
        </w:rPr>
        <w:t>
</w:t>
      </w:r>
      <w:r>
        <w:rPr>
          <w:rFonts w:ascii="Consolas"/>
          <w:b w:val="false"/>
          <w:i w:val="false"/>
          <w:color w:val="000000"/>
          <w:sz w:val="20"/>
        </w:rPr>
        <w:t>
      107-3)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r>
        <w:br/>
      </w:r>
      <w:r>
        <w:rPr>
          <w:rFonts w:ascii="Consolas"/>
          <w:b w:val="false"/>
          <w:i w:val="false"/>
          <w:color w:val="000000"/>
          <w:sz w:val="20"/>
        </w:rPr>
        <w:t>
</w:t>
      </w:r>
      <w:r>
        <w:rPr>
          <w:rFonts w:ascii="Consolas"/>
          <w:b w:val="false"/>
          <w:i w:val="false"/>
          <w:color w:val="000000"/>
          <w:sz w:val="20"/>
        </w:rPr>
        <w:t>
      107-4) временная адаптация – процесс по выведению человека из состояния опьянения и адаптации его к условиям окружающей среды;</w:t>
      </w:r>
      <w:r>
        <w:br/>
      </w:r>
      <w:r>
        <w:rPr>
          <w:rFonts w:ascii="Consolas"/>
          <w:b w:val="false"/>
          <w:i w:val="false"/>
          <w:color w:val="000000"/>
          <w:sz w:val="20"/>
        </w:rPr>
        <w:t>
</w:t>
      </w:r>
      <w:r>
        <w:rPr>
          <w:rFonts w:ascii="Consolas"/>
          <w:b w:val="false"/>
          <w:i w:val="false"/>
          <w:color w:val="000000"/>
          <w:sz w:val="20"/>
        </w:rPr>
        <w:t>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br/>
      </w:r>
      <w:r>
        <w:rPr>
          <w:rFonts w:ascii="Consolas"/>
          <w:b w:val="false"/>
          <w:i w:val="false"/>
          <w:color w:val="000000"/>
          <w:sz w:val="20"/>
        </w:rPr>
        <w:t>
</w:t>
      </w:r>
      <w:r>
        <w:rPr>
          <w:rFonts w:ascii="Consolas"/>
          <w:b w:val="false"/>
          <w:i w:val="false"/>
          <w:color w:val="000000"/>
          <w:sz w:val="20"/>
        </w:rPr>
        <w:t>
      109) репродуктивное здоровье - здоровье человека, отражающее его способность к воспроизводству полноценного потомства;</w:t>
      </w:r>
      <w:r>
        <w:br/>
      </w:r>
      <w:r>
        <w:rPr>
          <w:rFonts w:ascii="Consolas"/>
          <w:b w:val="false"/>
          <w:i w:val="false"/>
          <w:color w:val="000000"/>
          <w:sz w:val="20"/>
        </w:rPr>
        <w:t>
</w:t>
      </w:r>
      <w:r>
        <w:rPr>
          <w:rFonts w:ascii="Consolas"/>
          <w:b w:val="false"/>
          <w:i w:val="false"/>
          <w:color w:val="000000"/>
          <w:sz w:val="20"/>
        </w:rPr>
        <w:t>
      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br/>
      </w:r>
      <w:r>
        <w:rPr>
          <w:rFonts w:ascii="Consolas"/>
          <w:b w:val="false"/>
          <w:i w:val="false"/>
          <w:color w:val="000000"/>
          <w:sz w:val="20"/>
        </w:rPr>
        <w:t>
</w:t>
      </w:r>
      <w:r>
        <w:rPr>
          <w:rFonts w:ascii="Consolas"/>
          <w:b w:val="false"/>
          <w:i w:val="false"/>
          <w:color w:val="000000"/>
          <w:sz w:val="20"/>
        </w:rPr>
        <w:t>
      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r>
        <w:br/>
      </w:r>
      <w:r>
        <w:rPr>
          <w:rFonts w:ascii="Consolas"/>
          <w:b w:val="false"/>
          <w:i w:val="false"/>
          <w:color w:val="000000"/>
          <w:sz w:val="20"/>
        </w:rPr>
        <w:t>
</w:t>
      </w:r>
      <w:r>
        <w:rPr>
          <w:rFonts w:ascii="Consolas"/>
          <w:b w:val="false"/>
          <w:i w:val="false"/>
          <w:color w:val="000000"/>
          <w:sz w:val="20"/>
        </w:rPr>
        <w:t>
      111) фармацевтические работники - физические лица, имеющие фармацевтическое образование и осуществляющие фармацевтическую деятельность;</w:t>
      </w:r>
      <w:r>
        <w:br/>
      </w:r>
      <w:r>
        <w:rPr>
          <w:rFonts w:ascii="Consolas"/>
          <w:b w:val="false"/>
          <w:i w:val="false"/>
          <w:color w:val="000000"/>
          <w:sz w:val="20"/>
        </w:rPr>
        <w:t>
</w:t>
      </w:r>
      <w:r>
        <w:rPr>
          <w:rFonts w:ascii="Consolas"/>
          <w:b w:val="false"/>
          <w:i w:val="false"/>
          <w:color w:val="000000"/>
          <w:sz w:val="20"/>
        </w:rPr>
        <w:t>
      111-1) фармацевтическое образование – система подготовки, переподготовки и повышения квалификации фармацевтических работников;</w:t>
      </w:r>
      <w:r>
        <w:br/>
      </w:r>
      <w:r>
        <w:rPr>
          <w:rFonts w:ascii="Consolas"/>
          <w:b w:val="false"/>
          <w:i w:val="false"/>
          <w:color w:val="000000"/>
          <w:sz w:val="20"/>
        </w:rPr>
        <w:t>
</w:t>
      </w:r>
      <w:r>
        <w:rPr>
          <w:rFonts w:ascii="Consolas"/>
          <w:b w:val="false"/>
          <w:i w:val="false"/>
          <w:color w:val="000000"/>
          <w:sz w:val="20"/>
        </w:rPr>
        <w:t>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br/>
      </w:r>
      <w:r>
        <w:rPr>
          <w:rFonts w:ascii="Consolas"/>
          <w:b w:val="false"/>
          <w:i w:val="false"/>
          <w:color w:val="000000"/>
          <w:sz w:val="20"/>
        </w:rPr>
        <w:t>
</w:t>
      </w:r>
      <w:r>
        <w:rPr>
          <w:rFonts w:ascii="Consolas"/>
          <w:b w:val="false"/>
          <w:i w:val="false"/>
          <w:color w:val="000000"/>
          <w:sz w:val="20"/>
        </w:rPr>
        <w:t>
      112-1) </w:t>
      </w:r>
      <w:r>
        <w:rPr>
          <w:rFonts w:ascii="Consolas"/>
          <w:b w:val="false"/>
          <w:i w:val="false"/>
          <w:color w:val="000000"/>
          <w:sz w:val="20"/>
        </w:rPr>
        <w:t>сертификат на фармацевтический продукт</w:t>
      </w:r>
      <w:r>
        <w:rPr>
          <w:rFonts w:ascii="Consolas"/>
          <w:b w:val="false"/>
          <w:i w:val="false"/>
          <w:color w:val="000000"/>
          <w:sz w:val="20"/>
        </w:rPr>
        <w:t xml:space="preserve"> (CPP) – документ, выдаваемый уполномоченным органом для регистрации отечественных лекарственных средств за рубежом и их экспорта;</w:t>
      </w:r>
      <w:r>
        <w:br/>
      </w:r>
      <w:r>
        <w:rPr>
          <w:rFonts w:ascii="Consolas"/>
          <w:b w:val="false"/>
          <w:i w:val="false"/>
          <w:color w:val="000000"/>
          <w:sz w:val="20"/>
        </w:rPr>
        <w:t>
</w:t>
      </w:r>
      <w:r>
        <w:rPr>
          <w:rFonts w:ascii="Consolas"/>
          <w:b w:val="false"/>
          <w:i w:val="false"/>
          <w:color w:val="000000"/>
          <w:sz w:val="20"/>
        </w:rPr>
        <w:t>
      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r>
        <w:br/>
      </w:r>
      <w:r>
        <w:rPr>
          <w:rFonts w:ascii="Consolas"/>
          <w:b w:val="false"/>
          <w:i w:val="false"/>
          <w:color w:val="000000"/>
          <w:sz w:val="20"/>
        </w:rPr>
        <w:t>
</w:t>
      </w:r>
      <w:r>
        <w:rPr>
          <w:rFonts w:ascii="Consolas"/>
          <w:b w:val="false"/>
          <w:i w:val="false"/>
          <w:color w:val="000000"/>
          <w:sz w:val="20"/>
        </w:rPr>
        <w:t>
      113) продукция, представляющая опасность для здоровья населения, - виды продукции, </w:t>
      </w:r>
      <w:r>
        <w:rPr>
          <w:rFonts w:ascii="Consolas"/>
          <w:b w:val="false"/>
          <w:i w:val="false"/>
          <w:color w:val="000000"/>
          <w:sz w:val="20"/>
        </w:rPr>
        <w:t>установленные</w:t>
      </w:r>
      <w:r>
        <w:rPr>
          <w:rFonts w:ascii="Consolas"/>
          <w:b w:val="false"/>
          <w:i w:val="false"/>
          <w:color w:val="000000"/>
          <w:sz w:val="20"/>
        </w:rPr>
        <w:t xml:space="preserve">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r>
        <w:br/>
      </w:r>
      <w:r>
        <w:rPr>
          <w:rFonts w:ascii="Consolas"/>
          <w:b w:val="false"/>
          <w:i w:val="false"/>
          <w:color w:val="000000"/>
          <w:sz w:val="20"/>
        </w:rPr>
        <w:t>
</w:t>
      </w:r>
      <w:r>
        <w:rPr>
          <w:rFonts w:ascii="Consolas"/>
          <w:b w:val="false"/>
          <w:i w:val="false"/>
          <w:color w:val="000000"/>
          <w:sz w:val="20"/>
        </w:rPr>
        <w:t>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br/>
      </w:r>
      <w:r>
        <w:rPr>
          <w:rFonts w:ascii="Consolas"/>
          <w:b w:val="false"/>
          <w:i w:val="false"/>
          <w:color w:val="000000"/>
          <w:sz w:val="20"/>
        </w:rPr>
        <w:t>
</w:t>
      </w:r>
      <w:r>
        <w:rPr>
          <w:rFonts w:ascii="Consolas"/>
          <w:b w:val="false"/>
          <w:i w:val="false"/>
          <w:color w:val="000000"/>
          <w:sz w:val="20"/>
        </w:rPr>
        <w:t>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116) хирургическая </w:t>
      </w:r>
      <w:r>
        <w:rPr>
          <w:rFonts w:ascii="Consolas"/>
          <w:b w:val="false"/>
          <w:i w:val="false"/>
          <w:color w:val="000000"/>
          <w:sz w:val="20"/>
        </w:rPr>
        <w:t>стерилизация</w:t>
      </w:r>
      <w:r>
        <w:rPr>
          <w:rFonts w:ascii="Consolas"/>
          <w:b w:val="false"/>
          <w:i w:val="false"/>
          <w:color w:val="000000"/>
          <w:sz w:val="20"/>
        </w:rPr>
        <w:t xml:space="preserve"> - хирургическая операция, в результате которой женщина или мужчина утрачивает репродуктивную способность;</w:t>
      </w:r>
      <w:r>
        <w:br/>
      </w:r>
      <w:r>
        <w:rPr>
          <w:rFonts w:ascii="Consolas"/>
          <w:b w:val="false"/>
          <w:i w:val="false"/>
          <w:color w:val="000000"/>
          <w:sz w:val="20"/>
        </w:rPr>
        <w:t>
</w:t>
      </w:r>
      <w:r>
        <w:rPr>
          <w:rFonts w:ascii="Consolas"/>
          <w:b w:val="false"/>
          <w:i w:val="false"/>
          <w:color w:val="000000"/>
          <w:sz w:val="20"/>
        </w:rPr>
        <w:t>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br/>
      </w:r>
      <w:r>
        <w:rPr>
          <w:rFonts w:ascii="Consolas"/>
          <w:b w:val="false"/>
          <w:i w:val="false"/>
          <w:color w:val="000000"/>
          <w:sz w:val="20"/>
        </w:rPr>
        <w:t>
</w:t>
      </w:r>
      <w:r>
        <w:rPr>
          <w:rFonts w:ascii="Consolas"/>
          <w:b w:val="false"/>
          <w:i w:val="false"/>
          <w:color w:val="000000"/>
          <w:sz w:val="20"/>
        </w:rPr>
        <w:t>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br/>
      </w:r>
      <w:r>
        <w:rPr>
          <w:rFonts w:ascii="Consolas"/>
          <w:b w:val="false"/>
          <w:i w:val="false"/>
          <w:color w:val="000000"/>
          <w:sz w:val="20"/>
        </w:rPr>
        <w:t>
</w:t>
      </w:r>
      <w:r>
        <w:rPr>
          <w:rFonts w:ascii="Consolas"/>
          <w:b w:val="false"/>
          <w:i w:val="false"/>
          <w:color w:val="000000"/>
          <w:sz w:val="20"/>
        </w:rPr>
        <w:t>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r>
        <w:br/>
      </w:r>
      <w:r>
        <w:rPr>
          <w:rFonts w:ascii="Consolas"/>
          <w:b w:val="false"/>
          <w:i w:val="false"/>
          <w:color w:val="000000"/>
          <w:sz w:val="20"/>
        </w:rPr>
        <w:t>
</w:t>
      </w:r>
      <w:r>
        <w:rPr>
          <w:rFonts w:ascii="Consolas"/>
          <w:b w:val="false"/>
          <w:i w:val="false"/>
          <w:color w:val="000000"/>
          <w:sz w:val="20"/>
        </w:rPr>
        <w:t>
      120) эпидемия - массовое распространение инфекционного заболевания, существенно превышающее обычно регистрируемый уровень заболеваемости;</w:t>
      </w:r>
      <w:r>
        <w:br/>
      </w:r>
      <w:r>
        <w:rPr>
          <w:rFonts w:ascii="Consolas"/>
          <w:b w:val="false"/>
          <w:i w:val="false"/>
          <w:color w:val="000000"/>
          <w:sz w:val="20"/>
        </w:rPr>
        <w:t>
</w:t>
      </w:r>
      <w:r>
        <w:rPr>
          <w:rFonts w:ascii="Consolas"/>
          <w:b w:val="false"/>
          <w:i w:val="false"/>
          <w:color w:val="000000"/>
          <w:sz w:val="20"/>
        </w:rPr>
        <w:t>
      121) </w:t>
      </w:r>
      <w:r>
        <w:rPr>
          <w:rFonts w:ascii="Consolas"/>
          <w:b w:val="false"/>
          <w:i w:val="false"/>
          <w:color w:val="000000"/>
          <w:sz w:val="20"/>
        </w:rPr>
        <w:t>эпидемически значимые объекты</w:t>
      </w:r>
      <w:r>
        <w:rPr>
          <w:rFonts w:ascii="Consolas"/>
          <w:b w:val="false"/>
          <w:i w:val="false"/>
          <w:color w:val="000000"/>
          <w:sz w:val="20"/>
        </w:rPr>
        <w:t xml:space="preserve">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r>
        <w:br/>
      </w:r>
      <w:r>
        <w:rPr>
          <w:rFonts w:ascii="Consolas"/>
          <w:b w:val="false"/>
          <w:i w:val="false"/>
          <w:color w:val="000000"/>
          <w:sz w:val="20"/>
        </w:rPr>
        <w:t>
</w:t>
      </w:r>
      <w:r>
        <w:rPr>
          <w:rFonts w:ascii="Consolas"/>
          <w:b w:val="false"/>
          <w:i w:val="false"/>
          <w:color w:val="000000"/>
          <w:sz w:val="20"/>
        </w:rPr>
        <w:t>
      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r>
        <w:br/>
      </w:r>
      <w:r>
        <w:rPr>
          <w:rFonts w:ascii="Consolas"/>
          <w:b w:val="false"/>
          <w:i w:val="false"/>
          <w:color w:val="000000"/>
          <w:sz w:val="20"/>
        </w:rPr>
        <w:t>
</w:t>
      </w:r>
      <w:r>
        <w:rPr>
          <w:rFonts w:ascii="Consolas"/>
          <w:b w:val="false"/>
          <w:i w:val="false"/>
          <w:color w:val="000000"/>
          <w:sz w:val="20"/>
        </w:rPr>
        <w:t>
      2. Содержание иных терминов определяется отдельными статьями настоящего Кодекса.</w:t>
      </w:r>
      <w:r>
        <w:br/>
      </w:r>
      <w:r>
        <w:rPr>
          <w:rFonts w:ascii="Consolas"/>
          <w:b w:val="false"/>
          <w:i w:val="false"/>
          <w:color w:val="000000"/>
          <w:sz w:val="20"/>
        </w:rPr>
        <w:t>
      </w:t>
      </w:r>
      <w:r>
        <w:rPr>
          <w:rFonts w:ascii="Consolas"/>
          <w:b w:val="false"/>
          <w:i w:val="false"/>
          <w:color w:val="ff0000"/>
          <w:sz w:val="20"/>
        </w:rPr>
        <w:t>Сноска. Статья 1 с изменениями, внесенными законами РК от 30.06.2010 </w:t>
      </w:r>
      <w:r>
        <w:rPr>
          <w:rFonts w:ascii="Consolas"/>
          <w:b w:val="false"/>
          <w:i w:val="false"/>
          <w:color w:val="000000"/>
          <w:sz w:val="20"/>
        </w:rPr>
        <w:t>№ 297-IV</w:t>
      </w:r>
      <w:r>
        <w:rPr>
          <w:rFonts w:ascii="Consolas"/>
          <w:b w:val="false"/>
          <w:i w:val="false"/>
          <w:color w:val="ff0000"/>
          <w:sz w:val="20"/>
        </w:rPr>
        <w:t xml:space="preserve"> (вводится в действие с 01.07.2011); от</w:t>
      </w:r>
      <w:r>
        <w:rPr>
          <w:rFonts w:ascii="Consolas"/>
          <w:b w:val="false"/>
          <w:i w:val="false"/>
          <w:color w:val="000000"/>
          <w:sz w:val="20"/>
        </w:rPr>
        <w:t> </w:t>
      </w:r>
      <w:r>
        <w:rPr>
          <w:rFonts w:ascii="Consolas"/>
          <w:b w:val="false"/>
          <w:i w:val="false"/>
          <w:color w:val="ff0000"/>
          <w:sz w:val="20"/>
        </w:rPr>
        <w:t xml:space="preserve">29.12.2010 </w:t>
      </w:r>
      <w:r>
        <w:rPr>
          <w:rFonts w:ascii="Consolas"/>
          <w:b w:val="false"/>
          <w:i w:val="false"/>
          <w:color w:val="000000"/>
          <w:sz w:val="20"/>
        </w:rPr>
        <w:t>№ 372-IV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19.01.2011 № </w:t>
      </w:r>
      <w:r>
        <w:rPr>
          <w:rFonts w:ascii="Consolas"/>
          <w:b w:val="false"/>
          <w:i w:val="false"/>
          <w:color w:val="000000"/>
          <w:sz w:val="20"/>
        </w:rPr>
        <w:t>395-IV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
    <w:bookmarkStart w:name="z130" w:id="5"/>
    <w:p>
      <w:pPr>
        <w:spacing w:after="0"/>
        <w:ind w:left="0"/>
        <w:jc w:val="left"/>
      </w:pPr>
      <w:r>
        <w:rPr>
          <w:rFonts w:ascii="Consolas"/>
          <w:b w:val="false"/>
          <w:i w:val="false"/>
          <w:color w:val="000000"/>
          <w:sz w:val="20"/>
        </w:rPr>
        <w:t>
      </w:t>
      </w:r>
      <w:r>
        <w:rPr>
          <w:rFonts w:ascii="Consolas"/>
          <w:b/>
          <w:i w:val="false"/>
          <w:color w:val="000000"/>
          <w:sz w:val="20"/>
        </w:rPr>
        <w:t>Статья 2. Сфера действия настоящего Кодекса</w:t>
      </w:r>
    </w:p>
    <w:bookmarkEnd w:id="5"/>
    <w:bookmarkStart w:name="z2240" w:id="6"/>
    <w:p>
      <w:pPr>
        <w:spacing w:after="0"/>
        <w:ind w:left="0"/>
        <w:jc w:val="left"/>
      </w:pPr>
      <w:r>
        <w:rPr>
          <w:rFonts w:ascii="Consolas"/>
          <w:b w:val="false"/>
          <w:i w:val="false"/>
          <w:color w:val="000000"/>
          <w:sz w:val="20"/>
        </w:rPr>
        <w:t>
      1. Настоящий Кодекс регулирует общественные отношения в области здравоохранения в целях реализации </w:t>
      </w:r>
      <w:r>
        <w:rPr>
          <w:rFonts w:ascii="Consolas"/>
          <w:b w:val="false"/>
          <w:i w:val="false"/>
          <w:color w:val="000000"/>
          <w:sz w:val="20"/>
        </w:rPr>
        <w:t>конституционного права</w:t>
      </w:r>
      <w:r>
        <w:rPr>
          <w:rFonts w:ascii="Consolas"/>
          <w:b w:val="false"/>
          <w:i w:val="false"/>
          <w:color w:val="000000"/>
          <w:sz w:val="20"/>
        </w:rPr>
        <w:t xml:space="preserve"> граждан на охрану здоровья.</w:t>
      </w:r>
      <w:r>
        <w:br/>
      </w:r>
      <w:r>
        <w:rPr>
          <w:rFonts w:ascii="Consolas"/>
          <w:b w:val="false"/>
          <w:i w:val="false"/>
          <w:color w:val="000000"/>
          <w:sz w:val="20"/>
        </w:rPr>
        <w:t>
</w:t>
      </w:r>
      <w:r>
        <w:rPr>
          <w:rFonts w:ascii="Consolas"/>
          <w:b w:val="false"/>
          <w:i w:val="false"/>
          <w:color w:val="000000"/>
          <w:sz w:val="20"/>
        </w:rPr>
        <w:t>
      2. На правоотношения, урегулированные законодательством Республики Казахстан в области здравоохранения, не распространяется действие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государственных закупках в части:</w:t>
      </w:r>
      <w:r>
        <w:br/>
      </w:r>
      <w:r>
        <w:rPr>
          <w:rFonts w:ascii="Consolas"/>
          <w:b w:val="false"/>
          <w:i w:val="false"/>
          <w:color w:val="000000"/>
          <w:sz w:val="20"/>
        </w:rPr>
        <w:t>
      1) выбора поставщиков услуг по оказанию гарантированного объема бесплатной медицинской помощи и возмещения затрат субъектам здравоохранения;</w:t>
      </w:r>
      <w:r>
        <w:br/>
      </w:r>
      <w:r>
        <w:rPr>
          <w:rFonts w:ascii="Consolas"/>
          <w:b w:val="false"/>
          <w:i w:val="false"/>
          <w:color w:val="000000"/>
          <w:sz w:val="20"/>
        </w:rPr>
        <w:t>
      2) закупа лекарственных средств и изделий медицинского назначения в рамках гарантированного объема бесплатной медицинской помощи;</w:t>
      </w:r>
      <w:r>
        <w:br/>
      </w:r>
      <w:r>
        <w:rPr>
          <w:rFonts w:ascii="Consolas"/>
          <w:b w:val="false"/>
          <w:i w:val="false"/>
          <w:color w:val="000000"/>
          <w:sz w:val="20"/>
        </w:rPr>
        <w:t>
      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r>
        <w:br/>
      </w:r>
      <w:r>
        <w:rPr>
          <w:rFonts w:ascii="Consolas"/>
          <w:b w:val="false"/>
          <w:i w:val="false"/>
          <w:color w:val="000000"/>
          <w:sz w:val="20"/>
        </w:rPr>
        <w:t>
      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r>
        <w:br/>
      </w:r>
      <w:r>
        <w:rPr>
          <w:rFonts w:ascii="Consolas"/>
          <w:b w:val="false"/>
          <w:i w:val="false"/>
          <w:color w:val="000000"/>
          <w:sz w:val="20"/>
        </w:rPr>
        <w:t>
      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br/>
      </w:r>
      <w:r>
        <w:rPr>
          <w:rFonts w:ascii="Consolas"/>
          <w:b w:val="false"/>
          <w:i w:val="false"/>
          <w:color w:val="000000"/>
          <w:sz w:val="20"/>
        </w:rPr>
        <w:t>
      </w:t>
      </w:r>
      <w:r>
        <w:rPr>
          <w:rFonts w:ascii="Consolas"/>
          <w:b w:val="false"/>
          <w:i w:val="false"/>
          <w:color w:val="ff0000"/>
          <w:sz w:val="20"/>
        </w:rPr>
        <w:t xml:space="preserve">Сноска. Статья 2 с изменениями, внесенными законами РК от 28.06.2012 </w:t>
      </w:r>
      <w:r>
        <w:rPr>
          <w:rFonts w:ascii="Consolas"/>
          <w:b w:val="false"/>
          <w:i w:val="false"/>
          <w:color w:val="000000"/>
          <w:sz w:val="20"/>
        </w:rPr>
        <w:t>№ 22-V</w:t>
      </w:r>
      <w:r>
        <w:rPr>
          <w:rFonts w:ascii="Consolas"/>
          <w:b w:val="false"/>
          <w:i w:val="false"/>
          <w:color w:val="ff0000"/>
          <w:sz w:val="20"/>
        </w:rPr>
        <w:t xml:space="preserve"> (вводится в действие с 01.07.2012);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6"/>
    <w:bookmarkStart w:name="z131" w:id="7"/>
    <w:p>
      <w:pPr>
        <w:spacing w:after="0"/>
        <w:ind w:left="0"/>
        <w:jc w:val="left"/>
      </w:pPr>
      <w:r>
        <w:rPr>
          <w:rFonts w:ascii="Consolas"/>
          <w:b w:val="false"/>
          <w:i w:val="false"/>
          <w:color w:val="000000"/>
          <w:sz w:val="20"/>
        </w:rPr>
        <w:t>
      </w:t>
      </w:r>
      <w:r>
        <w:rPr>
          <w:rFonts w:ascii="Consolas"/>
          <w:b/>
          <w:i w:val="false"/>
          <w:color w:val="000000"/>
          <w:sz w:val="20"/>
        </w:rPr>
        <w:t>Статья 3. Законодательство Республики Казахстан в области</w:t>
      </w:r>
      <w:r>
        <w:br/>
      </w:r>
      <w:r>
        <w:rPr>
          <w:rFonts w:ascii="Consolas"/>
          <w:b w:val="false"/>
          <w:i w:val="false"/>
          <w:color w:val="000000"/>
          <w:sz w:val="20"/>
        </w:rPr>
        <w:t xml:space="preserve">
                 </w:t>
      </w:r>
      <w:r>
        <w:rPr>
          <w:rFonts w:ascii="Consolas"/>
          <w:b/>
          <w:i w:val="false"/>
          <w:color w:val="000000"/>
          <w:sz w:val="20"/>
        </w:rPr>
        <w:t>здравоохранения</w:t>
      </w:r>
    </w:p>
    <w:bookmarkEnd w:id="7"/>
    <w:bookmarkStart w:name="z132" w:id="8"/>
    <w:p>
      <w:pPr>
        <w:spacing w:after="0"/>
        <w:ind w:left="0"/>
        <w:jc w:val="left"/>
      </w:pPr>
      <w:r>
        <w:rPr>
          <w:rFonts w:ascii="Consolas"/>
          <w:b w:val="false"/>
          <w:i w:val="false"/>
          <w:color w:val="000000"/>
          <w:sz w:val="20"/>
        </w:rPr>
        <w:t>
      1. Законодательство Республики Казахстан в области здравоохранения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Кодекса и </w:t>
      </w:r>
      <w:r>
        <w:rPr>
          <w:rFonts w:ascii="Consolas"/>
          <w:b w:val="false"/>
          <w:i w:val="false"/>
          <w:color w:val="000000"/>
          <w:sz w:val="20"/>
        </w:rPr>
        <w:t>иных</w:t>
      </w:r>
      <w:r>
        <w:rPr>
          <w:rFonts w:ascii="Consolas"/>
          <w:b w:val="false"/>
          <w:i w:val="false"/>
          <w:color w:val="000000"/>
          <w:sz w:val="20"/>
        </w:rPr>
        <w:t>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Если </w:t>
      </w:r>
      <w:r>
        <w:rPr>
          <w:rFonts w:ascii="Consolas"/>
          <w:b w:val="false"/>
          <w:i w:val="false"/>
          <w:color w:val="000000"/>
          <w:sz w:val="20"/>
        </w:rPr>
        <w:t>международным договором</w:t>
      </w:r>
      <w:r>
        <w:rPr>
          <w:rFonts w:ascii="Consolas"/>
          <w:b w:val="false"/>
          <w:i w:val="false"/>
          <w:color w:val="000000"/>
          <w:sz w:val="20"/>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8"/>
    <w:bookmarkStart w:name="z134" w:id="9"/>
    <w:p>
      <w:pPr>
        <w:spacing w:after="0"/>
        <w:ind w:left="0"/>
        <w:jc w:val="left"/>
      </w:pPr>
      <w:r>
        <w:rPr>
          <w:rFonts w:ascii="Consolas"/>
          <w:b/>
          <w:i w:val="false"/>
          <w:color w:val="000000"/>
        </w:rPr>
        <w:t xml:space="preserve"> 
Глава 2. ГОСУДАРСТВЕННОЕ РЕГУЛИРОВАНИЕ И УПРАВЛЕНИЕ</w:t>
      </w:r>
      <w:r>
        <w:br/>
      </w:r>
      <w:r>
        <w:rPr>
          <w:rFonts w:ascii="Consolas"/>
          <w:b/>
          <w:i w:val="false"/>
          <w:color w:val="000000"/>
        </w:rPr>
        <w:t>
В ОБЛАСТИ ЗДРАВООХРАНЕНИЯ</w:t>
      </w:r>
    </w:p>
    <w:bookmarkEnd w:id="9"/>
    <w:bookmarkStart w:name="z135" w:id="10"/>
    <w:p>
      <w:pPr>
        <w:spacing w:after="0"/>
        <w:ind w:left="0"/>
        <w:jc w:val="left"/>
      </w:pPr>
      <w:r>
        <w:rPr>
          <w:rFonts w:ascii="Consolas"/>
          <w:b w:val="false"/>
          <w:i w:val="false"/>
          <w:color w:val="000000"/>
          <w:sz w:val="20"/>
        </w:rPr>
        <w:t>
      </w:t>
      </w:r>
      <w:r>
        <w:rPr>
          <w:rFonts w:ascii="Consolas"/>
          <w:b/>
          <w:i w:val="false"/>
          <w:color w:val="000000"/>
          <w:sz w:val="20"/>
        </w:rPr>
        <w:t>Статья 4. Принципы государственной политики в области</w:t>
      </w:r>
      <w:r>
        <w:br/>
      </w:r>
      <w:r>
        <w:rPr>
          <w:rFonts w:ascii="Consolas"/>
          <w:b w:val="false"/>
          <w:i w:val="false"/>
          <w:color w:val="000000"/>
          <w:sz w:val="20"/>
        </w:rPr>
        <w:t>
                 </w:t>
      </w:r>
      <w:r>
        <w:rPr>
          <w:rFonts w:ascii="Consolas"/>
          <w:b/>
          <w:i w:val="false"/>
          <w:color w:val="000000"/>
          <w:sz w:val="20"/>
        </w:rPr>
        <w:t>здравоохранения</w:t>
      </w:r>
    </w:p>
    <w:bookmarkEnd w:id="10"/>
    <w:bookmarkStart w:name="z136" w:id="11"/>
    <w:p>
      <w:pPr>
        <w:spacing w:after="0"/>
        <w:ind w:left="0"/>
        <w:jc w:val="left"/>
      </w:pPr>
      <w:r>
        <w:rPr>
          <w:rFonts w:ascii="Consolas"/>
          <w:b w:val="false"/>
          <w:i w:val="false"/>
          <w:color w:val="000000"/>
          <w:sz w:val="20"/>
        </w:rPr>
        <w:t>
      Государственная политика в области здравоохранения проводится на основе принципов:</w:t>
      </w:r>
      <w:r>
        <w:br/>
      </w:r>
      <w:r>
        <w:rPr>
          <w:rFonts w:ascii="Consolas"/>
          <w:b w:val="false"/>
          <w:i w:val="false"/>
          <w:color w:val="000000"/>
          <w:sz w:val="20"/>
        </w:rPr>
        <w:t>
</w:t>
      </w:r>
      <w:r>
        <w:rPr>
          <w:rFonts w:ascii="Consolas"/>
          <w:b w:val="false"/>
          <w:i w:val="false"/>
          <w:color w:val="000000"/>
          <w:sz w:val="20"/>
        </w:rPr>
        <w:t>
      1) обеспечения равенства прав граждан на получение безопасной, эффективной и качественной медицинской помощи;</w:t>
      </w:r>
      <w:r>
        <w:br/>
      </w:r>
      <w:r>
        <w:rPr>
          <w:rFonts w:ascii="Consolas"/>
          <w:b w:val="false"/>
          <w:i w:val="false"/>
          <w:color w:val="000000"/>
          <w:sz w:val="20"/>
        </w:rPr>
        <w:t>
</w:t>
      </w:r>
      <w:r>
        <w:rPr>
          <w:rFonts w:ascii="Consolas"/>
          <w:b w:val="false"/>
          <w:i w:val="false"/>
          <w:color w:val="000000"/>
          <w:sz w:val="20"/>
        </w:rPr>
        <w:t>
      2) солидарной ответственности государства, работодателей и граждан за сохранение и укрепление индивидуального и общественного здоровья;</w:t>
      </w:r>
      <w:r>
        <w:br/>
      </w:r>
      <w:r>
        <w:rPr>
          <w:rFonts w:ascii="Consolas"/>
          <w:b w:val="false"/>
          <w:i w:val="false"/>
          <w:color w:val="000000"/>
          <w:sz w:val="20"/>
        </w:rPr>
        <w:t>
</w:t>
      </w:r>
      <w:r>
        <w:rPr>
          <w:rFonts w:ascii="Consolas"/>
          <w:b w:val="false"/>
          <w:i w:val="false"/>
          <w:color w:val="000000"/>
          <w:sz w:val="20"/>
        </w:rPr>
        <w:t>
      3) охраны материнства и детства;</w:t>
      </w:r>
      <w:r>
        <w:br/>
      </w:r>
      <w:r>
        <w:rPr>
          <w:rFonts w:ascii="Consolas"/>
          <w:b w:val="false"/>
          <w:i w:val="false"/>
          <w:color w:val="000000"/>
          <w:sz w:val="20"/>
        </w:rPr>
        <w:t>
</w:t>
      </w:r>
      <w:r>
        <w:rPr>
          <w:rFonts w:ascii="Consolas"/>
          <w:b w:val="false"/>
          <w:i w:val="false"/>
          <w:color w:val="000000"/>
          <w:sz w:val="20"/>
        </w:rPr>
        <w:t>
      4) обеспечения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5) приоритетности профилактической направленности в деятельности системы здравоохранения;</w:t>
      </w:r>
      <w:r>
        <w:br/>
      </w:r>
      <w:r>
        <w:rPr>
          <w:rFonts w:ascii="Consolas"/>
          <w:b w:val="false"/>
          <w:i w:val="false"/>
          <w:color w:val="000000"/>
          <w:sz w:val="20"/>
        </w:rPr>
        <w:t>
</w:t>
      </w:r>
      <w:r>
        <w:rPr>
          <w:rFonts w:ascii="Consolas"/>
          <w:b w:val="false"/>
          <w:i w:val="false"/>
          <w:color w:val="000000"/>
          <w:sz w:val="20"/>
        </w:rPr>
        <w:t>
      6) доступности медицинской помощи;</w:t>
      </w:r>
      <w:r>
        <w:br/>
      </w:r>
      <w:r>
        <w:rPr>
          <w:rFonts w:ascii="Consolas"/>
          <w:b w:val="false"/>
          <w:i w:val="false"/>
          <w:color w:val="000000"/>
          <w:sz w:val="20"/>
        </w:rPr>
        <w:t>
</w:t>
      </w:r>
      <w:r>
        <w:rPr>
          <w:rFonts w:ascii="Consolas"/>
          <w:b w:val="false"/>
          <w:i w:val="false"/>
          <w:color w:val="000000"/>
          <w:sz w:val="20"/>
        </w:rPr>
        <w:t>
      7) постоянного повышения качества медицинской помощи;</w:t>
      </w:r>
      <w:r>
        <w:br/>
      </w:r>
      <w:r>
        <w:rPr>
          <w:rFonts w:ascii="Consolas"/>
          <w:b w:val="false"/>
          <w:i w:val="false"/>
          <w:color w:val="000000"/>
          <w:sz w:val="20"/>
        </w:rPr>
        <w:t>
</w:t>
      </w:r>
      <w:r>
        <w:rPr>
          <w:rFonts w:ascii="Consolas"/>
          <w:b w:val="false"/>
          <w:i w:val="false"/>
          <w:color w:val="000000"/>
          <w:sz w:val="20"/>
        </w:rPr>
        <w:t>
      8) обеспечения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9) преемственности деятельности организаций здравоохранения при оказании медицинской помощи;</w:t>
      </w:r>
      <w:r>
        <w:br/>
      </w:r>
      <w:r>
        <w:rPr>
          <w:rFonts w:ascii="Consolas"/>
          <w:b w:val="false"/>
          <w:i w:val="false"/>
          <w:color w:val="000000"/>
          <w:sz w:val="20"/>
        </w:rPr>
        <w:t>
</w:t>
      </w:r>
      <w:r>
        <w:rPr>
          <w:rFonts w:ascii="Consolas"/>
          <w:b w:val="false"/>
          <w:i w:val="false"/>
          <w:color w:val="000000"/>
          <w:sz w:val="20"/>
        </w:rPr>
        <w:t>
      10) обеспечения непрерывности и преемственности медицинского и фармацевтического образования с использованием современных технологий обучения;</w:t>
      </w:r>
      <w:r>
        <w:br/>
      </w:r>
      <w:r>
        <w:rPr>
          <w:rFonts w:ascii="Consolas"/>
          <w:b w:val="false"/>
          <w:i w:val="false"/>
          <w:color w:val="000000"/>
          <w:sz w:val="20"/>
        </w:rPr>
        <w:t>
</w:t>
      </w:r>
      <w:r>
        <w:rPr>
          <w:rFonts w:ascii="Consolas"/>
          <w:b w:val="false"/>
          <w:i w:val="false"/>
          <w:color w:val="000000"/>
          <w:sz w:val="20"/>
        </w:rPr>
        <w:t>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r>
        <w:br/>
      </w:r>
      <w:r>
        <w:rPr>
          <w:rFonts w:ascii="Consolas"/>
          <w:b w:val="false"/>
          <w:i w:val="false"/>
          <w:color w:val="000000"/>
          <w:sz w:val="20"/>
        </w:rPr>
        <w:t>
</w:t>
      </w:r>
      <w:r>
        <w:rPr>
          <w:rFonts w:ascii="Consolas"/>
          <w:b w:val="false"/>
          <w:i w:val="false"/>
          <w:color w:val="000000"/>
          <w:sz w:val="20"/>
        </w:rPr>
        <w:t>
      12) поощрения добровольного безвозмездного донорства;</w:t>
      </w:r>
      <w:r>
        <w:br/>
      </w:r>
      <w:r>
        <w:rPr>
          <w:rFonts w:ascii="Consolas"/>
          <w:b w:val="false"/>
          <w:i w:val="false"/>
          <w:color w:val="000000"/>
          <w:sz w:val="20"/>
        </w:rPr>
        <w:t>
</w:t>
      </w:r>
      <w:r>
        <w:rPr>
          <w:rFonts w:ascii="Consolas"/>
          <w:b w:val="false"/>
          <w:i w:val="false"/>
          <w:color w:val="000000"/>
          <w:sz w:val="20"/>
        </w:rPr>
        <w:t>
      13) государственной поддержки отечественных разработок и развития конкурентоспособной медицинской и фармацевтической промышленности;</w:t>
      </w:r>
      <w:r>
        <w:br/>
      </w:r>
      <w:r>
        <w:rPr>
          <w:rFonts w:ascii="Consolas"/>
          <w:b w:val="false"/>
          <w:i w:val="false"/>
          <w:color w:val="000000"/>
          <w:sz w:val="20"/>
        </w:rPr>
        <w:t>
</w:t>
      </w:r>
      <w:r>
        <w:rPr>
          <w:rFonts w:ascii="Consolas"/>
          <w:b w:val="false"/>
          <w:i w:val="false"/>
          <w:color w:val="000000"/>
          <w:sz w:val="20"/>
        </w:rPr>
        <w:t>
      14) участия общественных объединений в обеспечении прав граждан на охрану здоровья;</w:t>
      </w:r>
      <w:r>
        <w:br/>
      </w:r>
      <w:r>
        <w:rPr>
          <w:rFonts w:ascii="Consolas"/>
          <w:b w:val="false"/>
          <w:i w:val="false"/>
          <w:color w:val="000000"/>
          <w:sz w:val="20"/>
        </w:rPr>
        <w:t>
</w:t>
      </w:r>
      <w:r>
        <w:rPr>
          <w:rFonts w:ascii="Consolas"/>
          <w:b w:val="false"/>
          <w:i w:val="false"/>
          <w:color w:val="000000"/>
          <w:sz w:val="20"/>
        </w:rPr>
        <w:t>
      15) социальной ориентированности здравоохранения, направленной на удовлетворение потребностей, нужд населения и улучшение качества жизни;</w:t>
      </w:r>
      <w:r>
        <w:br/>
      </w:r>
      <w:r>
        <w:rPr>
          <w:rFonts w:ascii="Consolas"/>
          <w:b w:val="false"/>
          <w:i w:val="false"/>
          <w:color w:val="000000"/>
          <w:sz w:val="20"/>
        </w:rPr>
        <w:t>
</w:t>
      </w:r>
      <w:r>
        <w:rPr>
          <w:rFonts w:ascii="Consolas"/>
          <w:b w:val="false"/>
          <w:i w:val="false"/>
          <w:color w:val="000000"/>
          <w:sz w:val="20"/>
        </w:rPr>
        <w:t>
      16) содействия в формировании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17) отнесения здоровья населения, безопасности, эффективности и качества лекарственных средств к факторам обеспечения национальной безопасности;</w:t>
      </w:r>
      <w:r>
        <w:br/>
      </w:r>
      <w:r>
        <w:rPr>
          <w:rFonts w:ascii="Consolas"/>
          <w:b w:val="false"/>
          <w:i w:val="false"/>
          <w:color w:val="000000"/>
          <w:sz w:val="20"/>
        </w:rPr>
        <w:t>
      18) обеспечения доступности безопасных, эффективных и качественных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ff0000"/>
          <w:sz w:val="20"/>
        </w:rPr>
        <w:t xml:space="preserve">Сноска. Статья 4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1"/>
    <w:bookmarkStart w:name="z154" w:id="12"/>
    <w:p>
      <w:pPr>
        <w:spacing w:after="0"/>
        <w:ind w:left="0"/>
        <w:jc w:val="left"/>
      </w:pPr>
      <w:r>
        <w:rPr>
          <w:rFonts w:ascii="Consolas"/>
          <w:b w:val="false"/>
          <w:i w:val="false"/>
          <w:color w:val="000000"/>
          <w:sz w:val="20"/>
        </w:rPr>
        <w:t>
      </w:t>
      </w:r>
      <w:r>
        <w:rPr>
          <w:rFonts w:ascii="Consolas"/>
          <w:b/>
          <w:i w:val="false"/>
          <w:color w:val="000000"/>
          <w:sz w:val="20"/>
        </w:rPr>
        <w:t>Статья 5. Основы государственного регулирования в области</w:t>
      </w:r>
      <w:r>
        <w:br/>
      </w:r>
      <w:r>
        <w:rPr>
          <w:rFonts w:ascii="Consolas"/>
          <w:b w:val="false"/>
          <w:i w:val="false"/>
          <w:color w:val="000000"/>
          <w:sz w:val="20"/>
        </w:rPr>
        <w:t>
                 </w:t>
      </w:r>
      <w:r>
        <w:rPr>
          <w:rFonts w:ascii="Consolas"/>
          <w:b/>
          <w:i w:val="false"/>
          <w:color w:val="000000"/>
          <w:sz w:val="20"/>
        </w:rPr>
        <w:t>здравоохранения</w:t>
      </w:r>
    </w:p>
    <w:bookmarkEnd w:id="12"/>
    <w:bookmarkStart w:name="z155" w:id="13"/>
    <w:p>
      <w:pPr>
        <w:spacing w:after="0"/>
        <w:ind w:left="0"/>
        <w:jc w:val="left"/>
      </w:pPr>
      <w:r>
        <w:rPr>
          <w:rFonts w:ascii="Consolas"/>
          <w:b w:val="false"/>
          <w:i w:val="false"/>
          <w:color w:val="000000"/>
          <w:sz w:val="20"/>
        </w:rPr>
        <w:t>
      1. Государственное регулирование в области здравоохранения осуществляют:</w:t>
      </w:r>
      <w:r>
        <w:br/>
      </w:r>
      <w:r>
        <w:rPr>
          <w:rFonts w:ascii="Consolas"/>
          <w:b w:val="false"/>
          <w:i w:val="false"/>
          <w:color w:val="000000"/>
          <w:sz w:val="20"/>
        </w:rPr>
        <w:t>
</w:t>
      </w:r>
      <w:r>
        <w:rPr>
          <w:rFonts w:ascii="Consolas"/>
          <w:b w:val="false"/>
          <w:i w:val="false"/>
          <w:color w:val="000000"/>
          <w:sz w:val="20"/>
        </w:rPr>
        <w:t>
      1) Президент Республики Казахстан;</w:t>
      </w:r>
      <w:r>
        <w:br/>
      </w:r>
      <w:r>
        <w:rPr>
          <w:rFonts w:ascii="Consolas"/>
          <w:b w:val="false"/>
          <w:i w:val="false"/>
          <w:color w:val="000000"/>
          <w:sz w:val="20"/>
        </w:rPr>
        <w:t>
</w:t>
      </w:r>
      <w:r>
        <w:rPr>
          <w:rFonts w:ascii="Consolas"/>
          <w:b w:val="false"/>
          <w:i w:val="false"/>
          <w:color w:val="000000"/>
          <w:sz w:val="20"/>
        </w:rPr>
        <w:t>
      2) Правительство Республики Казахстан;</w:t>
      </w:r>
      <w:r>
        <w:br/>
      </w:r>
      <w:r>
        <w:rPr>
          <w:rFonts w:ascii="Consolas"/>
          <w:b w:val="false"/>
          <w:i w:val="false"/>
          <w:color w:val="000000"/>
          <w:sz w:val="20"/>
        </w:rPr>
        <w:t>
</w:t>
      </w:r>
      <w:r>
        <w:rPr>
          <w:rFonts w:ascii="Consolas"/>
          <w:b w:val="false"/>
          <w:i w:val="false"/>
          <w:color w:val="000000"/>
          <w:sz w:val="20"/>
        </w:rPr>
        <w:t>
      3) уполномоченный орган;</w:t>
      </w:r>
      <w:r>
        <w:br/>
      </w:r>
      <w:r>
        <w:rPr>
          <w:rFonts w:ascii="Consolas"/>
          <w:b w:val="false"/>
          <w:i w:val="false"/>
          <w:color w:val="000000"/>
          <w:sz w:val="20"/>
        </w:rPr>
        <w:t>
</w:t>
      </w:r>
      <w:r>
        <w:rPr>
          <w:rFonts w:ascii="Consolas"/>
          <w:b w:val="false"/>
          <w:i w:val="false"/>
          <w:color w:val="000000"/>
          <w:sz w:val="20"/>
        </w:rPr>
        <w:t>
      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000000"/>
          <w:sz w:val="20"/>
        </w:rPr>
        <w:t>
      2. Государственное регулирование в области здравоохранения осуществляется путем проведения:</w:t>
      </w:r>
      <w:r>
        <w:br/>
      </w:r>
      <w:r>
        <w:rPr>
          <w:rFonts w:ascii="Consolas"/>
          <w:b w:val="false"/>
          <w:i w:val="false"/>
          <w:color w:val="000000"/>
          <w:sz w:val="20"/>
        </w:rPr>
        <w:t>
</w:t>
      </w:r>
      <w:r>
        <w:rPr>
          <w:rFonts w:ascii="Consolas"/>
          <w:b w:val="false"/>
          <w:i w:val="false"/>
          <w:color w:val="000000"/>
          <w:sz w:val="20"/>
        </w:rPr>
        <w:t>
      1) государственного контроля за медицинской, фармацевтической деятельностью и государственного санитарно-эпидемиологического надзора;</w:t>
      </w:r>
      <w:r>
        <w:br/>
      </w:r>
      <w:r>
        <w:rPr>
          <w:rFonts w:ascii="Consolas"/>
          <w:b w:val="false"/>
          <w:i w:val="false"/>
          <w:color w:val="000000"/>
          <w:sz w:val="20"/>
        </w:rPr>
        <w:t>
</w:t>
      </w:r>
      <w:r>
        <w:rPr>
          <w:rFonts w:ascii="Consolas"/>
          <w:b w:val="false"/>
          <w:i w:val="false"/>
          <w:color w:val="000000"/>
          <w:sz w:val="20"/>
        </w:rPr>
        <w:t>
      2) лицензирования медицинской и фармацевтической деятельности;</w:t>
      </w:r>
      <w:r>
        <w:br/>
      </w:r>
      <w:r>
        <w:rPr>
          <w:rFonts w:ascii="Consolas"/>
          <w:b w:val="false"/>
          <w:i w:val="false"/>
          <w:color w:val="000000"/>
          <w:sz w:val="20"/>
        </w:rPr>
        <w:t>
</w:t>
      </w:r>
      <w:r>
        <w:rPr>
          <w:rFonts w:ascii="Consolas"/>
          <w:b w:val="false"/>
          <w:i w:val="false"/>
          <w:color w:val="000000"/>
          <w:sz w:val="20"/>
        </w:rPr>
        <w:t>
      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аккредитации</w:t>
      </w:r>
      <w:r>
        <w:rPr>
          <w:rFonts w:ascii="Consolas"/>
          <w:b w:val="false"/>
          <w:i w:val="false"/>
          <w:color w:val="000000"/>
          <w:sz w:val="20"/>
        </w:rPr>
        <w:t xml:space="preserve"> в области здравоохранения;</w:t>
      </w:r>
      <w:r>
        <w:br/>
      </w:r>
      <w:r>
        <w:rPr>
          <w:rFonts w:ascii="Consolas"/>
          <w:b w:val="false"/>
          <w:i w:val="false"/>
          <w:color w:val="000000"/>
          <w:sz w:val="20"/>
        </w:rPr>
        <w:t>
</w:t>
      </w:r>
      <w:r>
        <w:rPr>
          <w:rFonts w:ascii="Consolas"/>
          <w:b w:val="false"/>
          <w:i w:val="false"/>
          <w:color w:val="000000"/>
          <w:sz w:val="20"/>
        </w:rPr>
        <w:t>
      4) аттестации в области здравоохранения;</w:t>
      </w:r>
      <w:r>
        <w:br/>
      </w:r>
      <w:r>
        <w:rPr>
          <w:rFonts w:ascii="Consolas"/>
          <w:b w:val="false"/>
          <w:i w:val="false"/>
          <w:color w:val="000000"/>
          <w:sz w:val="20"/>
        </w:rPr>
        <w:t>
</w:t>
      </w:r>
      <w:r>
        <w:rPr>
          <w:rFonts w:ascii="Consolas"/>
          <w:b w:val="false"/>
          <w:i w:val="false"/>
          <w:color w:val="000000"/>
          <w:sz w:val="20"/>
        </w:rPr>
        <w:t>
      4-1) сертификации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br/>
      </w:r>
      <w:r>
        <w:rPr>
          <w:rFonts w:ascii="Consolas"/>
          <w:b w:val="false"/>
          <w:i w:val="false"/>
          <w:color w:val="000000"/>
          <w:sz w:val="20"/>
        </w:rPr>
        <w:t>
</w:t>
      </w:r>
      <w:r>
        <w:rPr>
          <w:rFonts w:ascii="Consolas"/>
          <w:b w:val="false"/>
          <w:i w:val="false"/>
          <w:color w:val="000000"/>
          <w:sz w:val="20"/>
        </w:rPr>
        <w:t>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ff0000"/>
          <w:sz w:val="20"/>
        </w:rPr>
        <w:t>Сноска. Статья 5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10.07.2012  </w:t>
      </w:r>
      <w:r>
        <w:rPr>
          <w:rFonts w:ascii="Consolas"/>
          <w:b w:val="false"/>
          <w:i w:val="false"/>
          <w:color w:val="000000"/>
          <w:sz w:val="20"/>
        </w:rPr>
        <w:t>№ 34-V</w:t>
      </w:r>
      <w:r>
        <w:rPr>
          <w:rFonts w:ascii="Consolas"/>
          <w:b w:val="false"/>
          <w:i w:val="false"/>
          <w:color w:val="ff0000"/>
          <w:sz w:val="20"/>
        </w:rPr>
        <w:t xml:space="preserve">(вводится в действие со дня его первого официального опубликования);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3"/>
    <w:bookmarkStart w:name="z167" w:id="14"/>
    <w:p>
      <w:pPr>
        <w:spacing w:after="0"/>
        <w:ind w:left="0"/>
        <w:jc w:val="left"/>
      </w:pPr>
      <w:r>
        <w:rPr>
          <w:rFonts w:ascii="Consolas"/>
          <w:b w:val="false"/>
          <w:i w:val="false"/>
          <w:color w:val="000000"/>
          <w:sz w:val="20"/>
        </w:rPr>
        <w:t>
      </w:t>
      </w:r>
      <w:r>
        <w:rPr>
          <w:rFonts w:ascii="Consolas"/>
          <w:b/>
          <w:i w:val="false"/>
          <w:color w:val="000000"/>
          <w:sz w:val="20"/>
        </w:rPr>
        <w:t>Статья 6. Компетенция Правительства Республики Казахстан</w:t>
      </w:r>
    </w:p>
    <w:bookmarkEnd w:id="14"/>
    <w:bookmarkStart w:name="z168" w:id="15"/>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w:t>
      </w:r>
      <w:r>
        <w:rPr>
          <w:rFonts w:ascii="Consolas"/>
          <w:b w:val="false"/>
          <w:i w:val="false"/>
          <w:color w:val="000000"/>
          <w:sz w:val="20"/>
        </w:rPr>
        <w:t>
      1) разрабатывает </w:t>
      </w:r>
      <w:r>
        <w:rPr>
          <w:rFonts w:ascii="Consolas"/>
          <w:b w:val="false"/>
          <w:i w:val="false"/>
          <w:color w:val="000000"/>
          <w:sz w:val="20"/>
        </w:rPr>
        <w:t>основные направления</w:t>
      </w:r>
      <w:r>
        <w:rPr>
          <w:rFonts w:ascii="Consolas"/>
          <w:b w:val="false"/>
          <w:i w:val="false"/>
          <w:color w:val="000000"/>
          <w:sz w:val="20"/>
        </w:rPr>
        <w:t xml:space="preserve"> государственной политики в области здравоохранения; </w:t>
      </w:r>
      <w:r>
        <w:br/>
      </w:r>
      <w:r>
        <w:rPr>
          <w:rFonts w:ascii="Consolas"/>
          <w:b w:val="false"/>
          <w:i w:val="false"/>
          <w:color w:val="000000"/>
          <w:sz w:val="20"/>
        </w:rPr>
        <w:t>
</w:t>
      </w:r>
      <w:r>
        <w:rPr>
          <w:rFonts w:ascii="Consolas"/>
          <w:b w:val="false"/>
          <w:i w:val="false"/>
          <w:color w:val="000000"/>
          <w:sz w:val="20"/>
        </w:rPr>
        <w:t>
      2) издает в пределах своей компетенции нормативные правовые акты в области здравоохранения;</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 осуществляет руководство деятельностью центральных и местных исполнительных органов по вопросам здравоохранения;</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утверждает</w:t>
      </w:r>
      <w:r>
        <w:rPr>
          <w:rFonts w:ascii="Consolas"/>
          <w:b w:val="false"/>
          <w:i w:val="false"/>
          <w:color w:val="000000"/>
          <w:sz w:val="20"/>
        </w:rPr>
        <w:t xml:space="preserve"> перечень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определяет</w:t>
      </w:r>
      <w:r>
        <w:rPr>
          <w:rFonts w:ascii="Consolas"/>
          <w:b w:val="false"/>
          <w:i w:val="false"/>
          <w:color w:val="000000"/>
          <w:sz w:val="20"/>
        </w:rPr>
        <w:t xml:space="preserve"> порядок, виды и объем медицинской помощи населению при чрезвычайных ситуациях, введении режима чрезвычайного положения;</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 </w:t>
      </w:r>
      <w:r>
        <w:rPr>
          <w:rFonts w:ascii="Consolas"/>
          <w:b w:val="false"/>
          <w:i w:val="false"/>
          <w:color w:val="000000"/>
          <w:sz w:val="20"/>
        </w:rPr>
        <w:t>определяет</w:t>
      </w:r>
      <w:r>
        <w:rPr>
          <w:rFonts w:ascii="Consolas"/>
          <w:b w:val="false"/>
          <w:i w:val="false"/>
          <w:color w:val="000000"/>
          <w:sz w:val="20"/>
        </w:rPr>
        <w:t xml:space="preserve">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12-1)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12-2) </w:t>
      </w:r>
      <w:r>
        <w:rPr>
          <w:rFonts w:ascii="Consolas"/>
          <w:b w:val="false"/>
          <w:i w:val="false"/>
          <w:color w:val="000000"/>
          <w:sz w:val="20"/>
        </w:rPr>
        <w:t>утверждает</w:t>
      </w:r>
      <w:r>
        <w:rPr>
          <w:rFonts w:ascii="Consolas"/>
          <w:b w:val="false"/>
          <w:i w:val="false"/>
          <w:color w:val="000000"/>
          <w:sz w:val="20"/>
        </w:rPr>
        <w:t xml:space="preserve"> 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w:t>
      </w:r>
      <w:r>
        <w:rPr>
          <w:rFonts w:ascii="Consolas"/>
          <w:b w:val="false"/>
          <w:i w:val="false"/>
          <w:color w:val="000000"/>
          <w:sz w:val="20"/>
        </w:rPr>
        <w:t>единым дистрибьютором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15)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17)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000000"/>
          <w:sz w:val="20"/>
        </w:rPr>
        <w:t>определяет</w:t>
      </w:r>
      <w:r>
        <w:rPr>
          <w:rFonts w:ascii="Consolas"/>
          <w:b w:val="false"/>
          <w:i w:val="false"/>
          <w:color w:val="000000"/>
          <w:sz w:val="20"/>
        </w:rPr>
        <w:t xml:space="preserve">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20)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 </w:t>
      </w:r>
      <w:r>
        <w:rPr>
          <w:rFonts w:ascii="Consolas"/>
          <w:b w:val="false"/>
          <w:i w:val="false"/>
          <w:color w:val="000000"/>
          <w:sz w:val="20"/>
        </w:rPr>
        <w:t>определяет</w:t>
      </w:r>
      <w:r>
        <w:rPr>
          <w:rFonts w:ascii="Consolas"/>
          <w:b w:val="false"/>
          <w:i w:val="false"/>
          <w:color w:val="000000"/>
          <w:sz w:val="20"/>
        </w:rPr>
        <w:t xml:space="preserve">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br/>
      </w:r>
      <w:r>
        <w:rPr>
          <w:rFonts w:ascii="Consolas"/>
          <w:b w:val="false"/>
          <w:i w:val="false"/>
          <w:color w:val="000000"/>
          <w:sz w:val="20"/>
        </w:rPr>
        <w:t>
</w:t>
      </w:r>
      <w:r>
        <w:rPr>
          <w:rFonts w:ascii="Consolas"/>
          <w:b w:val="false"/>
          <w:i w:val="false"/>
          <w:color w:val="000000"/>
          <w:sz w:val="20"/>
        </w:rPr>
        <w:t xml:space="preserve">
      24)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25)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определяет</w:t>
      </w:r>
      <w:r>
        <w:rPr>
          <w:rFonts w:ascii="Consolas"/>
          <w:b w:val="false"/>
          <w:i w:val="false"/>
          <w:color w:val="000000"/>
          <w:sz w:val="20"/>
        </w:rPr>
        <w:t xml:space="preserve"> единого дистрибьютора;</w:t>
      </w:r>
      <w:r>
        <w:br/>
      </w:r>
      <w:r>
        <w:rPr>
          <w:rFonts w:ascii="Consolas"/>
          <w:b w:val="false"/>
          <w:i w:val="false"/>
          <w:color w:val="000000"/>
          <w:sz w:val="20"/>
        </w:rPr>
        <w:t>
</w:t>
      </w:r>
      <w:r>
        <w:rPr>
          <w:rFonts w:ascii="Consolas"/>
          <w:b w:val="false"/>
          <w:i w:val="false"/>
          <w:color w:val="000000"/>
          <w:sz w:val="20"/>
        </w:rPr>
        <w:t xml:space="preserve">
      27-1)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27-2)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28)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xml:space="preserve">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Сноска. Статья 6 с изменениями, внесенными законами РК от 30.06.2010 </w:t>
      </w:r>
      <w:r>
        <w:rPr>
          <w:rFonts w:ascii="Consolas"/>
          <w:b w:val="false"/>
          <w:i w:val="false"/>
          <w:color w:val="000000"/>
          <w:sz w:val="20"/>
        </w:rPr>
        <w:t>№ 297-IV</w:t>
      </w:r>
      <w:r>
        <w:rPr>
          <w:rFonts w:ascii="Consolas"/>
          <w:b w:val="false"/>
          <w:i w:val="false"/>
          <w:color w:val="ff0000"/>
          <w:sz w:val="20"/>
        </w:rPr>
        <w:t xml:space="preserve"> (вводится в действие с 01.07.2011); от 19.01.2011 </w:t>
      </w:r>
      <w:r>
        <w:rPr>
          <w:rFonts w:ascii="Consolas"/>
          <w:b w:val="false"/>
          <w:i w:val="false"/>
          <w:color w:val="000000"/>
          <w:sz w:val="20"/>
        </w:rPr>
        <w:t>№ 395-IV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15.07.2011 </w:t>
      </w:r>
      <w:r>
        <w:rPr>
          <w:rFonts w:ascii="Consolas"/>
          <w:b w:val="false"/>
          <w:i w:val="false"/>
          <w:color w:val="000000"/>
          <w:sz w:val="20"/>
        </w:rPr>
        <w:t>№ 461-IV</w:t>
      </w:r>
      <w:r>
        <w:rPr>
          <w:rFonts w:ascii="Consolas"/>
          <w:b w:val="false"/>
          <w:i w:val="false"/>
          <w:color w:val="ff0000"/>
          <w:sz w:val="20"/>
        </w:rPr>
        <w:t xml:space="preserve"> (вводится в действие с 30.01.2012); 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5"/>
    <w:bookmarkStart w:name="z197" w:id="16"/>
    <w:p>
      <w:pPr>
        <w:spacing w:after="0"/>
        <w:ind w:left="0"/>
        <w:jc w:val="left"/>
      </w:pPr>
      <w:r>
        <w:rPr>
          <w:rFonts w:ascii="Consolas"/>
          <w:b w:val="false"/>
          <w:i w:val="false"/>
          <w:color w:val="000000"/>
          <w:sz w:val="20"/>
        </w:rPr>
        <w:t>
      </w:t>
      </w:r>
      <w:r>
        <w:rPr>
          <w:rFonts w:ascii="Consolas"/>
          <w:b/>
          <w:i w:val="false"/>
          <w:color w:val="000000"/>
          <w:sz w:val="20"/>
        </w:rPr>
        <w:t>Статья 7. Компетенция уполномоченного органа</w:t>
      </w:r>
    </w:p>
    <w:bookmarkEnd w:id="16"/>
    <w:bookmarkStart w:name="z198" w:id="17"/>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осуществляет функции по:</w:t>
      </w:r>
      <w:r>
        <w:br/>
      </w:r>
      <w:r>
        <w:rPr>
          <w:rFonts w:ascii="Consolas"/>
          <w:b w:val="false"/>
          <w:i w:val="false"/>
          <w:color w:val="000000"/>
          <w:sz w:val="20"/>
        </w:rPr>
        <w:t>
</w:t>
      </w:r>
      <w:r>
        <w:rPr>
          <w:rFonts w:ascii="Consolas"/>
          <w:b w:val="false"/>
          <w:i w:val="false"/>
          <w:color w:val="000000"/>
          <w:sz w:val="20"/>
        </w:rPr>
        <w:t>
      1) реализации </w:t>
      </w:r>
      <w:r>
        <w:rPr>
          <w:rFonts w:ascii="Consolas"/>
          <w:b w:val="false"/>
          <w:i w:val="false"/>
          <w:color w:val="000000"/>
          <w:sz w:val="20"/>
        </w:rPr>
        <w:t>государственной политики</w:t>
      </w:r>
      <w:r>
        <w:rPr>
          <w:rFonts w:ascii="Consolas"/>
          <w:b w:val="false"/>
          <w:i w:val="false"/>
          <w:color w:val="000000"/>
          <w:sz w:val="20"/>
        </w:rPr>
        <w:t xml:space="preserve"> в области здравоохранения;</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определению приоритетов научных разработок в области здравоохранения;</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исключен Законом РК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w:t>
      </w:r>
      <w:r>
        <w:br/>
      </w:r>
      <w:r>
        <w:rPr>
          <w:rFonts w:ascii="Consolas"/>
          <w:b w:val="false"/>
          <w:i w:val="false"/>
          <w:color w:val="000000"/>
          <w:sz w:val="20"/>
        </w:rPr>
        <w:t>
</w:t>
      </w:r>
      <w:r>
        <w:rPr>
          <w:rFonts w:ascii="Consolas"/>
          <w:b w:val="false"/>
          <w:i w:val="false"/>
          <w:color w:val="000000"/>
          <w:sz w:val="20"/>
        </w:rPr>
        <w:t>
      5) разработке и </w:t>
      </w:r>
      <w:r>
        <w:rPr>
          <w:rFonts w:ascii="Consolas"/>
          <w:b w:val="false"/>
          <w:i w:val="false"/>
          <w:color w:val="000000"/>
          <w:sz w:val="20"/>
        </w:rPr>
        <w:t>утверждению</w:t>
      </w:r>
      <w:r>
        <w:rPr>
          <w:rFonts w:ascii="Consolas"/>
          <w:b w:val="false"/>
          <w:i w:val="false"/>
          <w:color w:val="000000"/>
          <w:sz w:val="20"/>
        </w:rPr>
        <w:t xml:space="preserve"> в пределах своей компетенции нормативных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xml:space="preserve"> и </w:t>
      </w:r>
      <w:r>
        <w:rPr>
          <w:rFonts w:ascii="Consolas"/>
          <w:b w:val="false"/>
          <w:i w:val="false"/>
          <w:color w:val="000000"/>
          <w:sz w:val="20"/>
        </w:rPr>
        <w:t>форм учетной</w:t>
      </w:r>
      <w:r>
        <w:rPr>
          <w:rFonts w:ascii="Consolas"/>
          <w:b w:val="false"/>
          <w:i w:val="false"/>
          <w:color w:val="000000"/>
          <w:sz w:val="20"/>
        </w:rPr>
        <w:t xml:space="preserve"> и </w:t>
      </w:r>
      <w:r>
        <w:rPr>
          <w:rFonts w:ascii="Consolas"/>
          <w:b w:val="false"/>
          <w:i w:val="false"/>
          <w:color w:val="000000"/>
          <w:sz w:val="20"/>
        </w:rPr>
        <w:t>отчетной</w:t>
      </w:r>
      <w:r>
        <w:rPr>
          <w:rFonts w:ascii="Consolas"/>
          <w:b w:val="false"/>
          <w:i w:val="false"/>
          <w:color w:val="000000"/>
          <w:sz w:val="20"/>
        </w:rPr>
        <w:t> </w:t>
      </w:r>
      <w:r>
        <w:rPr>
          <w:rFonts w:ascii="Consolas"/>
          <w:b w:val="false"/>
          <w:i w:val="false"/>
          <w:color w:val="000000"/>
          <w:sz w:val="20"/>
        </w:rPr>
        <w:t>документации</w:t>
      </w:r>
      <w:r>
        <w:rPr>
          <w:rFonts w:ascii="Consolas"/>
          <w:b w:val="false"/>
          <w:i w:val="false"/>
          <w:color w:val="000000"/>
          <w:sz w:val="20"/>
        </w:rPr>
        <w:t xml:space="preserve"> в области здравоохранения;</w:t>
      </w:r>
      <w:r>
        <w:br/>
      </w:r>
      <w:r>
        <w:rPr>
          <w:rFonts w:ascii="Consolas"/>
          <w:b w:val="false"/>
          <w:i w:val="false"/>
          <w:color w:val="000000"/>
          <w:sz w:val="20"/>
        </w:rPr>
        <w:t>
</w:t>
      </w:r>
      <w:r>
        <w:rPr>
          <w:rFonts w:ascii="Consolas"/>
          <w:b w:val="false"/>
          <w:i w:val="false"/>
          <w:color w:val="000000"/>
          <w:sz w:val="20"/>
        </w:rPr>
        <w:t>
      6) разработке и утверждению </w:t>
      </w:r>
      <w:r>
        <w:rPr>
          <w:rFonts w:ascii="Consolas"/>
          <w:b w:val="false"/>
          <w:i w:val="false"/>
          <w:color w:val="000000"/>
          <w:sz w:val="20"/>
        </w:rPr>
        <w:t>стандартов</w:t>
      </w:r>
      <w:r>
        <w:rPr>
          <w:rFonts w:ascii="Consolas"/>
          <w:b w:val="false"/>
          <w:i w:val="false"/>
          <w:color w:val="000000"/>
          <w:sz w:val="20"/>
        </w:rPr>
        <w:t xml:space="preserve"> и регламентов в области здравоохранения;</w:t>
      </w:r>
      <w:r>
        <w:br/>
      </w:r>
      <w:r>
        <w:rPr>
          <w:rFonts w:ascii="Consolas"/>
          <w:b w:val="false"/>
          <w:i w:val="false"/>
          <w:color w:val="000000"/>
          <w:sz w:val="20"/>
        </w:rPr>
        <w:t>
</w:t>
      </w:r>
      <w:r>
        <w:rPr>
          <w:rFonts w:ascii="Consolas"/>
          <w:b w:val="false"/>
          <w:i w:val="false"/>
          <w:color w:val="000000"/>
          <w:sz w:val="20"/>
        </w:rPr>
        <w:t>
      6-1) разработке и </w:t>
      </w:r>
      <w:r>
        <w:rPr>
          <w:rFonts w:ascii="Consolas"/>
          <w:b w:val="false"/>
          <w:i w:val="false"/>
          <w:color w:val="000000"/>
          <w:sz w:val="20"/>
        </w:rPr>
        <w:t>утверждению</w:t>
      </w:r>
      <w:r>
        <w:rPr>
          <w:rFonts w:ascii="Consolas"/>
          <w:b w:val="false"/>
          <w:i w:val="false"/>
          <w:color w:val="000000"/>
          <w:sz w:val="20"/>
        </w:rPr>
        <w:t xml:space="preserve">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осуществлению</w:t>
      </w:r>
      <w:r>
        <w:rPr>
          <w:rFonts w:ascii="Consolas"/>
          <w:b w:val="false"/>
          <w:i w:val="false"/>
          <w:color w:val="000000"/>
          <w:sz w:val="20"/>
        </w:rPr>
        <w:t xml:space="preserve"> мониторинга в области здравоохранения;</w:t>
      </w:r>
      <w:r>
        <w:br/>
      </w:r>
      <w:r>
        <w:rPr>
          <w:rFonts w:ascii="Consolas"/>
          <w:b w:val="false"/>
          <w:i w:val="false"/>
          <w:color w:val="000000"/>
          <w:sz w:val="20"/>
        </w:rPr>
        <w:t>
</w:t>
      </w:r>
      <w:r>
        <w:rPr>
          <w:rFonts w:ascii="Consolas"/>
          <w:b w:val="false"/>
          <w:i w:val="false"/>
          <w:color w:val="000000"/>
          <w:sz w:val="20"/>
        </w:rPr>
        <w:t>
      7-1) координации и методическому руководству местных исполнительных органов в области здравоохранения;</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координации</w:t>
      </w:r>
      <w:r>
        <w:rPr>
          <w:rFonts w:ascii="Consolas"/>
          <w:b w:val="false"/>
          <w:i w:val="false"/>
          <w:color w:val="000000"/>
          <w:sz w:val="20"/>
        </w:rPr>
        <w:t> </w:t>
      </w:r>
      <w:r>
        <w:rPr>
          <w:rFonts w:ascii="Consolas"/>
          <w:b w:val="false"/>
          <w:i w:val="false"/>
          <w:color w:val="000000"/>
          <w:sz w:val="20"/>
        </w:rPr>
        <w:t>деятельности</w:t>
      </w:r>
      <w:r>
        <w:rPr>
          <w:rFonts w:ascii="Consolas"/>
          <w:b w:val="false"/>
          <w:i w:val="false"/>
          <w:color w:val="000000"/>
          <w:sz w:val="20"/>
        </w:rPr>
        <w:t xml:space="preserve">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9) обеспечению ведомственного статистического наблюдения в области здравоохранения;</w:t>
      </w:r>
      <w:r>
        <w:br/>
      </w:r>
      <w:r>
        <w:rPr>
          <w:rFonts w:ascii="Consolas"/>
          <w:b w:val="false"/>
          <w:i w:val="false"/>
          <w:color w:val="000000"/>
          <w:sz w:val="20"/>
        </w:rPr>
        <w:t>
</w:t>
      </w:r>
      <w:r>
        <w:rPr>
          <w:rFonts w:ascii="Consolas"/>
          <w:b w:val="false"/>
          <w:i w:val="false"/>
          <w:color w:val="000000"/>
          <w:sz w:val="20"/>
        </w:rPr>
        <w:t>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информатизации;</w:t>
      </w:r>
      <w:r>
        <w:br/>
      </w:r>
      <w:r>
        <w:rPr>
          <w:rFonts w:ascii="Consolas"/>
          <w:b w:val="false"/>
          <w:i w:val="false"/>
          <w:color w:val="000000"/>
          <w:sz w:val="20"/>
        </w:rPr>
        <w:t>
</w:t>
      </w:r>
      <w:r>
        <w:rPr>
          <w:rFonts w:ascii="Consolas"/>
          <w:b w:val="false"/>
          <w:i w:val="false"/>
          <w:color w:val="000000"/>
          <w:sz w:val="20"/>
        </w:rPr>
        <w:t>
      11) разработке и </w:t>
      </w:r>
      <w:r>
        <w:rPr>
          <w:rFonts w:ascii="Consolas"/>
          <w:b w:val="false"/>
          <w:i w:val="false"/>
          <w:color w:val="000000"/>
          <w:sz w:val="20"/>
        </w:rPr>
        <w:t>утверждению</w:t>
      </w:r>
      <w:r>
        <w:rPr>
          <w:rFonts w:ascii="Consolas"/>
          <w:b w:val="false"/>
          <w:i w:val="false"/>
          <w:color w:val="000000"/>
          <w:sz w:val="20"/>
        </w:rPr>
        <w:t xml:space="preserve">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11-1) разработке и утверждению правил присвоения почетных званий в области здравоохранения;</w:t>
      </w:r>
      <w:r>
        <w:br/>
      </w:r>
      <w:r>
        <w:rPr>
          <w:rFonts w:ascii="Consolas"/>
          <w:b w:val="false"/>
          <w:i w:val="false"/>
          <w:color w:val="000000"/>
          <w:sz w:val="20"/>
        </w:rPr>
        <w:t>
</w:t>
      </w:r>
      <w:r>
        <w:rPr>
          <w:rFonts w:ascii="Consolas"/>
          <w:b w:val="false"/>
          <w:i w:val="false"/>
          <w:color w:val="000000"/>
          <w:sz w:val="20"/>
        </w:rPr>
        <w:t>
      12) обеспечению развития медицинской и фармацевтической науки и координации научной деятельности в области здравоохранения;</w:t>
      </w:r>
      <w:r>
        <w:br/>
      </w:r>
      <w:r>
        <w:rPr>
          <w:rFonts w:ascii="Consolas"/>
          <w:b w:val="false"/>
          <w:i w:val="false"/>
          <w:color w:val="000000"/>
          <w:sz w:val="20"/>
        </w:rPr>
        <w:t>
</w:t>
      </w:r>
      <w:r>
        <w:rPr>
          <w:rFonts w:ascii="Consolas"/>
          <w:b w:val="false"/>
          <w:i w:val="false"/>
          <w:color w:val="000000"/>
          <w:sz w:val="20"/>
        </w:rPr>
        <w:t xml:space="preserve">
      13)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 внедрению новых </w:t>
      </w:r>
      <w:r>
        <w:rPr>
          <w:rFonts w:ascii="Consolas"/>
          <w:b w:val="false"/>
          <w:i w:val="false"/>
          <w:color w:val="000000"/>
          <w:sz w:val="20"/>
        </w:rPr>
        <w:t>методов</w:t>
      </w:r>
      <w:r>
        <w:rPr>
          <w:rFonts w:ascii="Consolas"/>
          <w:b w:val="false"/>
          <w:i w:val="false"/>
          <w:color w:val="000000"/>
          <w:sz w:val="20"/>
        </w:rPr>
        <w:t xml:space="preserve"> профилактики, диагностики, лечения и медицинской реабилитации, а также по контролю за ними;</w:t>
      </w:r>
      <w:r>
        <w:br/>
      </w:r>
      <w:r>
        <w:rPr>
          <w:rFonts w:ascii="Consolas"/>
          <w:b w:val="false"/>
          <w:i w:val="false"/>
          <w:color w:val="000000"/>
          <w:sz w:val="20"/>
        </w:rPr>
        <w:t>
</w:t>
      </w:r>
      <w:r>
        <w:rPr>
          <w:rFonts w:ascii="Consolas"/>
          <w:b w:val="false"/>
          <w:i w:val="false"/>
          <w:color w:val="000000"/>
          <w:sz w:val="20"/>
        </w:rPr>
        <w:t>
      15) размещению </w:t>
      </w:r>
      <w:r>
        <w:rPr>
          <w:rFonts w:ascii="Consolas"/>
          <w:b w:val="false"/>
          <w:i w:val="false"/>
          <w:color w:val="000000"/>
          <w:sz w:val="20"/>
        </w:rPr>
        <w:t>государственного образовательного заказа</w:t>
      </w:r>
      <w:r>
        <w:rPr>
          <w:rFonts w:ascii="Consolas"/>
          <w:b w:val="false"/>
          <w:i w:val="false"/>
          <w:color w:val="000000"/>
          <w:sz w:val="20"/>
        </w:rPr>
        <w:t xml:space="preserve"> на подготовку, переподготовку и повышение квалификации кадров в области здравоохранения;</w:t>
      </w:r>
      <w:r>
        <w:br/>
      </w:r>
      <w:r>
        <w:rPr>
          <w:rFonts w:ascii="Consolas"/>
          <w:b w:val="false"/>
          <w:i w:val="false"/>
          <w:color w:val="000000"/>
          <w:sz w:val="20"/>
        </w:rPr>
        <w:t>
</w:t>
      </w:r>
      <w:r>
        <w:rPr>
          <w:rFonts w:ascii="Consolas"/>
          <w:b w:val="false"/>
          <w:i w:val="false"/>
          <w:color w:val="000000"/>
          <w:sz w:val="20"/>
        </w:rPr>
        <w:t>
      16) согласованию назначения руководителей местных органов государственного управления здравоохранением;</w:t>
      </w:r>
      <w:r>
        <w:br/>
      </w:r>
      <w:r>
        <w:rPr>
          <w:rFonts w:ascii="Consolas"/>
          <w:b w:val="false"/>
          <w:i w:val="false"/>
          <w:color w:val="000000"/>
          <w:sz w:val="20"/>
        </w:rPr>
        <w:t>
</w:t>
      </w:r>
      <w:r>
        <w:rPr>
          <w:rFonts w:ascii="Consolas"/>
          <w:b w:val="false"/>
          <w:i w:val="false"/>
          <w:color w:val="000000"/>
          <w:sz w:val="20"/>
        </w:rPr>
        <w:t>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br/>
      </w:r>
      <w:r>
        <w:rPr>
          <w:rFonts w:ascii="Consolas"/>
          <w:b w:val="false"/>
          <w:i w:val="false"/>
          <w:color w:val="000000"/>
          <w:sz w:val="20"/>
        </w:rPr>
        <w:t>
</w:t>
      </w:r>
      <w:r>
        <w:rPr>
          <w:rFonts w:ascii="Consolas"/>
          <w:b w:val="false"/>
          <w:i w:val="false"/>
          <w:color w:val="000000"/>
          <w:sz w:val="20"/>
        </w:rPr>
        <w:t xml:space="preserve">
      18)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19)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21) осуществлению мероприятий по оснащению государственных организаций здравоохранения;</w:t>
      </w:r>
      <w:r>
        <w:br/>
      </w:r>
      <w:r>
        <w:rPr>
          <w:rFonts w:ascii="Consolas"/>
          <w:b w:val="false"/>
          <w:i w:val="false"/>
          <w:color w:val="000000"/>
          <w:sz w:val="20"/>
        </w:rPr>
        <w:t>
</w:t>
      </w:r>
      <w:r>
        <w:rPr>
          <w:rFonts w:ascii="Consolas"/>
          <w:b w:val="false"/>
          <w:i w:val="false"/>
          <w:color w:val="000000"/>
          <w:sz w:val="20"/>
        </w:rPr>
        <w:t>
      22) выбору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r>
        <w:br/>
      </w:r>
      <w:r>
        <w:rPr>
          <w:rFonts w:ascii="Consolas"/>
          <w:b w:val="false"/>
          <w:i w:val="false"/>
          <w:color w:val="000000"/>
          <w:sz w:val="20"/>
        </w:rPr>
        <w:t>
</w:t>
      </w:r>
      <w:r>
        <w:rPr>
          <w:rFonts w:ascii="Consolas"/>
          <w:b w:val="false"/>
          <w:i w:val="false"/>
          <w:color w:val="000000"/>
          <w:sz w:val="20"/>
        </w:rPr>
        <w:t>
      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xml:space="preserve">
      23)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24) организации и проведению государственной аттестации научных организаций и организаций образования в области здравоохранения;</w:t>
      </w:r>
      <w:r>
        <w:br/>
      </w:r>
      <w:r>
        <w:rPr>
          <w:rFonts w:ascii="Consolas"/>
          <w:b w:val="false"/>
          <w:i w:val="false"/>
          <w:color w:val="000000"/>
          <w:sz w:val="20"/>
        </w:rPr>
        <w:t>
</w:t>
      </w:r>
      <w:r>
        <w:rPr>
          <w:rFonts w:ascii="Consolas"/>
          <w:b w:val="false"/>
          <w:i w:val="false"/>
          <w:color w:val="000000"/>
          <w:sz w:val="20"/>
        </w:rPr>
        <w:t>
      25) проведению аттестации на профессиональную компетентность специалистов в области здравоохранения, указанных в </w:t>
      </w:r>
      <w:r>
        <w:rPr>
          <w:rFonts w:ascii="Consolas"/>
          <w:b w:val="false"/>
          <w:i w:val="false"/>
          <w:color w:val="000000"/>
          <w:sz w:val="20"/>
        </w:rPr>
        <w:t>пункте 3</w:t>
      </w:r>
      <w:r>
        <w:rPr>
          <w:rFonts w:ascii="Consolas"/>
          <w:b w:val="false"/>
          <w:i w:val="false"/>
          <w:color w:val="000000"/>
          <w:sz w:val="20"/>
        </w:rPr>
        <w:t xml:space="preserve"> статьи 15 настоящего Кодекса;</w:t>
      </w:r>
      <w:r>
        <w:br/>
      </w:r>
      <w:r>
        <w:rPr>
          <w:rFonts w:ascii="Consolas"/>
          <w:b w:val="false"/>
          <w:i w:val="false"/>
          <w:color w:val="000000"/>
          <w:sz w:val="20"/>
        </w:rPr>
        <w:t>
</w:t>
      </w:r>
      <w:r>
        <w:rPr>
          <w:rFonts w:ascii="Consolas"/>
          <w:b w:val="false"/>
          <w:i w:val="false"/>
          <w:color w:val="000000"/>
          <w:sz w:val="20"/>
        </w:rPr>
        <w:t>
      25-1) </w:t>
      </w:r>
      <w:r>
        <w:rPr>
          <w:rFonts w:ascii="Consolas"/>
          <w:b w:val="false"/>
          <w:i w:val="false"/>
          <w:color w:val="000000"/>
          <w:sz w:val="20"/>
        </w:rPr>
        <w:t>определению</w:t>
      </w:r>
      <w:r>
        <w:rPr>
          <w:rFonts w:ascii="Consolas"/>
          <w:b w:val="false"/>
          <w:i w:val="false"/>
          <w:color w:val="000000"/>
          <w:sz w:val="20"/>
        </w:rPr>
        <w:t xml:space="preserve"> порядка проведения аттестации на профессиональную компетентность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25-2) проведению мониторинга деятельности аккредитованных субъектов здравоохранения;</w:t>
      </w:r>
      <w:r>
        <w:br/>
      </w:r>
      <w:r>
        <w:rPr>
          <w:rFonts w:ascii="Consolas"/>
          <w:b w:val="false"/>
          <w:i w:val="false"/>
          <w:color w:val="000000"/>
          <w:sz w:val="20"/>
        </w:rPr>
        <w:t>
</w:t>
      </w:r>
      <w:r>
        <w:rPr>
          <w:rFonts w:ascii="Consolas"/>
          <w:b w:val="false"/>
          <w:i w:val="false"/>
          <w:color w:val="000000"/>
          <w:sz w:val="20"/>
        </w:rPr>
        <w:t>
      26) организации проведения аккредитации субъектов здравоохранения;</w:t>
      </w:r>
      <w:r>
        <w:br/>
      </w:r>
      <w:r>
        <w:rPr>
          <w:rFonts w:ascii="Consolas"/>
          <w:b w:val="false"/>
          <w:i w:val="false"/>
          <w:color w:val="000000"/>
          <w:sz w:val="20"/>
        </w:rPr>
        <w:t>
</w:t>
      </w:r>
      <w:r>
        <w:rPr>
          <w:rFonts w:ascii="Consolas"/>
          <w:b w:val="false"/>
          <w:i w:val="false"/>
          <w:color w:val="000000"/>
          <w:sz w:val="20"/>
        </w:rPr>
        <w:t>
      27) аккредитации физических лиц для проведения независимой экспертизы деятельности субъектов здравоохранения;</w:t>
      </w:r>
      <w:r>
        <w:br/>
      </w:r>
      <w:r>
        <w:rPr>
          <w:rFonts w:ascii="Consolas"/>
          <w:b w:val="false"/>
          <w:i w:val="false"/>
          <w:color w:val="000000"/>
          <w:sz w:val="20"/>
        </w:rPr>
        <w:t>
</w:t>
      </w:r>
      <w:r>
        <w:rPr>
          <w:rFonts w:ascii="Consolas"/>
          <w:b w:val="false"/>
          <w:i w:val="false"/>
          <w:color w:val="000000"/>
          <w:sz w:val="20"/>
        </w:rPr>
        <w:t>
      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xml:space="preserve">
      28)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28-1) разработке и </w:t>
      </w:r>
      <w:r>
        <w:rPr>
          <w:rFonts w:ascii="Consolas"/>
          <w:b w:val="false"/>
          <w:i w:val="false"/>
          <w:color w:val="000000"/>
          <w:sz w:val="20"/>
        </w:rPr>
        <w:t>утверждению</w:t>
      </w:r>
      <w:r>
        <w:rPr>
          <w:rFonts w:ascii="Consolas"/>
          <w:b w:val="false"/>
          <w:i w:val="false"/>
          <w:color w:val="000000"/>
          <w:sz w:val="20"/>
        </w:rPr>
        <w:t xml:space="preserve"> нормативов оснащения доклинических симуляционных кабинетов медицинских колледжей;</w:t>
      </w:r>
      <w:r>
        <w:br/>
      </w:r>
      <w:r>
        <w:rPr>
          <w:rFonts w:ascii="Consolas"/>
          <w:b w:val="false"/>
          <w:i w:val="false"/>
          <w:color w:val="000000"/>
          <w:sz w:val="20"/>
        </w:rPr>
        <w:t>
</w:t>
      </w:r>
      <w:r>
        <w:rPr>
          <w:rFonts w:ascii="Consolas"/>
          <w:b w:val="false"/>
          <w:i w:val="false"/>
          <w:color w:val="000000"/>
          <w:sz w:val="20"/>
        </w:rPr>
        <w:t>
      29) </w:t>
      </w:r>
      <w:r>
        <w:rPr>
          <w:rFonts w:ascii="Consolas"/>
          <w:b w:val="false"/>
          <w:i w:val="false"/>
          <w:color w:val="ff0000"/>
          <w:sz w:val="20"/>
        </w:rPr>
        <w:t xml:space="preserve">исключен Законом РК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br/>
      </w:r>
      <w:r>
        <w:rPr>
          <w:rFonts w:ascii="Consolas"/>
          <w:b w:val="false"/>
          <w:i w:val="false"/>
          <w:color w:val="000000"/>
          <w:sz w:val="20"/>
        </w:rPr>
        <w:t>
</w:t>
      </w:r>
      <w:r>
        <w:rPr>
          <w:rFonts w:ascii="Consolas"/>
          <w:b w:val="false"/>
          <w:i w:val="false"/>
          <w:color w:val="000000"/>
          <w:sz w:val="20"/>
        </w:rPr>
        <w:t>
      29-2) </w:t>
      </w:r>
      <w:r>
        <w:rPr>
          <w:rFonts w:ascii="Consolas"/>
          <w:b w:val="false"/>
          <w:i w:val="false"/>
          <w:color w:val="000000"/>
          <w:sz w:val="20"/>
        </w:rPr>
        <w:t>утверждению</w:t>
      </w:r>
      <w:r>
        <w:rPr>
          <w:rFonts w:ascii="Consolas"/>
          <w:b w:val="false"/>
          <w:i w:val="false"/>
          <w:color w:val="000000"/>
          <w:sz w:val="20"/>
        </w:rPr>
        <w:t xml:space="preserve">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r>
        <w:br/>
      </w:r>
      <w:r>
        <w:rPr>
          <w:rFonts w:ascii="Consolas"/>
          <w:b w:val="false"/>
          <w:i w:val="false"/>
          <w:color w:val="000000"/>
          <w:sz w:val="20"/>
        </w:rPr>
        <w:t>
</w:t>
      </w:r>
      <w:r>
        <w:rPr>
          <w:rFonts w:ascii="Consolas"/>
          <w:b w:val="false"/>
          <w:i w:val="false"/>
          <w:color w:val="000000"/>
          <w:sz w:val="20"/>
        </w:rPr>
        <w:t xml:space="preserve">
      29-3)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br/>
      </w:r>
      <w:r>
        <w:rPr>
          <w:rFonts w:ascii="Consolas"/>
          <w:b w:val="false"/>
          <w:i w:val="false"/>
          <w:color w:val="000000"/>
          <w:sz w:val="20"/>
        </w:rPr>
        <w:t>
</w:t>
      </w:r>
      <w:r>
        <w:rPr>
          <w:rFonts w:ascii="Consolas"/>
          <w:b w:val="false"/>
          <w:i w:val="false"/>
          <w:color w:val="000000"/>
          <w:sz w:val="20"/>
        </w:rPr>
        <w:t>
      29-5) </w:t>
      </w:r>
      <w:r>
        <w:rPr>
          <w:rFonts w:ascii="Consolas"/>
          <w:b w:val="false"/>
          <w:i w:val="false"/>
          <w:color w:val="000000"/>
          <w:sz w:val="20"/>
        </w:rPr>
        <w:t>определению</w:t>
      </w:r>
      <w:r>
        <w:rPr>
          <w:rFonts w:ascii="Consolas"/>
          <w:b w:val="false"/>
          <w:i w:val="false"/>
          <w:color w:val="000000"/>
          <w:sz w:val="20"/>
        </w:rPr>
        <w:t xml:space="preserve">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r>
        <w:br/>
      </w:r>
      <w:r>
        <w:rPr>
          <w:rFonts w:ascii="Consolas"/>
          <w:b w:val="false"/>
          <w:i w:val="false"/>
          <w:color w:val="000000"/>
          <w:sz w:val="20"/>
        </w:rPr>
        <w:t>
</w:t>
      </w:r>
      <w:r>
        <w:rPr>
          <w:rFonts w:ascii="Consolas"/>
          <w:b w:val="false"/>
          <w:i w:val="false"/>
          <w:color w:val="000000"/>
          <w:sz w:val="20"/>
        </w:rPr>
        <w:t>
      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r>
        <w:br/>
      </w:r>
      <w:r>
        <w:rPr>
          <w:rFonts w:ascii="Consolas"/>
          <w:b w:val="false"/>
          <w:i w:val="false"/>
          <w:color w:val="000000"/>
          <w:sz w:val="20"/>
        </w:rPr>
        <w:t xml:space="preserve">
      29-7)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br/>
      </w:r>
      <w:r>
        <w:rPr>
          <w:rFonts w:ascii="Consolas"/>
          <w:b w:val="false"/>
          <w:i w:val="false"/>
          <w:color w:val="000000"/>
          <w:sz w:val="20"/>
        </w:rPr>
        <w:t>
</w:t>
      </w:r>
      <w:r>
        <w:rPr>
          <w:rFonts w:ascii="Consolas"/>
          <w:b w:val="false"/>
          <w:i w:val="false"/>
          <w:color w:val="000000"/>
          <w:sz w:val="20"/>
        </w:rPr>
        <w:t>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xml:space="preserve">
      33)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34)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35)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36)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37)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38) реализации совместных международных проектов в области здравоохранения;</w:t>
      </w:r>
      <w:r>
        <w:br/>
      </w:r>
      <w:r>
        <w:rPr>
          <w:rFonts w:ascii="Consolas"/>
          <w:b w:val="false"/>
          <w:i w:val="false"/>
          <w:color w:val="000000"/>
          <w:sz w:val="20"/>
        </w:rPr>
        <w:t>
</w:t>
      </w:r>
      <w:r>
        <w:rPr>
          <w:rFonts w:ascii="Consolas"/>
          <w:b w:val="false"/>
          <w:i w:val="false"/>
          <w:color w:val="000000"/>
          <w:sz w:val="20"/>
        </w:rPr>
        <w:t xml:space="preserve">
      39)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40) определению степени удовлетворенности граждан уровнем и качеством оказываемой медицинской помощи;</w:t>
      </w:r>
      <w:r>
        <w:br/>
      </w:r>
      <w:r>
        <w:rPr>
          <w:rFonts w:ascii="Consolas"/>
          <w:b w:val="false"/>
          <w:i w:val="false"/>
          <w:color w:val="000000"/>
          <w:sz w:val="20"/>
        </w:rPr>
        <w:t>
</w:t>
      </w:r>
      <w:r>
        <w:rPr>
          <w:rFonts w:ascii="Consolas"/>
          <w:b w:val="false"/>
          <w:i w:val="false"/>
          <w:color w:val="000000"/>
          <w:sz w:val="20"/>
        </w:rPr>
        <w:t>
      41) рассмотрению обращений физических и юридических лиц по вопросам здравоохранения;</w:t>
      </w:r>
      <w:r>
        <w:br/>
      </w:r>
      <w:r>
        <w:rPr>
          <w:rFonts w:ascii="Consolas"/>
          <w:b w:val="false"/>
          <w:i w:val="false"/>
          <w:color w:val="000000"/>
          <w:sz w:val="20"/>
        </w:rPr>
        <w:t>
</w:t>
      </w:r>
      <w:r>
        <w:rPr>
          <w:rFonts w:ascii="Consolas"/>
          <w:b w:val="false"/>
          <w:i w:val="false"/>
          <w:color w:val="000000"/>
          <w:sz w:val="20"/>
        </w:rPr>
        <w:t>
      42) организации формирования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xml:space="preserve">
      43)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44)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45)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46)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xml:space="preserve">
      48)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49) осуществлению государственного контроля в сфере оказания медицинских услуг;</w:t>
      </w:r>
      <w:r>
        <w:br/>
      </w:r>
      <w:r>
        <w:rPr>
          <w:rFonts w:ascii="Consolas"/>
          <w:b w:val="false"/>
          <w:i w:val="false"/>
          <w:color w:val="000000"/>
          <w:sz w:val="20"/>
        </w:rPr>
        <w:t>
</w:t>
      </w:r>
      <w:r>
        <w:rPr>
          <w:rFonts w:ascii="Consolas"/>
          <w:b w:val="false"/>
          <w:i w:val="false"/>
          <w:color w:val="000000"/>
          <w:sz w:val="20"/>
        </w:rPr>
        <w:t>
      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r>
        <w:br/>
      </w:r>
      <w:r>
        <w:rPr>
          <w:rFonts w:ascii="Consolas"/>
          <w:b w:val="false"/>
          <w:i w:val="false"/>
          <w:color w:val="000000"/>
          <w:sz w:val="20"/>
        </w:rPr>
        <w:t>
</w:t>
      </w:r>
      <w:r>
        <w:rPr>
          <w:rFonts w:ascii="Consolas"/>
          <w:b w:val="false"/>
          <w:i w:val="false"/>
          <w:color w:val="000000"/>
          <w:sz w:val="20"/>
        </w:rPr>
        <w:t>
      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r>
        <w:br/>
      </w:r>
      <w:r>
        <w:rPr>
          <w:rFonts w:ascii="Consolas"/>
          <w:b w:val="false"/>
          <w:i w:val="false"/>
          <w:color w:val="000000"/>
          <w:sz w:val="20"/>
        </w:rPr>
        <w:t>
</w:t>
      </w:r>
      <w:r>
        <w:rPr>
          <w:rFonts w:ascii="Consolas"/>
          <w:b w:val="false"/>
          <w:i w:val="false"/>
          <w:color w:val="000000"/>
          <w:sz w:val="20"/>
        </w:rPr>
        <w:t xml:space="preserve">
      51)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52) контролю за проведением экспертиз в области здравоохранения;</w:t>
      </w:r>
      <w:r>
        <w:br/>
      </w:r>
      <w:r>
        <w:rPr>
          <w:rFonts w:ascii="Consolas"/>
          <w:b w:val="false"/>
          <w:i w:val="false"/>
          <w:color w:val="000000"/>
          <w:sz w:val="20"/>
        </w:rPr>
        <w:t>
</w:t>
      </w:r>
      <w:r>
        <w:rPr>
          <w:rFonts w:ascii="Consolas"/>
          <w:b w:val="false"/>
          <w:i w:val="false"/>
          <w:color w:val="000000"/>
          <w:sz w:val="20"/>
        </w:rPr>
        <w:t>
      53) контролю за рекламой медицинских услуг, лекарственных средств, изделий медицинского назначения и медицинской техники, биологически активных добавок к пище, а также методов профилактики, диагностики, лечения и медицинской реабилитации;</w:t>
      </w:r>
      <w:r>
        <w:br/>
      </w:r>
      <w:r>
        <w:rPr>
          <w:rFonts w:ascii="Consolas"/>
          <w:b w:val="false"/>
          <w:i w:val="false"/>
          <w:color w:val="000000"/>
          <w:sz w:val="20"/>
        </w:rPr>
        <w:t>
</w:t>
      </w:r>
      <w:r>
        <w:rPr>
          <w:rFonts w:ascii="Consolas"/>
          <w:b w:val="false"/>
          <w:i w:val="false"/>
          <w:color w:val="000000"/>
          <w:sz w:val="20"/>
        </w:rPr>
        <w:t>
      54) рассмотрению дел об административных правонарушениях и наложению административных взысканий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xml:space="preserve">
      55)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56) организации и проведению профилактических прививок населению;</w:t>
      </w:r>
      <w:r>
        <w:br/>
      </w:r>
      <w:r>
        <w:rPr>
          <w:rFonts w:ascii="Consolas"/>
          <w:b w:val="false"/>
          <w:i w:val="false"/>
          <w:color w:val="000000"/>
          <w:sz w:val="20"/>
        </w:rPr>
        <w:t>
</w:t>
      </w:r>
      <w:r>
        <w:rPr>
          <w:rFonts w:ascii="Consolas"/>
          <w:b w:val="false"/>
          <w:i w:val="false"/>
          <w:color w:val="000000"/>
          <w:sz w:val="20"/>
        </w:rPr>
        <w:t xml:space="preserve">
      57)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57-1)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58)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59)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60)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xml:space="preserve">
      62)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63) определению единой методологии для всех организаций, имеющих право на проведение оценки риска, и установлению порядка проведения оценки риска;</w:t>
      </w:r>
      <w:r>
        <w:br/>
      </w:r>
      <w:r>
        <w:rPr>
          <w:rFonts w:ascii="Consolas"/>
          <w:b w:val="false"/>
          <w:i w:val="false"/>
          <w:color w:val="000000"/>
          <w:sz w:val="20"/>
        </w:rPr>
        <w:t>
</w:t>
      </w:r>
      <w:r>
        <w:rPr>
          <w:rFonts w:ascii="Consolas"/>
          <w:b w:val="false"/>
          <w:i w:val="false"/>
          <w:color w:val="000000"/>
          <w:sz w:val="20"/>
        </w:rPr>
        <w:t xml:space="preserve">
      64)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65) разработке и утверждению Государственной фармакопеи Республики Казахстан;</w:t>
      </w:r>
      <w:r>
        <w:br/>
      </w:r>
      <w:r>
        <w:rPr>
          <w:rFonts w:ascii="Consolas"/>
          <w:b w:val="false"/>
          <w:i w:val="false"/>
          <w:color w:val="000000"/>
          <w:sz w:val="20"/>
        </w:rPr>
        <w:t>
</w:t>
      </w:r>
      <w:r>
        <w:rPr>
          <w:rFonts w:ascii="Consolas"/>
          <w:b w:val="false"/>
          <w:i w:val="false"/>
          <w:color w:val="000000"/>
          <w:sz w:val="20"/>
        </w:rPr>
        <w:t>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br/>
      </w:r>
      <w:r>
        <w:rPr>
          <w:rFonts w:ascii="Consolas"/>
          <w:b w:val="false"/>
          <w:i w:val="false"/>
          <w:color w:val="000000"/>
          <w:sz w:val="20"/>
        </w:rPr>
        <w:t>
</w:t>
      </w:r>
      <w:r>
        <w:rPr>
          <w:rFonts w:ascii="Consolas"/>
          <w:b w:val="false"/>
          <w:i w:val="false"/>
          <w:color w:val="000000"/>
          <w:sz w:val="20"/>
        </w:rPr>
        <w:t>
      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br/>
      </w:r>
      <w:r>
        <w:rPr>
          <w:rFonts w:ascii="Consolas"/>
          <w:b w:val="false"/>
          <w:i w:val="false"/>
          <w:color w:val="000000"/>
          <w:sz w:val="20"/>
        </w:rPr>
        <w:t>
</w:t>
      </w:r>
      <w:r>
        <w:rPr>
          <w:rFonts w:ascii="Consolas"/>
          <w:b w:val="false"/>
          <w:i w:val="false"/>
          <w:color w:val="000000"/>
          <w:sz w:val="20"/>
        </w:rPr>
        <w:t>
      68) определению Списка лекарственных средств, изделий медицинского назначения и медицинской техники, закупаемых у </w:t>
      </w:r>
      <w:r>
        <w:rPr>
          <w:rFonts w:ascii="Consolas"/>
          <w:b w:val="false"/>
          <w:i w:val="false"/>
          <w:color w:val="000000"/>
          <w:sz w:val="20"/>
        </w:rPr>
        <w:t>единого дистрибьютора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69) </w:t>
      </w:r>
      <w:r>
        <w:rPr>
          <w:rFonts w:ascii="Consolas"/>
          <w:b w:val="false"/>
          <w:i w:val="false"/>
          <w:color w:val="ff0000"/>
          <w:sz w:val="20"/>
        </w:rPr>
        <w:t xml:space="preserve">исключен Законом РК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70) определению </w:t>
      </w:r>
      <w:r>
        <w:rPr>
          <w:rFonts w:ascii="Consolas"/>
          <w:b w:val="false"/>
          <w:i w:val="false"/>
          <w:color w:val="000000"/>
          <w:sz w:val="20"/>
        </w:rPr>
        <w:t>порядка</w:t>
      </w:r>
      <w:r>
        <w:rPr>
          <w:rFonts w:ascii="Consolas"/>
          <w:b w:val="false"/>
          <w:i w:val="false"/>
          <w:color w:val="000000"/>
          <w:sz w:val="20"/>
        </w:rPr>
        <w:t xml:space="preserve"> разработки и утверждения Казахстанского национального лекарственного формуляра, а также </w:t>
      </w:r>
      <w:r>
        <w:rPr>
          <w:rFonts w:ascii="Consolas"/>
          <w:b w:val="false"/>
          <w:i w:val="false"/>
          <w:color w:val="000000"/>
          <w:sz w:val="20"/>
        </w:rPr>
        <w:t>порядка</w:t>
      </w:r>
      <w:r>
        <w:rPr>
          <w:rFonts w:ascii="Consolas"/>
          <w:b w:val="false"/>
          <w:i w:val="false"/>
          <w:color w:val="000000"/>
          <w:sz w:val="20"/>
        </w:rPr>
        <w:t xml:space="preserve"> разработки и согласования лекарственных формуляров организаций здравоохранения;</w:t>
      </w:r>
      <w:r>
        <w:br/>
      </w:r>
      <w:r>
        <w:rPr>
          <w:rFonts w:ascii="Consolas"/>
          <w:b w:val="false"/>
          <w:i w:val="false"/>
          <w:color w:val="000000"/>
          <w:sz w:val="20"/>
        </w:rPr>
        <w:t>
</w:t>
      </w:r>
      <w:r>
        <w:rPr>
          <w:rFonts w:ascii="Consolas"/>
          <w:b w:val="false"/>
          <w:i w:val="false"/>
          <w:color w:val="000000"/>
          <w:sz w:val="20"/>
        </w:rPr>
        <w:t>
      70-1) </w:t>
      </w:r>
      <w:r>
        <w:rPr>
          <w:rFonts w:ascii="Consolas"/>
          <w:b w:val="false"/>
          <w:i w:val="false"/>
          <w:color w:val="000000"/>
          <w:sz w:val="20"/>
        </w:rPr>
        <w:t>утверждению</w:t>
      </w:r>
      <w:r>
        <w:rPr>
          <w:rFonts w:ascii="Consolas"/>
          <w:b w:val="false"/>
          <w:i w:val="false"/>
          <w:color w:val="000000"/>
          <w:sz w:val="20"/>
        </w:rPr>
        <w:t xml:space="preserve"> состава и положения о формулярной комиссии уполномоченного органа;</w:t>
      </w:r>
      <w:r>
        <w:br/>
      </w:r>
      <w:r>
        <w:rPr>
          <w:rFonts w:ascii="Consolas"/>
          <w:b w:val="false"/>
          <w:i w:val="false"/>
          <w:color w:val="000000"/>
          <w:sz w:val="20"/>
        </w:rPr>
        <w:t>
</w:t>
      </w:r>
      <w:r>
        <w:rPr>
          <w:rFonts w:ascii="Consolas"/>
          <w:b w:val="false"/>
          <w:i w:val="false"/>
          <w:color w:val="000000"/>
          <w:sz w:val="20"/>
        </w:rPr>
        <w:t>
      71) </w:t>
      </w:r>
      <w:r>
        <w:rPr>
          <w:rFonts w:ascii="Consolas"/>
          <w:b w:val="false"/>
          <w:i w:val="false"/>
          <w:color w:val="000000"/>
          <w:sz w:val="20"/>
        </w:rPr>
        <w:t>утверждению</w:t>
      </w:r>
      <w:r>
        <w:rPr>
          <w:rFonts w:ascii="Consolas"/>
          <w:b w:val="false"/>
          <w:i w:val="false"/>
          <w:color w:val="000000"/>
          <w:sz w:val="20"/>
        </w:rPr>
        <w:t xml:space="preserve"> правил проведения инспектирования в сфере обращения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xml:space="preserve">
      72)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73) </w:t>
      </w:r>
      <w:r>
        <w:rPr>
          <w:rFonts w:ascii="Consolas"/>
          <w:b w:val="false"/>
          <w:i w:val="false"/>
          <w:color w:val="000000"/>
          <w:sz w:val="20"/>
        </w:rPr>
        <w:t>утверждению</w:t>
      </w:r>
      <w:r>
        <w:rPr>
          <w:rFonts w:ascii="Consolas"/>
          <w:b w:val="false"/>
          <w:i w:val="false"/>
          <w:color w:val="000000"/>
          <w:sz w:val="20"/>
        </w:rPr>
        <w:t xml:space="preserve"> порядка проведения медицинских осмотров лиц, претендующих на получение права управления транспортными средствами;</w:t>
      </w:r>
      <w:r>
        <w:br/>
      </w:r>
      <w:r>
        <w:rPr>
          <w:rFonts w:ascii="Consolas"/>
          <w:b w:val="false"/>
          <w:i w:val="false"/>
          <w:color w:val="000000"/>
          <w:sz w:val="20"/>
        </w:rPr>
        <w:t>
      74) </w:t>
      </w:r>
      <w:r>
        <w:rPr>
          <w:rFonts w:ascii="Consolas"/>
          <w:b w:val="false"/>
          <w:i w:val="false"/>
          <w:color w:val="000000"/>
          <w:sz w:val="20"/>
        </w:rPr>
        <w:t>утверждению</w:t>
      </w:r>
      <w:r>
        <w:rPr>
          <w:rFonts w:ascii="Consolas"/>
          <w:b w:val="false"/>
          <w:i w:val="false"/>
          <w:color w:val="000000"/>
          <w:sz w:val="20"/>
        </w:rPr>
        <w:t xml:space="preserve"> квалификационных требований, предъявляемых к медицинской и фармацевтической деятельности;</w:t>
      </w:r>
      <w:r>
        <w:br/>
      </w:r>
      <w:r>
        <w:rPr>
          <w:rFonts w:ascii="Consolas"/>
          <w:b w:val="false"/>
          <w:i w:val="false"/>
          <w:color w:val="000000"/>
          <w:sz w:val="20"/>
        </w:rPr>
        <w:t>
      75) утверждению порядка осуществления государственного контроля в области здравоохранения;</w:t>
      </w:r>
      <w:r>
        <w:br/>
      </w:r>
      <w:r>
        <w:rPr>
          <w:rFonts w:ascii="Consolas"/>
          <w:b w:val="false"/>
          <w:i w:val="false"/>
          <w:color w:val="000000"/>
          <w:sz w:val="20"/>
        </w:rPr>
        <w:t>
      76) </w:t>
      </w:r>
      <w:r>
        <w:rPr>
          <w:rFonts w:ascii="Consolas"/>
          <w:b w:val="false"/>
          <w:i w:val="false"/>
          <w:color w:val="000000"/>
          <w:sz w:val="20"/>
        </w:rPr>
        <w:t>определению</w:t>
      </w:r>
      <w:r>
        <w:rPr>
          <w:rFonts w:ascii="Consolas"/>
          <w:b w:val="false"/>
          <w:i w:val="false"/>
          <w:color w:val="000000"/>
          <w:sz w:val="20"/>
        </w:rPr>
        <w:t xml:space="preserve"> порядка аккредитации в области здравоохранения;</w:t>
      </w:r>
      <w:r>
        <w:br/>
      </w:r>
      <w:r>
        <w:rPr>
          <w:rFonts w:ascii="Consolas"/>
          <w:b w:val="false"/>
          <w:i w:val="false"/>
          <w:color w:val="000000"/>
          <w:sz w:val="20"/>
        </w:rPr>
        <w:t>
      77) </w:t>
      </w:r>
      <w:r>
        <w:rPr>
          <w:rFonts w:ascii="Consolas"/>
          <w:b w:val="false"/>
          <w:i w:val="false"/>
          <w:color w:val="000000"/>
          <w:sz w:val="20"/>
        </w:rPr>
        <w:t>определению</w:t>
      </w:r>
      <w:r>
        <w:rPr>
          <w:rFonts w:ascii="Consolas"/>
          <w:b w:val="false"/>
          <w:i w:val="false"/>
          <w:color w:val="000000"/>
          <w:sz w:val="20"/>
        </w:rPr>
        <w:t xml:space="preserve"> порядка обеспечения получения гражданами Республики Казахстан и оралманами гарантированного объема бесплатной медицинской помощи;</w:t>
      </w:r>
      <w:r>
        <w:br/>
      </w:r>
      <w:r>
        <w:rPr>
          <w:rFonts w:ascii="Consolas"/>
          <w:b w:val="false"/>
          <w:i w:val="false"/>
          <w:color w:val="000000"/>
          <w:sz w:val="20"/>
        </w:rPr>
        <w:t>
      78) утверждению перечня клинических баз;</w:t>
      </w:r>
      <w:r>
        <w:br/>
      </w:r>
      <w:r>
        <w:rPr>
          <w:rFonts w:ascii="Consolas"/>
          <w:b w:val="false"/>
          <w:i w:val="false"/>
          <w:color w:val="000000"/>
          <w:sz w:val="20"/>
        </w:rPr>
        <w:t>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r>
        <w:br/>
      </w:r>
      <w:r>
        <w:rPr>
          <w:rFonts w:ascii="Consolas"/>
          <w:b w:val="false"/>
          <w:i w:val="false"/>
          <w:color w:val="000000"/>
          <w:sz w:val="20"/>
        </w:rPr>
        <w:t>
      80) </w:t>
      </w:r>
      <w:r>
        <w:rPr>
          <w:rFonts w:ascii="Consolas"/>
          <w:b w:val="false"/>
          <w:i w:val="false"/>
          <w:color w:val="000000"/>
          <w:sz w:val="20"/>
        </w:rPr>
        <w:t>утверждению</w:t>
      </w:r>
      <w:r>
        <w:rPr>
          <w:rFonts w:ascii="Consolas"/>
          <w:b w:val="false"/>
          <w:i w:val="false"/>
          <w:color w:val="000000"/>
          <w:sz w:val="20"/>
        </w:rPr>
        <w:t xml:space="preserve"> правил направления граждан Республики Казахстан на лечение за рубеж за счет бюджетных средств;</w:t>
      </w:r>
      <w:r>
        <w:br/>
      </w:r>
      <w:r>
        <w:rPr>
          <w:rFonts w:ascii="Consolas"/>
          <w:b w:val="false"/>
          <w:i w:val="false"/>
          <w:color w:val="000000"/>
          <w:sz w:val="20"/>
        </w:rPr>
        <w:t>
      81) определению порядка </w:t>
      </w:r>
      <w:r>
        <w:rPr>
          <w:rFonts w:ascii="Consolas"/>
          <w:b w:val="false"/>
          <w:i w:val="false"/>
          <w:color w:val="000000"/>
          <w:sz w:val="20"/>
        </w:rPr>
        <w:t>возмещения</w:t>
      </w:r>
      <w:r>
        <w:rPr>
          <w:rFonts w:ascii="Consolas"/>
          <w:b w:val="false"/>
          <w:i w:val="false"/>
          <w:color w:val="000000"/>
          <w:sz w:val="20"/>
        </w:rPr>
        <w:t> </w:t>
      </w:r>
      <w:r>
        <w:rPr>
          <w:rFonts w:ascii="Consolas"/>
          <w:b w:val="false"/>
          <w:i w:val="false"/>
          <w:color w:val="000000"/>
          <w:sz w:val="20"/>
        </w:rPr>
        <w:t>затрат</w:t>
      </w:r>
      <w:r>
        <w:rPr>
          <w:rFonts w:ascii="Consolas"/>
          <w:b w:val="false"/>
          <w:i w:val="false"/>
          <w:color w:val="000000"/>
          <w:sz w:val="20"/>
        </w:rPr>
        <w:t xml:space="preserve"> организациям здравоохранения за счет бюджетных средств;</w:t>
      </w:r>
      <w:r>
        <w:br/>
      </w:r>
      <w:r>
        <w:rPr>
          <w:rFonts w:ascii="Consolas"/>
          <w:b w:val="false"/>
          <w:i w:val="false"/>
          <w:color w:val="000000"/>
          <w:sz w:val="20"/>
        </w:rPr>
        <w:t>
      82) </w:t>
      </w:r>
      <w:r>
        <w:rPr>
          <w:rFonts w:ascii="Consolas"/>
          <w:b w:val="false"/>
          <w:i w:val="false"/>
          <w:color w:val="000000"/>
          <w:sz w:val="20"/>
        </w:rPr>
        <w:t>определению</w:t>
      </w:r>
      <w:r>
        <w:rPr>
          <w:rFonts w:ascii="Consolas"/>
          <w:b w:val="false"/>
          <w:i w:val="false"/>
          <w:color w:val="000000"/>
          <w:sz w:val="20"/>
        </w:rPr>
        <w:t xml:space="preserve"> порядка забора, хранения и использования крови и тканей лиц, подвергшихся воздействию ионизирующего излучения;</w:t>
      </w:r>
      <w:r>
        <w:br/>
      </w:r>
      <w:r>
        <w:rPr>
          <w:rFonts w:ascii="Consolas"/>
          <w:b w:val="false"/>
          <w:i w:val="false"/>
          <w:color w:val="000000"/>
          <w:sz w:val="20"/>
        </w:rPr>
        <w:t>
      83) утверждению порядка обеспечения лекарственными средствами граждан;</w:t>
      </w:r>
      <w:r>
        <w:br/>
      </w:r>
      <w:r>
        <w:rPr>
          <w:rFonts w:ascii="Consolas"/>
          <w:b w:val="false"/>
          <w:i w:val="false"/>
          <w:color w:val="000000"/>
          <w:sz w:val="20"/>
        </w:rPr>
        <w:t>
      84) </w:t>
      </w:r>
      <w:r>
        <w:rPr>
          <w:rFonts w:ascii="Consolas"/>
          <w:b w:val="false"/>
          <w:i w:val="false"/>
          <w:color w:val="000000"/>
          <w:sz w:val="20"/>
        </w:rPr>
        <w:t>утверждению</w:t>
      </w:r>
      <w:r>
        <w:rPr>
          <w:rFonts w:ascii="Consolas"/>
          <w:b w:val="false"/>
          <w:i w:val="false"/>
          <w:color w:val="000000"/>
          <w:sz w:val="20"/>
        </w:rPr>
        <w:t xml:space="preserve">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br/>
      </w:r>
      <w:r>
        <w:rPr>
          <w:rFonts w:ascii="Consolas"/>
          <w:b w:val="false"/>
          <w:i w:val="false"/>
          <w:color w:val="000000"/>
          <w:sz w:val="20"/>
        </w:rPr>
        <w:t>
      85) </w:t>
      </w:r>
      <w:r>
        <w:rPr>
          <w:rFonts w:ascii="Consolas"/>
          <w:b w:val="false"/>
          <w:i w:val="false"/>
          <w:color w:val="000000"/>
          <w:sz w:val="20"/>
        </w:rPr>
        <w:t>утверждению</w:t>
      </w:r>
      <w:r>
        <w:rPr>
          <w:rFonts w:ascii="Consolas"/>
          <w:b w:val="false"/>
          <w:i w:val="false"/>
          <w:color w:val="000000"/>
          <w:sz w:val="20"/>
        </w:rPr>
        <w:t xml:space="preserve"> порядка и условий совершения и передачи организациям здравоохранения анатомического дара;</w:t>
      </w:r>
      <w:r>
        <w:br/>
      </w:r>
      <w:r>
        <w:rPr>
          <w:rFonts w:ascii="Consolas"/>
          <w:b w:val="false"/>
          <w:i w:val="false"/>
          <w:color w:val="000000"/>
          <w:sz w:val="20"/>
        </w:rPr>
        <w:t>
      86) </w:t>
      </w:r>
      <w:r>
        <w:rPr>
          <w:rFonts w:ascii="Consolas"/>
          <w:b w:val="false"/>
          <w:i w:val="false"/>
          <w:color w:val="000000"/>
          <w:sz w:val="20"/>
        </w:rPr>
        <w:t>утверждению</w:t>
      </w:r>
      <w:r>
        <w:rPr>
          <w:rFonts w:ascii="Consolas"/>
          <w:b w:val="false"/>
          <w:i w:val="false"/>
          <w:color w:val="000000"/>
          <w:sz w:val="20"/>
        </w:rPr>
        <w:t xml:space="preserve"> государственного норматива сети организаций здравоохранения;</w:t>
      </w:r>
      <w:r>
        <w:br/>
      </w:r>
      <w:r>
        <w:rPr>
          <w:rFonts w:ascii="Consolas"/>
          <w:b w:val="false"/>
          <w:i w:val="false"/>
          <w:color w:val="000000"/>
          <w:sz w:val="20"/>
        </w:rPr>
        <w:t>
      87) </w:t>
      </w:r>
      <w:r>
        <w:rPr>
          <w:rFonts w:ascii="Consolas"/>
          <w:b w:val="false"/>
          <w:i w:val="false"/>
          <w:color w:val="000000"/>
          <w:sz w:val="20"/>
        </w:rPr>
        <w:t>определению</w:t>
      </w:r>
      <w:r>
        <w:rPr>
          <w:rFonts w:ascii="Consolas"/>
          <w:b w:val="false"/>
          <w:i w:val="false"/>
          <w:color w:val="000000"/>
          <w:sz w:val="20"/>
        </w:rPr>
        <w:t xml:space="preserve"> порядка и условий оказания платных услуг в организациях здравоохранения;</w:t>
      </w:r>
      <w:r>
        <w:br/>
      </w:r>
      <w:r>
        <w:rPr>
          <w:rFonts w:ascii="Consolas"/>
          <w:b w:val="false"/>
          <w:i w:val="false"/>
          <w:color w:val="000000"/>
          <w:sz w:val="20"/>
        </w:rPr>
        <w:t>
      88) определению порядка выплат донорам за донацию крови и ее компонентов;</w:t>
      </w:r>
      <w:r>
        <w:br/>
      </w:r>
      <w:r>
        <w:rPr>
          <w:rFonts w:ascii="Consolas"/>
          <w:b w:val="false"/>
          <w:i w:val="false"/>
          <w:color w:val="000000"/>
          <w:sz w:val="20"/>
        </w:rPr>
        <w:t>
      89) </w:t>
      </w:r>
      <w:r>
        <w:rPr>
          <w:rFonts w:ascii="Consolas"/>
          <w:b w:val="false"/>
          <w:i w:val="false"/>
          <w:color w:val="000000"/>
          <w:sz w:val="20"/>
        </w:rPr>
        <w:t>утверждению</w:t>
      </w:r>
      <w:r>
        <w:rPr>
          <w:rFonts w:ascii="Consolas"/>
          <w:b w:val="false"/>
          <w:i w:val="false"/>
          <w:color w:val="000000"/>
          <w:sz w:val="20"/>
        </w:rPr>
        <w:t xml:space="preserve"> перечня социально значимых заболеваний и заболеваний, представляющих опасность для окружающих;</w:t>
      </w:r>
      <w:r>
        <w:br/>
      </w:r>
      <w:r>
        <w:rPr>
          <w:rFonts w:ascii="Consolas"/>
          <w:b w:val="false"/>
          <w:i w:val="false"/>
          <w:color w:val="000000"/>
          <w:sz w:val="20"/>
        </w:rPr>
        <w:t>
      90) </w:t>
      </w:r>
      <w:r>
        <w:rPr>
          <w:rFonts w:ascii="Consolas"/>
          <w:b w:val="false"/>
          <w:i w:val="false"/>
          <w:color w:val="000000"/>
          <w:sz w:val="20"/>
        </w:rPr>
        <w:t>утверждению</w:t>
      </w:r>
      <w:r>
        <w:rPr>
          <w:rFonts w:ascii="Consolas"/>
          <w:b w:val="false"/>
          <w:i w:val="false"/>
          <w:color w:val="000000"/>
          <w:sz w:val="20"/>
        </w:rPr>
        <w:t xml:space="preserve"> порядка проведения экспертизы временной нетрудоспособности, а также выдачи листа и справки о временной нетрудоспособности;</w:t>
      </w:r>
      <w:r>
        <w:br/>
      </w:r>
      <w:r>
        <w:rPr>
          <w:rFonts w:ascii="Consolas"/>
          <w:b w:val="false"/>
          <w:i w:val="false"/>
          <w:color w:val="000000"/>
          <w:sz w:val="20"/>
        </w:rPr>
        <w:t>
      91) утверждению порядка оказания медицинской помощи;</w:t>
      </w:r>
      <w:r>
        <w:br/>
      </w:r>
      <w:r>
        <w:rPr>
          <w:rFonts w:ascii="Consolas"/>
          <w:b w:val="false"/>
          <w:i w:val="false"/>
          <w:color w:val="000000"/>
          <w:sz w:val="20"/>
        </w:rPr>
        <w:t>
      92) </w:t>
      </w:r>
      <w:r>
        <w:rPr>
          <w:rFonts w:ascii="Consolas"/>
          <w:b w:val="false"/>
          <w:i w:val="false"/>
          <w:color w:val="000000"/>
          <w:sz w:val="20"/>
        </w:rPr>
        <w:t>утверждению</w:t>
      </w:r>
      <w:r>
        <w:rPr>
          <w:rFonts w:ascii="Consolas"/>
          <w:b w:val="false"/>
          <w:i w:val="false"/>
          <w:color w:val="000000"/>
          <w:sz w:val="20"/>
        </w:rPr>
        <w:t xml:space="preserve"> порядка оказания медико-социальной помощи, предоставляемой гражданам, страдающим социально значимыми заболеваниями;</w:t>
      </w:r>
      <w:r>
        <w:br/>
      </w:r>
      <w:r>
        <w:rPr>
          <w:rFonts w:ascii="Consolas"/>
          <w:b w:val="false"/>
          <w:i w:val="false"/>
          <w:color w:val="000000"/>
          <w:sz w:val="20"/>
        </w:rPr>
        <w:t>
      93) </w:t>
      </w:r>
      <w:r>
        <w:rPr>
          <w:rFonts w:ascii="Consolas"/>
          <w:b w:val="false"/>
          <w:i w:val="false"/>
          <w:color w:val="000000"/>
          <w:sz w:val="20"/>
        </w:rPr>
        <w:t>утверждению</w:t>
      </w:r>
      <w:r>
        <w:rPr>
          <w:rFonts w:ascii="Consolas"/>
          <w:b w:val="false"/>
          <w:i w:val="false"/>
          <w:color w:val="000000"/>
          <w:sz w:val="20"/>
        </w:rPr>
        <w:t xml:space="preserve"> порядка оказания консультативно-диагностической помощи;</w:t>
      </w:r>
      <w:r>
        <w:br/>
      </w:r>
      <w:r>
        <w:rPr>
          <w:rFonts w:ascii="Consolas"/>
          <w:b w:val="false"/>
          <w:i w:val="false"/>
          <w:color w:val="000000"/>
          <w:sz w:val="20"/>
        </w:rPr>
        <w:t>
      94) утверждению порядка оказания стационарной помощи;</w:t>
      </w:r>
      <w:r>
        <w:br/>
      </w:r>
      <w:r>
        <w:rPr>
          <w:rFonts w:ascii="Consolas"/>
          <w:b w:val="false"/>
          <w:i w:val="false"/>
          <w:color w:val="000000"/>
          <w:sz w:val="20"/>
        </w:rPr>
        <w:t>
      95) утверждению порядка оказания стационарозамещающей помощи;</w:t>
      </w:r>
      <w:r>
        <w:br/>
      </w:r>
      <w:r>
        <w:rPr>
          <w:rFonts w:ascii="Consolas"/>
          <w:b w:val="false"/>
          <w:i w:val="false"/>
          <w:color w:val="000000"/>
          <w:sz w:val="20"/>
        </w:rPr>
        <w:t>
      96) </w:t>
      </w:r>
      <w:r>
        <w:rPr>
          <w:rFonts w:ascii="Consolas"/>
          <w:b w:val="false"/>
          <w:i w:val="false"/>
          <w:color w:val="000000"/>
          <w:sz w:val="20"/>
        </w:rPr>
        <w:t>утверждению</w:t>
      </w:r>
      <w:r>
        <w:rPr>
          <w:rFonts w:ascii="Consolas"/>
          <w:b w:val="false"/>
          <w:i w:val="false"/>
          <w:color w:val="000000"/>
          <w:sz w:val="20"/>
        </w:rPr>
        <w:t xml:space="preserve"> порядка оказания скорой медицинской помощи;</w:t>
      </w:r>
      <w:r>
        <w:br/>
      </w:r>
      <w:r>
        <w:rPr>
          <w:rFonts w:ascii="Consolas"/>
          <w:b w:val="false"/>
          <w:i w:val="false"/>
          <w:color w:val="000000"/>
          <w:sz w:val="20"/>
        </w:rPr>
        <w:t>
      97) </w:t>
      </w:r>
      <w:r>
        <w:rPr>
          <w:rFonts w:ascii="Consolas"/>
          <w:b w:val="false"/>
          <w:i w:val="false"/>
          <w:color w:val="000000"/>
          <w:sz w:val="20"/>
        </w:rPr>
        <w:t>утверждению</w:t>
      </w:r>
      <w:r>
        <w:rPr>
          <w:rFonts w:ascii="Consolas"/>
          <w:b w:val="false"/>
          <w:i w:val="false"/>
          <w:color w:val="000000"/>
          <w:sz w:val="20"/>
        </w:rPr>
        <w:t xml:space="preserve"> порядка предоставления медицинской помощи в форме санитарной авиации;</w:t>
      </w:r>
      <w:r>
        <w:br/>
      </w:r>
      <w:r>
        <w:rPr>
          <w:rFonts w:ascii="Consolas"/>
          <w:b w:val="false"/>
          <w:i w:val="false"/>
          <w:color w:val="000000"/>
          <w:sz w:val="20"/>
        </w:rPr>
        <w:t>
      98) </w:t>
      </w:r>
      <w:r>
        <w:rPr>
          <w:rFonts w:ascii="Consolas"/>
          <w:b w:val="false"/>
          <w:i w:val="false"/>
          <w:color w:val="000000"/>
          <w:sz w:val="20"/>
        </w:rPr>
        <w:t>утверждению</w:t>
      </w:r>
      <w:r>
        <w:rPr>
          <w:rFonts w:ascii="Consolas"/>
          <w:b w:val="false"/>
          <w:i w:val="false"/>
          <w:color w:val="000000"/>
          <w:sz w:val="20"/>
        </w:rPr>
        <w:t xml:space="preserve"> порядка восстановительного лечения и медицинской реабилитации, в том числе и детской медицинской реабилитации;</w:t>
      </w:r>
      <w:r>
        <w:br/>
      </w:r>
      <w:r>
        <w:rPr>
          <w:rFonts w:ascii="Consolas"/>
          <w:b w:val="false"/>
          <w:i w:val="false"/>
          <w:color w:val="000000"/>
          <w:sz w:val="20"/>
        </w:rPr>
        <w:t>
      99) </w:t>
      </w:r>
      <w:r>
        <w:rPr>
          <w:rFonts w:ascii="Consolas"/>
          <w:b w:val="false"/>
          <w:i w:val="false"/>
          <w:color w:val="000000"/>
          <w:sz w:val="20"/>
        </w:rPr>
        <w:t>утверждению</w:t>
      </w:r>
      <w:r>
        <w:rPr>
          <w:rFonts w:ascii="Consolas"/>
          <w:b w:val="false"/>
          <w:i w:val="false"/>
          <w:color w:val="000000"/>
          <w:sz w:val="20"/>
        </w:rPr>
        <w:t xml:space="preserve"> порядка оказания паллиативной помощи и сестринского ухода;</w:t>
      </w:r>
      <w:r>
        <w:br/>
      </w:r>
      <w:r>
        <w:rPr>
          <w:rFonts w:ascii="Consolas"/>
          <w:b w:val="false"/>
          <w:i w:val="false"/>
          <w:color w:val="000000"/>
          <w:sz w:val="20"/>
        </w:rPr>
        <w:t>
      100) утверждению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br/>
      </w:r>
      <w:r>
        <w:rPr>
          <w:rFonts w:ascii="Consolas"/>
          <w:b w:val="false"/>
          <w:i w:val="false"/>
          <w:color w:val="000000"/>
          <w:sz w:val="20"/>
        </w:rPr>
        <w:t>
      101) </w:t>
      </w:r>
      <w:r>
        <w:rPr>
          <w:rFonts w:ascii="Consolas"/>
          <w:b w:val="false"/>
          <w:i w:val="false"/>
          <w:color w:val="000000"/>
          <w:sz w:val="20"/>
        </w:rPr>
        <w:t>утверждению</w:t>
      </w:r>
      <w:r>
        <w:rPr>
          <w:rFonts w:ascii="Consolas"/>
          <w:b w:val="false"/>
          <w:i w:val="false"/>
          <w:color w:val="000000"/>
          <w:sz w:val="20"/>
        </w:rPr>
        <w:t xml:space="preserve">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r>
        <w:br/>
      </w:r>
      <w:r>
        <w:rPr>
          <w:rFonts w:ascii="Consolas"/>
          <w:b w:val="false"/>
          <w:i w:val="false"/>
          <w:color w:val="000000"/>
          <w:sz w:val="20"/>
        </w:rPr>
        <w:t>
      102) </w:t>
      </w:r>
      <w:r>
        <w:rPr>
          <w:rFonts w:ascii="Consolas"/>
          <w:b w:val="false"/>
          <w:i w:val="false"/>
          <w:color w:val="000000"/>
          <w:sz w:val="20"/>
        </w:rPr>
        <w:t>утверждению</w:t>
      </w:r>
      <w:r>
        <w:rPr>
          <w:rFonts w:ascii="Consolas"/>
          <w:b w:val="false"/>
          <w:i w:val="false"/>
          <w:color w:val="000000"/>
          <w:sz w:val="20"/>
        </w:rPr>
        <w:t xml:space="preserve"> порядка организации и проведения внутренней и внешней экспертиз качества медицинских услуг;</w:t>
      </w:r>
      <w:r>
        <w:br/>
      </w:r>
      <w:r>
        <w:rPr>
          <w:rFonts w:ascii="Consolas"/>
          <w:b w:val="false"/>
          <w:i w:val="false"/>
          <w:color w:val="000000"/>
          <w:sz w:val="20"/>
        </w:rPr>
        <w:t>
      103) </w:t>
      </w:r>
      <w:r>
        <w:rPr>
          <w:rFonts w:ascii="Consolas"/>
          <w:b w:val="false"/>
          <w:i w:val="false"/>
          <w:color w:val="000000"/>
          <w:sz w:val="20"/>
        </w:rPr>
        <w:t>утверждению</w:t>
      </w:r>
      <w:r>
        <w:rPr>
          <w:rFonts w:ascii="Consolas"/>
          <w:b w:val="false"/>
          <w:i w:val="false"/>
          <w:color w:val="000000"/>
          <w:sz w:val="20"/>
        </w:rPr>
        <w:t xml:space="preserve"> порядка оказания первичной медико-санитарной помощи, а также прикрепления граждан к организациям первичной медико-санитарной помощи.</w:t>
      </w:r>
      <w:r>
        <w:br/>
      </w:r>
      <w:r>
        <w:rPr>
          <w:rFonts w:ascii="Consolas"/>
          <w:b w:val="false"/>
          <w:i w:val="false"/>
          <w:color w:val="000000"/>
          <w:sz w:val="20"/>
        </w:rPr>
        <w:t>
</w:t>
      </w:r>
      <w:r>
        <w:rPr>
          <w:rFonts w:ascii="Consolas"/>
          <w:b w:val="false"/>
          <w:i w:val="false"/>
          <w:color w:val="000000"/>
          <w:sz w:val="20"/>
        </w:rPr>
        <w:t>
      104) разработке и </w:t>
      </w:r>
      <w:r>
        <w:rPr>
          <w:rFonts w:ascii="Consolas"/>
          <w:b w:val="false"/>
          <w:i w:val="false"/>
          <w:color w:val="000000"/>
          <w:sz w:val="20"/>
        </w:rPr>
        <w:t>утверждению</w:t>
      </w:r>
      <w:r>
        <w:rPr>
          <w:rFonts w:ascii="Consolas"/>
          <w:b w:val="false"/>
          <w:i w:val="false"/>
          <w:color w:val="000000"/>
          <w:sz w:val="20"/>
        </w:rPr>
        <w:t xml:space="preserve">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r>
        <w:br/>
      </w:r>
      <w:r>
        <w:rPr>
          <w:rFonts w:ascii="Consolas"/>
          <w:b w:val="false"/>
          <w:i w:val="false"/>
          <w:color w:val="000000"/>
          <w:sz w:val="20"/>
        </w:rPr>
        <w:t>
</w:t>
      </w:r>
      <w:r>
        <w:rPr>
          <w:rFonts w:ascii="Consolas"/>
          <w:b w:val="false"/>
          <w:i w:val="false"/>
          <w:color w:val="000000"/>
          <w:sz w:val="20"/>
        </w:rPr>
        <w:t>
      105) разработке и </w:t>
      </w:r>
      <w:r>
        <w:rPr>
          <w:rFonts w:ascii="Consolas"/>
          <w:b w:val="false"/>
          <w:i w:val="false"/>
          <w:color w:val="000000"/>
          <w:sz w:val="20"/>
        </w:rPr>
        <w:t>утверждению</w:t>
      </w:r>
      <w:r>
        <w:rPr>
          <w:rFonts w:ascii="Consolas"/>
          <w:b w:val="false"/>
          <w:i w:val="false"/>
          <w:color w:val="000000"/>
          <w:sz w:val="20"/>
        </w:rPr>
        <w:t xml:space="preserve"> методики осуществления экспертной оценки оптимальных технических характеристик и клинико-технического обоснования медицинской техники;</w:t>
      </w:r>
      <w:r>
        <w:br/>
      </w:r>
      <w:r>
        <w:rPr>
          <w:rFonts w:ascii="Consolas"/>
          <w:b w:val="false"/>
          <w:i w:val="false"/>
          <w:color w:val="000000"/>
          <w:sz w:val="20"/>
        </w:rPr>
        <w:t>
</w:t>
      </w:r>
      <w:r>
        <w:rPr>
          <w:rFonts w:ascii="Consolas"/>
          <w:b w:val="false"/>
          <w:i w:val="false"/>
          <w:color w:val="000000"/>
          <w:sz w:val="20"/>
        </w:rPr>
        <w:t>
      106) </w:t>
      </w:r>
      <w:r>
        <w:rPr>
          <w:rFonts w:ascii="Consolas"/>
          <w:b w:val="false"/>
          <w:i w:val="false"/>
          <w:color w:val="000000"/>
          <w:sz w:val="20"/>
        </w:rPr>
        <w:t>выдаче</w:t>
      </w:r>
      <w:r>
        <w:rPr>
          <w:rFonts w:ascii="Consolas"/>
          <w:b w:val="false"/>
          <w:i w:val="false"/>
          <w:color w:val="000000"/>
          <w:sz w:val="20"/>
        </w:rPr>
        <w:t xml:space="preserve"> сертификата на фармацевтический продукт (СРР);</w:t>
      </w:r>
      <w:r>
        <w:br/>
      </w:r>
      <w:r>
        <w:rPr>
          <w:rFonts w:ascii="Consolas"/>
          <w:b w:val="false"/>
          <w:i w:val="false"/>
          <w:color w:val="000000"/>
          <w:sz w:val="20"/>
        </w:rPr>
        <w:t>
</w:t>
      </w:r>
      <w:r>
        <w:rPr>
          <w:rFonts w:ascii="Consolas"/>
          <w:b w:val="false"/>
          <w:i w:val="false"/>
          <w:color w:val="000000"/>
          <w:sz w:val="20"/>
        </w:rPr>
        <w:t>
      107) </w:t>
      </w:r>
      <w:r>
        <w:rPr>
          <w:rFonts w:ascii="Consolas"/>
          <w:b w:val="false"/>
          <w:i w:val="false"/>
          <w:color w:val="000000"/>
          <w:sz w:val="20"/>
        </w:rPr>
        <w:t>определению</w:t>
      </w:r>
      <w:r>
        <w:rPr>
          <w:rFonts w:ascii="Consolas"/>
          <w:b w:val="false"/>
          <w:i w:val="false"/>
          <w:color w:val="000000"/>
          <w:sz w:val="20"/>
        </w:rPr>
        <w:t xml:space="preserve"> порядка взаимодействия по контрактному фракционированию;</w:t>
      </w:r>
      <w:r>
        <w:br/>
      </w:r>
      <w:r>
        <w:rPr>
          <w:rFonts w:ascii="Consolas"/>
          <w:b w:val="false"/>
          <w:i w:val="false"/>
          <w:color w:val="000000"/>
          <w:sz w:val="20"/>
        </w:rPr>
        <w:t>
</w:t>
      </w:r>
      <w:r>
        <w:rPr>
          <w:rFonts w:ascii="Consolas"/>
          <w:b w:val="false"/>
          <w:i w:val="false"/>
          <w:color w:val="000000"/>
          <w:sz w:val="20"/>
        </w:rPr>
        <w:t>
      108) </w:t>
      </w:r>
      <w:r>
        <w:rPr>
          <w:rFonts w:ascii="Consolas"/>
          <w:b w:val="false"/>
          <w:i w:val="false"/>
          <w:color w:val="000000"/>
          <w:sz w:val="20"/>
        </w:rPr>
        <w:t>утверждению</w:t>
      </w:r>
      <w:r>
        <w:rPr>
          <w:rFonts w:ascii="Consolas"/>
          <w:b w:val="false"/>
          <w:i w:val="false"/>
          <w:color w:val="000000"/>
          <w:sz w:val="20"/>
        </w:rPr>
        <w:t xml:space="preserve"> перечня орфанных препаратов;</w:t>
      </w:r>
      <w:r>
        <w:br/>
      </w:r>
      <w:r>
        <w:rPr>
          <w:rFonts w:ascii="Consolas"/>
          <w:b w:val="false"/>
          <w:i w:val="false"/>
          <w:color w:val="000000"/>
          <w:sz w:val="20"/>
        </w:rPr>
        <w:t>
</w:t>
      </w:r>
      <w:r>
        <w:rPr>
          <w:rFonts w:ascii="Consolas"/>
          <w:b w:val="false"/>
          <w:i w:val="false"/>
          <w:color w:val="000000"/>
          <w:sz w:val="20"/>
        </w:rPr>
        <w:t>
      109) </w:t>
      </w:r>
      <w:r>
        <w:rPr>
          <w:rFonts w:ascii="Consolas"/>
          <w:b w:val="false"/>
          <w:i w:val="false"/>
          <w:color w:val="000000"/>
          <w:sz w:val="20"/>
        </w:rPr>
        <w:t>утверждению</w:t>
      </w:r>
      <w:r>
        <w:rPr>
          <w:rFonts w:ascii="Consolas"/>
          <w:b w:val="false"/>
          <w:i w:val="false"/>
          <w:color w:val="000000"/>
          <w:sz w:val="20"/>
        </w:rPr>
        <w:t xml:space="preserve"> состава аптечки для оказания первой помощи;</w:t>
      </w:r>
      <w:r>
        <w:br/>
      </w:r>
      <w:r>
        <w:rPr>
          <w:rFonts w:ascii="Consolas"/>
          <w:b w:val="false"/>
          <w:i w:val="false"/>
          <w:color w:val="000000"/>
          <w:sz w:val="20"/>
        </w:rPr>
        <w:t>
</w:t>
      </w:r>
      <w:r>
        <w:rPr>
          <w:rFonts w:ascii="Consolas"/>
          <w:b w:val="false"/>
          <w:i w:val="false"/>
          <w:color w:val="000000"/>
          <w:sz w:val="20"/>
        </w:rPr>
        <w:t>
      110) </w:t>
      </w:r>
      <w:r>
        <w:rPr>
          <w:rFonts w:ascii="Consolas"/>
          <w:b w:val="false"/>
          <w:i w:val="false"/>
          <w:color w:val="000000"/>
          <w:sz w:val="20"/>
        </w:rPr>
        <w:t>утверждению</w:t>
      </w:r>
      <w:r>
        <w:rPr>
          <w:rFonts w:ascii="Consolas"/>
          <w:b w:val="false"/>
          <w:i w:val="false"/>
          <w:color w:val="000000"/>
          <w:sz w:val="20"/>
        </w:rPr>
        <w:t xml:space="preserve"> перечня орфанных (редких) заболеваний;</w:t>
      </w:r>
      <w:r>
        <w:br/>
      </w:r>
      <w:r>
        <w:rPr>
          <w:rFonts w:ascii="Consolas"/>
          <w:b w:val="false"/>
          <w:i w:val="false"/>
          <w:color w:val="000000"/>
          <w:sz w:val="20"/>
        </w:rPr>
        <w:t>
</w:t>
      </w:r>
      <w:r>
        <w:rPr>
          <w:rFonts w:ascii="Consolas"/>
          <w:b w:val="false"/>
          <w:i w:val="false"/>
          <w:color w:val="000000"/>
          <w:sz w:val="20"/>
        </w:rPr>
        <w:t>
      111) </w:t>
      </w:r>
      <w:r>
        <w:rPr>
          <w:rFonts w:ascii="Consolas"/>
          <w:b w:val="false"/>
          <w:i w:val="false"/>
          <w:color w:val="000000"/>
          <w:sz w:val="20"/>
        </w:rPr>
        <w:t>утверждению</w:t>
      </w:r>
      <w:r>
        <w:rPr>
          <w:rFonts w:ascii="Consolas"/>
          <w:b w:val="false"/>
          <w:i w:val="false"/>
          <w:color w:val="000000"/>
          <w:sz w:val="20"/>
        </w:rPr>
        <w:t xml:space="preserve">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r>
        <w:br/>
      </w:r>
      <w:r>
        <w:rPr>
          <w:rFonts w:ascii="Consolas"/>
          <w:b w:val="false"/>
          <w:i w:val="false"/>
          <w:color w:val="000000"/>
          <w:sz w:val="20"/>
        </w:rPr>
        <w:t>
</w:t>
      </w:r>
      <w:r>
        <w:rPr>
          <w:rFonts w:ascii="Consolas"/>
          <w:b w:val="false"/>
          <w:i w:val="false"/>
          <w:color w:val="000000"/>
          <w:sz w:val="20"/>
        </w:rPr>
        <w:t>
      112) разработке и </w:t>
      </w:r>
      <w:r>
        <w:rPr>
          <w:rFonts w:ascii="Consolas"/>
          <w:b w:val="false"/>
          <w:i w:val="false"/>
          <w:color w:val="000000"/>
          <w:sz w:val="20"/>
        </w:rPr>
        <w:t>утверждению</w:t>
      </w:r>
      <w:r>
        <w:rPr>
          <w:rFonts w:ascii="Consolas"/>
          <w:b w:val="false"/>
          <w:i w:val="false"/>
          <w:color w:val="000000"/>
          <w:sz w:val="20"/>
        </w:rPr>
        <w:t xml:space="preserve">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113) разработке и </w:t>
      </w:r>
      <w:r>
        <w:rPr>
          <w:rFonts w:ascii="Consolas"/>
          <w:b w:val="false"/>
          <w:i w:val="false"/>
          <w:color w:val="000000"/>
          <w:sz w:val="20"/>
        </w:rPr>
        <w:t>утверждению</w:t>
      </w:r>
      <w:r>
        <w:rPr>
          <w:rFonts w:ascii="Consolas"/>
          <w:b w:val="false"/>
          <w:i w:val="false"/>
          <w:color w:val="000000"/>
          <w:sz w:val="20"/>
        </w:rPr>
        <w:t xml:space="preserve"> правил осуществления сервисного обслуживания медицинской техники в Республике Казахстан;</w:t>
      </w:r>
      <w:r>
        <w:br/>
      </w:r>
      <w:r>
        <w:rPr>
          <w:rFonts w:ascii="Consolas"/>
          <w:b w:val="false"/>
          <w:i w:val="false"/>
          <w:color w:val="000000"/>
          <w:sz w:val="20"/>
        </w:rPr>
        <w:t>
</w:t>
      </w:r>
      <w:r>
        <w:rPr>
          <w:rFonts w:ascii="Consolas"/>
          <w:b w:val="false"/>
          <w:i w:val="false"/>
          <w:color w:val="000000"/>
          <w:sz w:val="20"/>
        </w:rPr>
        <w:t>
      114) разработке и утверждению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r>
        <w:br/>
      </w:r>
      <w:r>
        <w:rPr>
          <w:rFonts w:ascii="Consolas"/>
          <w:b w:val="false"/>
          <w:i w:val="false"/>
          <w:color w:val="000000"/>
          <w:sz w:val="20"/>
        </w:rPr>
        <w:t>
</w:t>
      </w:r>
      <w:r>
        <w:rPr>
          <w:rFonts w:ascii="Consolas"/>
          <w:b w:val="false"/>
          <w:i w:val="false"/>
          <w:color w:val="000000"/>
          <w:sz w:val="20"/>
        </w:rPr>
        <w:t>
      115) разработке и утверждению надлежащих фармацевтических практик;</w:t>
      </w:r>
      <w:r>
        <w:br/>
      </w:r>
      <w:r>
        <w:rPr>
          <w:rFonts w:ascii="Consolas"/>
          <w:b w:val="false"/>
          <w:i w:val="false"/>
          <w:color w:val="000000"/>
          <w:sz w:val="20"/>
        </w:rPr>
        <w:t>
</w:t>
      </w:r>
      <w:r>
        <w:rPr>
          <w:rFonts w:ascii="Consolas"/>
          <w:b w:val="false"/>
          <w:i w:val="false"/>
          <w:color w:val="000000"/>
          <w:sz w:val="20"/>
        </w:rPr>
        <w:t>
      116) разработке и </w:t>
      </w:r>
      <w:r>
        <w:rPr>
          <w:rFonts w:ascii="Consolas"/>
          <w:b w:val="false"/>
          <w:i w:val="false"/>
          <w:color w:val="000000"/>
          <w:sz w:val="20"/>
        </w:rPr>
        <w:t>утверждению</w:t>
      </w:r>
      <w:r>
        <w:rPr>
          <w:rFonts w:ascii="Consolas"/>
          <w:b w:val="false"/>
          <w:i w:val="false"/>
          <w:color w:val="000000"/>
          <w:sz w:val="20"/>
        </w:rPr>
        <w:t xml:space="preserve"> правил оказания сурдологической помощи населению Республики Казахстан;</w:t>
      </w:r>
      <w:r>
        <w:br/>
      </w:r>
      <w:r>
        <w:rPr>
          <w:rFonts w:ascii="Consolas"/>
          <w:b w:val="false"/>
          <w:i w:val="false"/>
          <w:color w:val="000000"/>
          <w:sz w:val="20"/>
        </w:rPr>
        <w:t>
</w:t>
      </w:r>
      <w:r>
        <w:rPr>
          <w:rFonts w:ascii="Consolas"/>
          <w:b w:val="false"/>
          <w:i w:val="false"/>
          <w:color w:val="000000"/>
          <w:sz w:val="20"/>
        </w:rPr>
        <w:t>
      117) разработке и утверждению стандартов государственных услуг в области здравоохранения;</w:t>
      </w:r>
      <w:r>
        <w:br/>
      </w:r>
      <w:r>
        <w:rPr>
          <w:rFonts w:ascii="Consolas"/>
          <w:b w:val="false"/>
          <w:i w:val="false"/>
          <w:color w:val="000000"/>
          <w:sz w:val="20"/>
        </w:rPr>
        <w:t>
</w:t>
      </w:r>
      <w:r>
        <w:rPr>
          <w:rFonts w:ascii="Consolas"/>
          <w:b w:val="false"/>
          <w:i w:val="false"/>
          <w:color w:val="000000"/>
          <w:sz w:val="20"/>
        </w:rPr>
        <w:t>
      118) </w:t>
      </w:r>
      <w:r>
        <w:rPr>
          <w:rFonts w:ascii="Consolas"/>
          <w:b w:val="false"/>
          <w:i w:val="false"/>
          <w:color w:val="000000"/>
          <w:sz w:val="20"/>
        </w:rPr>
        <w:t>определению</w:t>
      </w:r>
      <w:r>
        <w:rPr>
          <w:rFonts w:ascii="Consolas"/>
          <w:b w:val="false"/>
          <w:i w:val="false"/>
          <w:color w:val="000000"/>
          <w:sz w:val="20"/>
        </w:rPr>
        <w:t xml:space="preserve"> порядка прижизненного добровольного пожертвования тканей (части ткани) и (или) органов (части органов) после смерти в целях трансплантации;</w:t>
      </w:r>
      <w:r>
        <w:br/>
      </w:r>
      <w:r>
        <w:rPr>
          <w:rFonts w:ascii="Consolas"/>
          <w:b w:val="false"/>
          <w:i w:val="false"/>
          <w:color w:val="000000"/>
          <w:sz w:val="20"/>
        </w:rPr>
        <w:t>
</w:t>
      </w:r>
      <w:r>
        <w:rPr>
          <w:rFonts w:ascii="Consolas"/>
          <w:b w:val="false"/>
          <w:i w:val="false"/>
          <w:color w:val="000000"/>
          <w:sz w:val="20"/>
        </w:rPr>
        <w:t>
      119) </w:t>
      </w:r>
      <w:r>
        <w:rPr>
          <w:rFonts w:ascii="Consolas"/>
          <w:b w:val="false"/>
          <w:i w:val="false"/>
          <w:color w:val="000000"/>
          <w:sz w:val="20"/>
        </w:rPr>
        <w:t>определению</w:t>
      </w:r>
      <w:r>
        <w:rPr>
          <w:rFonts w:ascii="Consolas"/>
          <w:b w:val="false"/>
          <w:i w:val="false"/>
          <w:color w:val="000000"/>
          <w:sz w:val="20"/>
        </w:rPr>
        <w:t xml:space="preserve"> порядка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120) разработке и утверждению инструкции, алгоритмов и методических рекомендаций по организации оказания медицинской помощи;</w:t>
      </w:r>
      <w:r>
        <w:br/>
      </w:r>
      <w:r>
        <w:rPr>
          <w:rFonts w:ascii="Consolas"/>
          <w:b w:val="false"/>
          <w:i w:val="false"/>
          <w:color w:val="000000"/>
          <w:sz w:val="20"/>
        </w:rPr>
        <w:t>
</w:t>
      </w:r>
      <w:r>
        <w:rPr>
          <w:rFonts w:ascii="Consolas"/>
          <w:b w:val="false"/>
          <w:i w:val="false"/>
          <w:color w:val="000000"/>
          <w:sz w:val="20"/>
        </w:rPr>
        <w:t>
      121) разработке и утверждению методики формирования (расчета) показателей в области здравоохранения;</w:t>
      </w:r>
      <w:r>
        <w:br/>
      </w:r>
      <w:r>
        <w:rPr>
          <w:rFonts w:ascii="Consolas"/>
          <w:b w:val="false"/>
          <w:i w:val="false"/>
          <w:color w:val="000000"/>
          <w:sz w:val="20"/>
        </w:rPr>
        <w:t>
</w:t>
      </w:r>
      <w:r>
        <w:rPr>
          <w:rFonts w:ascii="Consolas"/>
          <w:b w:val="false"/>
          <w:i w:val="false"/>
          <w:color w:val="000000"/>
          <w:sz w:val="20"/>
        </w:rPr>
        <w:t>
      122) </w:t>
      </w:r>
      <w:r>
        <w:rPr>
          <w:rFonts w:ascii="Consolas"/>
          <w:b w:val="false"/>
          <w:i w:val="false"/>
          <w:color w:val="000000"/>
          <w:sz w:val="20"/>
        </w:rPr>
        <w:t>определению</w:t>
      </w:r>
      <w:r>
        <w:rPr>
          <w:rFonts w:ascii="Consolas"/>
          <w:b w:val="false"/>
          <w:i w:val="false"/>
          <w:color w:val="000000"/>
          <w:sz w:val="20"/>
        </w:rPr>
        <w:t xml:space="preserve">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br/>
      </w:r>
      <w:r>
        <w:rPr>
          <w:rFonts w:ascii="Consolas"/>
          <w:b w:val="false"/>
          <w:i w:val="false"/>
          <w:color w:val="000000"/>
          <w:sz w:val="20"/>
        </w:rPr>
        <w:t>
</w:t>
      </w:r>
      <w:r>
        <w:rPr>
          <w:rFonts w:ascii="Consolas"/>
          <w:b w:val="false"/>
          <w:i w:val="false"/>
          <w:color w:val="000000"/>
          <w:sz w:val="20"/>
        </w:rPr>
        <w:t>
      123) разработке и </w:t>
      </w:r>
      <w:r>
        <w:rPr>
          <w:rFonts w:ascii="Consolas"/>
          <w:b w:val="false"/>
          <w:i w:val="false"/>
          <w:color w:val="000000"/>
          <w:sz w:val="20"/>
        </w:rPr>
        <w:t>утверждению</w:t>
      </w:r>
      <w:r>
        <w:rPr>
          <w:rFonts w:ascii="Consolas"/>
          <w:b w:val="false"/>
          <w:i w:val="false"/>
          <w:color w:val="000000"/>
          <w:sz w:val="20"/>
        </w:rPr>
        <w:t xml:space="preserve"> положения о деятельности врачебно-консультативной комиссии.</w:t>
      </w:r>
      <w:r>
        <w:br/>
      </w:r>
      <w:r>
        <w:rPr>
          <w:rFonts w:ascii="Consolas"/>
          <w:b w:val="false"/>
          <w:i w:val="false"/>
          <w:color w:val="000000"/>
          <w:sz w:val="20"/>
        </w:rPr>
        <w:t>
</w:t>
      </w:r>
      <w:r>
        <w:rPr>
          <w:rFonts w:ascii="Consolas"/>
          <w:b w:val="false"/>
          <w:i w:val="false"/>
          <w:color w:val="000000"/>
          <w:sz w:val="20"/>
        </w:rPr>
        <w:t>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Сноска. Статья 7 с изменениями, внесенными законами РК от 30.06.2010 </w:t>
      </w:r>
      <w:r>
        <w:rPr>
          <w:rFonts w:ascii="Consolas"/>
          <w:b w:val="false"/>
          <w:i w:val="false"/>
          <w:color w:val="000000"/>
          <w:sz w:val="20"/>
        </w:rPr>
        <w:t>№ 297-IV</w:t>
      </w:r>
      <w:r>
        <w:rPr>
          <w:rFonts w:ascii="Consolas"/>
          <w:b w:val="false"/>
          <w:i w:val="false"/>
          <w:color w:val="ff0000"/>
          <w:sz w:val="20"/>
        </w:rPr>
        <w:t xml:space="preserve"> (вводится в действие с 01.07.2011);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15.07.2011 </w:t>
      </w:r>
      <w:r>
        <w:rPr>
          <w:rFonts w:ascii="Consolas"/>
          <w:b w:val="false"/>
          <w:i w:val="false"/>
          <w:color w:val="000000"/>
          <w:sz w:val="20"/>
        </w:rPr>
        <w:t>№ 461-IV</w:t>
      </w:r>
      <w:r>
        <w:rPr>
          <w:rFonts w:ascii="Consolas"/>
          <w:b w:val="false"/>
          <w:i w:val="false"/>
          <w:color w:val="ff0000"/>
          <w:sz w:val="20"/>
        </w:rPr>
        <w:t xml:space="preserve">(вводится в действие с 30.01.2012); от 28.06.2012 </w:t>
      </w:r>
      <w:r>
        <w:rPr>
          <w:rFonts w:ascii="Consolas"/>
          <w:b w:val="false"/>
          <w:i w:val="false"/>
          <w:color w:val="000000"/>
          <w:sz w:val="20"/>
        </w:rPr>
        <w:t>№ 22-V</w:t>
      </w:r>
      <w:r>
        <w:rPr>
          <w:rFonts w:ascii="Consolas"/>
          <w:b w:val="false"/>
          <w:i w:val="false"/>
          <w:color w:val="ff0000"/>
          <w:sz w:val="20"/>
        </w:rPr>
        <w:t xml:space="preserve"> (вводится в действие с 01.07.2012); от 10.07.2012 </w:t>
      </w:r>
      <w:r>
        <w:rPr>
          <w:rFonts w:ascii="Consolas"/>
          <w:b w:val="false"/>
          <w:i w:val="false"/>
          <w:color w:val="000000"/>
          <w:sz w:val="20"/>
        </w:rPr>
        <w:t>№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34-V</w:t>
      </w:r>
      <w:r>
        <w:rPr>
          <w:rFonts w:ascii="Consolas"/>
          <w:b w:val="false"/>
          <w:i w:val="false"/>
          <w:color w:val="ff0000"/>
          <w:sz w:val="20"/>
        </w:rPr>
        <w:t xml:space="preserve">(вводится в действие со дня его первого официального опубликования); от 10.07.2012 </w:t>
      </w:r>
      <w:r>
        <w:rPr>
          <w:rFonts w:ascii="Consolas"/>
          <w:b w:val="false"/>
          <w:i w:val="false"/>
          <w:color w:val="000000"/>
          <w:sz w:val="20"/>
        </w:rPr>
        <w:t>№ 36-V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13.01.2014 </w:t>
      </w:r>
      <w:r>
        <w:rPr>
          <w:rFonts w:ascii="Consolas"/>
          <w:b w:val="false"/>
          <w:i w:val="false"/>
          <w:color w:val="00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7"/>
    <w:bookmarkStart w:name="z2081" w:id="18"/>
    <w:p>
      <w:pPr>
        <w:spacing w:after="0"/>
        <w:ind w:left="0"/>
        <w:jc w:val="left"/>
      </w:pPr>
      <w:r>
        <w:rPr>
          <w:rFonts w:ascii="Consolas"/>
          <w:b w:val="false"/>
          <w:i w:val="false"/>
          <w:color w:val="000000"/>
          <w:sz w:val="20"/>
        </w:rPr>
        <w:t>
      </w:t>
      </w:r>
      <w:r>
        <w:rPr>
          <w:rFonts w:ascii="Consolas"/>
          <w:b/>
          <w:i w:val="false"/>
          <w:color w:val="000000"/>
          <w:sz w:val="20"/>
        </w:rPr>
        <w:t>Статья 7-1. Компетенция государственного органа в сфере</w:t>
      </w:r>
      <w:r>
        <w:br/>
      </w:r>
      <w:r>
        <w:rPr>
          <w:rFonts w:ascii="Consolas"/>
          <w:b w:val="false"/>
          <w:i w:val="false"/>
          <w:color w:val="000000"/>
          <w:sz w:val="20"/>
        </w:rPr>
        <w:t>
                   </w:t>
      </w:r>
      <w:r>
        <w:rPr>
          <w:rFonts w:ascii="Consolas"/>
          <w:b/>
          <w:i w:val="false"/>
          <w:color w:val="000000"/>
          <w:sz w:val="20"/>
        </w:rPr>
        <w:t>санитарно-эпидемиологического благополучия</w:t>
      </w:r>
      <w:r>
        <w:br/>
      </w:r>
      <w:r>
        <w:rPr>
          <w:rFonts w:ascii="Consolas"/>
          <w:b w:val="false"/>
          <w:i w:val="false"/>
          <w:color w:val="000000"/>
          <w:sz w:val="20"/>
        </w:rPr>
        <w:t>
                   </w:t>
      </w:r>
      <w:r>
        <w:rPr>
          <w:rFonts w:ascii="Consolas"/>
          <w:b/>
          <w:i w:val="false"/>
          <w:color w:val="000000"/>
          <w:sz w:val="20"/>
        </w:rPr>
        <w:t>населения</w:t>
      </w:r>
    </w:p>
    <w:bookmarkEnd w:id="18"/>
    <w:bookmarkStart w:name="z2082" w:id="19"/>
    <w:p>
      <w:pPr>
        <w:spacing w:after="0"/>
        <w:ind w:left="0"/>
        <w:jc w:val="left"/>
      </w:pPr>
      <w:r>
        <w:rPr>
          <w:rFonts w:ascii="Consolas"/>
          <w:b w:val="false"/>
          <w:i w:val="false"/>
          <w:color w:val="000000"/>
          <w:sz w:val="20"/>
        </w:rPr>
        <w:t>
      </w:t>
      </w:r>
      <w:r>
        <w:rPr>
          <w:rFonts w:ascii="Consolas"/>
          <w:b w:val="false"/>
          <w:i w:val="false"/>
          <w:color w:val="000000"/>
          <w:sz w:val="20"/>
        </w:rPr>
        <w:t>Государственный орган</w:t>
      </w:r>
      <w:r>
        <w:rPr>
          <w:rFonts w:ascii="Consolas"/>
          <w:b w:val="false"/>
          <w:i w:val="false"/>
          <w:color w:val="000000"/>
          <w:sz w:val="20"/>
        </w:rPr>
        <w:t xml:space="preserve"> в сфере санитарно-эпидемиологического благополучия населения осуществляет функции по:</w:t>
      </w:r>
      <w:r>
        <w:br/>
      </w:r>
      <w:r>
        <w:rPr>
          <w:rFonts w:ascii="Consolas"/>
          <w:b w:val="false"/>
          <w:i w:val="false"/>
          <w:color w:val="000000"/>
          <w:sz w:val="20"/>
        </w:rPr>
        <w:t>
</w:t>
      </w:r>
      <w:r>
        <w:rPr>
          <w:rFonts w:ascii="Consolas"/>
          <w:b w:val="false"/>
          <w:i w:val="false"/>
          <w:color w:val="000000"/>
          <w:sz w:val="20"/>
        </w:rPr>
        <w:t>
      1) реализации государственной политики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2) разработке и утверждению в пределах своей компетенции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xml:space="preserve"> и форм учетной и отчетной </w:t>
      </w:r>
      <w:r>
        <w:rPr>
          <w:rFonts w:ascii="Consolas"/>
          <w:b w:val="false"/>
          <w:i w:val="false"/>
          <w:color w:val="000000"/>
          <w:sz w:val="20"/>
        </w:rPr>
        <w:t>документации</w:t>
      </w:r>
      <w:r>
        <w:rPr>
          <w:rFonts w:ascii="Consolas"/>
          <w:b w:val="false"/>
          <w:i w:val="false"/>
          <w:color w:val="000000"/>
          <w:sz w:val="20"/>
        </w:rPr>
        <w:t xml:space="preserve">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3) разработке и утверждению регламентов;</w:t>
      </w:r>
      <w:r>
        <w:br/>
      </w:r>
      <w:r>
        <w:rPr>
          <w:rFonts w:ascii="Consolas"/>
          <w:b w:val="false"/>
          <w:i w:val="false"/>
          <w:color w:val="000000"/>
          <w:sz w:val="20"/>
        </w:rPr>
        <w:t>
</w:t>
      </w:r>
      <w:r>
        <w:rPr>
          <w:rFonts w:ascii="Consolas"/>
          <w:b w:val="false"/>
          <w:i w:val="false"/>
          <w:color w:val="000000"/>
          <w:sz w:val="20"/>
        </w:rPr>
        <w:t>
      4) осуществлению мониторинга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5) координации деятельности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6) обеспечению ведомственного статистического наблюдения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w:t>
      </w:r>
      <w:r>
        <w:rPr>
          <w:rFonts w:ascii="Consolas"/>
          <w:b w:val="false"/>
          <w:i w:val="false"/>
          <w:color w:val="000000"/>
          <w:sz w:val="20"/>
        </w:rPr>
        <w:t>
      8) обеспечению развития науки и координации научной деятельности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10) определению </w:t>
      </w:r>
      <w:r>
        <w:rPr>
          <w:rFonts w:ascii="Consolas"/>
          <w:b w:val="false"/>
          <w:i w:val="false"/>
          <w:color w:val="000000"/>
          <w:sz w:val="20"/>
        </w:rPr>
        <w:t>порядка</w:t>
      </w:r>
      <w:r>
        <w:rPr>
          <w:rFonts w:ascii="Consolas"/>
          <w:b w:val="false"/>
          <w:i w:val="false"/>
          <w:color w:val="000000"/>
          <w:sz w:val="20"/>
        </w:rPr>
        <w:t xml:space="preserve"> проведения санитарно-эпидемиологической экспертизы;</w:t>
      </w:r>
      <w:r>
        <w:br/>
      </w:r>
      <w:r>
        <w:rPr>
          <w:rFonts w:ascii="Consolas"/>
          <w:b w:val="false"/>
          <w:i w:val="false"/>
          <w:color w:val="000000"/>
          <w:sz w:val="20"/>
        </w:rPr>
        <w:t>
</w:t>
      </w:r>
      <w:r>
        <w:rPr>
          <w:rFonts w:ascii="Consolas"/>
          <w:b w:val="false"/>
          <w:i w:val="false"/>
          <w:color w:val="000000"/>
          <w:sz w:val="20"/>
        </w:rPr>
        <w:t>
      11) организации и проведению государственной аттестации научных организаций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12) организации проведения квалификационных экзаменов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13) введению ограничительных мероприятий, в том числе карантина, с особыми условиями хозяйственной и (или) иной деятельности и жизни населения;</w:t>
      </w:r>
      <w:r>
        <w:br/>
      </w:r>
      <w:r>
        <w:rPr>
          <w:rFonts w:ascii="Consolas"/>
          <w:b w:val="false"/>
          <w:i w:val="false"/>
          <w:color w:val="000000"/>
          <w:sz w:val="20"/>
        </w:rPr>
        <w:t>
</w:t>
      </w:r>
      <w:r>
        <w:rPr>
          <w:rFonts w:ascii="Consolas"/>
          <w:b w:val="false"/>
          <w:i w:val="false"/>
          <w:color w:val="000000"/>
          <w:sz w:val="20"/>
        </w:rPr>
        <w:t>
      14) определению </w:t>
      </w:r>
      <w:r>
        <w:rPr>
          <w:rFonts w:ascii="Consolas"/>
          <w:b w:val="false"/>
          <w:i w:val="false"/>
          <w:color w:val="000000"/>
          <w:sz w:val="20"/>
        </w:rPr>
        <w:t>порядка</w:t>
      </w:r>
      <w:r>
        <w:rPr>
          <w:rFonts w:ascii="Consolas"/>
          <w:b w:val="false"/>
          <w:i w:val="false"/>
          <w:color w:val="000000"/>
          <w:sz w:val="20"/>
        </w:rPr>
        <w:t xml:space="preserve"> ведения регистра потенциально опасных химических, биологических веществ, запрещенных к применению в Республике Казахстан;</w:t>
      </w:r>
      <w:r>
        <w:br/>
      </w:r>
      <w:r>
        <w:rPr>
          <w:rFonts w:ascii="Consolas"/>
          <w:b w:val="false"/>
          <w:i w:val="false"/>
          <w:color w:val="000000"/>
          <w:sz w:val="20"/>
        </w:rPr>
        <w:t>
</w:t>
      </w:r>
      <w:r>
        <w:rPr>
          <w:rFonts w:ascii="Consolas"/>
          <w:b w:val="false"/>
          <w:i w:val="false"/>
          <w:color w:val="000000"/>
          <w:sz w:val="20"/>
        </w:rPr>
        <w:t>
      15) реализации совместных международных проектов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16) рассмотрению обращений физических и юридических лиц по вопросам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17) организации гигиенического обучения населения;</w:t>
      </w:r>
      <w:r>
        <w:br/>
      </w:r>
      <w:r>
        <w:rPr>
          <w:rFonts w:ascii="Consolas"/>
          <w:b w:val="false"/>
          <w:i w:val="false"/>
          <w:color w:val="000000"/>
          <w:sz w:val="20"/>
        </w:rPr>
        <w:t>
</w:t>
      </w:r>
      <w:r>
        <w:rPr>
          <w:rFonts w:ascii="Consolas"/>
          <w:b w:val="false"/>
          <w:i w:val="false"/>
          <w:color w:val="000000"/>
          <w:sz w:val="20"/>
        </w:rPr>
        <w:t>
      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r>
        <w:br/>
      </w:r>
      <w:r>
        <w:rPr>
          <w:rFonts w:ascii="Consolas"/>
          <w:b w:val="false"/>
          <w:i w:val="false"/>
          <w:color w:val="000000"/>
          <w:sz w:val="20"/>
        </w:rPr>
        <w:t>
</w:t>
      </w:r>
      <w:r>
        <w:rPr>
          <w:rFonts w:ascii="Consolas"/>
          <w:b w:val="false"/>
          <w:i w:val="false"/>
          <w:color w:val="000000"/>
          <w:sz w:val="20"/>
        </w:rPr>
        <w:t>
      19) выдаче </w:t>
      </w:r>
      <w:r>
        <w:rPr>
          <w:rFonts w:ascii="Consolas"/>
          <w:b w:val="false"/>
          <w:i w:val="false"/>
          <w:color w:val="000000"/>
          <w:sz w:val="20"/>
        </w:rPr>
        <w:t>санитарно-эпидемиологических заключений</w:t>
      </w:r>
      <w:r>
        <w:rPr>
          <w:rFonts w:ascii="Consolas"/>
          <w:b w:val="false"/>
          <w:i w:val="false"/>
          <w:color w:val="000000"/>
          <w:sz w:val="20"/>
        </w:rPr>
        <w:t xml:space="preserve">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r>
        <w:br/>
      </w:r>
      <w:r>
        <w:rPr>
          <w:rFonts w:ascii="Consolas"/>
          <w:b w:val="false"/>
          <w:i w:val="false"/>
          <w:color w:val="000000"/>
          <w:sz w:val="20"/>
        </w:rPr>
        <w:t>
</w:t>
      </w:r>
      <w:r>
        <w:rPr>
          <w:rFonts w:ascii="Consolas"/>
          <w:b w:val="false"/>
          <w:i w:val="false"/>
          <w:color w:val="000000"/>
          <w:sz w:val="20"/>
        </w:rPr>
        <w:t>
      20) осуществлению эпидемиологического контроля за инфекционными заболеваниями;</w:t>
      </w:r>
      <w:r>
        <w:br/>
      </w:r>
      <w:r>
        <w:rPr>
          <w:rFonts w:ascii="Consolas"/>
          <w:b w:val="false"/>
          <w:i w:val="false"/>
          <w:color w:val="000000"/>
          <w:sz w:val="20"/>
        </w:rPr>
        <w:t>
</w:t>
      </w:r>
      <w:r>
        <w:rPr>
          <w:rFonts w:ascii="Consolas"/>
          <w:b w:val="false"/>
          <w:i w:val="false"/>
          <w:color w:val="000000"/>
          <w:sz w:val="20"/>
        </w:rPr>
        <w:t>
      21) рассмотрению дел об административных правонарушениях и наложению административных взысканий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22) осуществлению государственного санитарно-эпидемиологического контроля и надзора на территории Республики Казахстан;</w:t>
      </w:r>
      <w:r>
        <w:br/>
      </w:r>
      <w:r>
        <w:rPr>
          <w:rFonts w:ascii="Consolas"/>
          <w:b w:val="false"/>
          <w:i w:val="false"/>
          <w:color w:val="000000"/>
          <w:sz w:val="20"/>
        </w:rPr>
        <w:t>
</w:t>
      </w:r>
      <w:r>
        <w:rPr>
          <w:rFonts w:ascii="Consolas"/>
          <w:b w:val="false"/>
          <w:i w:val="false"/>
          <w:color w:val="000000"/>
          <w:sz w:val="20"/>
        </w:rPr>
        <w:t>
      23) осуществлению контроля за проведением профилактических прививок населению;</w:t>
      </w:r>
      <w:r>
        <w:br/>
      </w:r>
      <w:r>
        <w:rPr>
          <w:rFonts w:ascii="Consolas"/>
          <w:b w:val="false"/>
          <w:i w:val="false"/>
          <w:color w:val="000000"/>
          <w:sz w:val="20"/>
        </w:rPr>
        <w:t>
</w:t>
      </w:r>
      <w:r>
        <w:rPr>
          <w:rFonts w:ascii="Consolas"/>
          <w:b w:val="false"/>
          <w:i w:val="false"/>
          <w:color w:val="000000"/>
          <w:sz w:val="20"/>
        </w:rPr>
        <w:t>
      24) проведению государственной санитарно-эпидемиологической экспертизы проектов;</w:t>
      </w:r>
      <w:r>
        <w:br/>
      </w:r>
      <w:r>
        <w:rPr>
          <w:rFonts w:ascii="Consolas"/>
          <w:b w:val="false"/>
          <w:i w:val="false"/>
          <w:color w:val="000000"/>
          <w:sz w:val="20"/>
        </w:rPr>
        <w:t>
</w:t>
      </w:r>
      <w:r>
        <w:rPr>
          <w:rFonts w:ascii="Consolas"/>
          <w:b w:val="false"/>
          <w:i w:val="false"/>
          <w:color w:val="000000"/>
          <w:sz w:val="20"/>
        </w:rPr>
        <w:t>
      25) определению территории или ее части, свободной от заболеваний или с низким уровнем распространенности заболеваний;</w:t>
      </w:r>
      <w:r>
        <w:br/>
      </w:r>
      <w:r>
        <w:rPr>
          <w:rFonts w:ascii="Consolas"/>
          <w:b w:val="false"/>
          <w:i w:val="false"/>
          <w:color w:val="000000"/>
          <w:sz w:val="20"/>
        </w:rPr>
        <w:t>
</w:t>
      </w:r>
      <w:r>
        <w:rPr>
          <w:rFonts w:ascii="Consolas"/>
          <w:b w:val="false"/>
          <w:i w:val="false"/>
          <w:color w:val="000000"/>
          <w:sz w:val="20"/>
        </w:rPr>
        <w:t>
      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утверждению</w:t>
      </w:r>
      <w:r>
        <w:rPr>
          <w:rFonts w:ascii="Consolas"/>
          <w:b w:val="false"/>
          <w:i w:val="false"/>
          <w:color w:val="000000"/>
          <w:sz w:val="20"/>
        </w:rPr>
        <w:t xml:space="preserve"> перечня эпидемически значимых объектов;</w:t>
      </w:r>
      <w:r>
        <w:br/>
      </w:r>
      <w:r>
        <w:rPr>
          <w:rFonts w:ascii="Consolas"/>
          <w:b w:val="false"/>
          <w:i w:val="false"/>
          <w:color w:val="000000"/>
          <w:sz w:val="20"/>
        </w:rPr>
        <w:t>
</w:t>
      </w:r>
      <w:r>
        <w:rPr>
          <w:rFonts w:ascii="Consolas"/>
          <w:b w:val="false"/>
          <w:i w:val="false"/>
          <w:color w:val="000000"/>
          <w:sz w:val="20"/>
        </w:rPr>
        <w:t>
      28) определению единой методологии для всех организаций, имеющих право на проведение оценки риска, порядка проведения оценки риска;</w:t>
      </w:r>
      <w:r>
        <w:br/>
      </w:r>
      <w:r>
        <w:rPr>
          <w:rFonts w:ascii="Consolas"/>
          <w:b w:val="false"/>
          <w:i w:val="false"/>
          <w:color w:val="000000"/>
          <w:sz w:val="20"/>
        </w:rPr>
        <w:t>
</w:t>
      </w:r>
      <w:r>
        <w:rPr>
          <w:rFonts w:ascii="Consolas"/>
          <w:b w:val="false"/>
          <w:i w:val="false"/>
          <w:color w:val="000000"/>
          <w:sz w:val="20"/>
        </w:rPr>
        <w:t>
      29) контролю за соблюдением требований, установленных техническими регламентами;</w:t>
      </w:r>
      <w:r>
        <w:br/>
      </w:r>
      <w:r>
        <w:rPr>
          <w:rFonts w:ascii="Consolas"/>
          <w:b w:val="false"/>
          <w:i w:val="false"/>
          <w:color w:val="000000"/>
          <w:sz w:val="20"/>
        </w:rPr>
        <w:t>
</w:t>
      </w:r>
      <w:r>
        <w:rPr>
          <w:rFonts w:ascii="Consolas"/>
          <w:b w:val="false"/>
          <w:i w:val="false"/>
          <w:color w:val="000000"/>
          <w:sz w:val="20"/>
        </w:rPr>
        <w:t>
      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31) определению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r>
        <w:br/>
      </w:r>
      <w:r>
        <w:rPr>
          <w:rFonts w:ascii="Consolas"/>
          <w:b w:val="false"/>
          <w:i w:val="false"/>
          <w:color w:val="000000"/>
          <w:sz w:val="20"/>
        </w:rPr>
        <w:t>
</w:t>
      </w:r>
      <w:r>
        <w:rPr>
          <w:rFonts w:ascii="Consolas"/>
          <w:b w:val="false"/>
          <w:i w:val="false"/>
          <w:color w:val="000000"/>
          <w:sz w:val="20"/>
        </w:rPr>
        <w:t>
      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безопасности пищевой продукции, с выдачей санитарно-эпидемиологического заключения;</w:t>
      </w:r>
      <w:r>
        <w:br/>
      </w:r>
      <w:r>
        <w:rPr>
          <w:rFonts w:ascii="Consolas"/>
          <w:b w:val="false"/>
          <w:i w:val="false"/>
          <w:color w:val="000000"/>
          <w:sz w:val="20"/>
        </w:rPr>
        <w:t>
</w:t>
      </w:r>
      <w:r>
        <w:rPr>
          <w:rFonts w:ascii="Consolas"/>
          <w:b w:val="false"/>
          <w:i w:val="false"/>
          <w:color w:val="000000"/>
          <w:sz w:val="20"/>
        </w:rPr>
        <w:t>
      34) разработке и утверждению </w:t>
      </w:r>
      <w:r>
        <w:rPr>
          <w:rFonts w:ascii="Consolas"/>
          <w:b w:val="false"/>
          <w:i w:val="false"/>
          <w:color w:val="000000"/>
          <w:sz w:val="20"/>
        </w:rPr>
        <w:t>правил</w:t>
      </w:r>
      <w:r>
        <w:rPr>
          <w:rFonts w:ascii="Consolas"/>
          <w:b w:val="false"/>
          <w:i w:val="false"/>
          <w:color w:val="000000"/>
          <w:sz w:val="20"/>
        </w:rPr>
        <w:t xml:space="preserve"> гигиенического обучения лиц декретированной группы населения;</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определению</w:t>
      </w:r>
      <w:r>
        <w:rPr>
          <w:rFonts w:ascii="Consolas"/>
          <w:b w:val="false"/>
          <w:i w:val="false"/>
          <w:color w:val="000000"/>
          <w:sz w:val="20"/>
        </w:rPr>
        <w:t xml:space="preserve"> порядка присвоения учетных номеров объектам производства пищевой продукции и ведения их реестра;</w:t>
      </w:r>
      <w:r>
        <w:br/>
      </w:r>
      <w:r>
        <w:rPr>
          <w:rFonts w:ascii="Consolas"/>
          <w:b w:val="false"/>
          <w:i w:val="false"/>
          <w:color w:val="000000"/>
          <w:sz w:val="20"/>
        </w:rPr>
        <w:t>
</w:t>
      </w:r>
      <w:r>
        <w:rPr>
          <w:rFonts w:ascii="Consolas"/>
          <w:b w:val="false"/>
          <w:i w:val="false"/>
          <w:color w:val="000000"/>
          <w:sz w:val="20"/>
        </w:rPr>
        <w:t>
      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 а также ведению государственного электронного реестра разрешений и уведомлений.</w:t>
      </w:r>
      <w:r>
        <w:br/>
      </w:r>
      <w:r>
        <w:rPr>
          <w:rFonts w:ascii="Consolas"/>
          <w:b w:val="false"/>
          <w:i w:val="false"/>
          <w:color w:val="000000"/>
          <w:sz w:val="20"/>
        </w:rPr>
        <w:t>
</w:t>
      </w:r>
      <w:r>
        <w:rPr>
          <w:rFonts w:ascii="Consolas"/>
          <w:b w:val="false"/>
          <w:i w:val="false"/>
          <w:color w:val="000000"/>
          <w:sz w:val="20"/>
        </w:rPr>
        <w:t>
      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Глава 2 дополнена статьей 7-1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9"/>
    <w:bookmarkStart w:name="z271" w:id="20"/>
    <w:p>
      <w:pPr>
        <w:spacing w:after="0"/>
        <w:ind w:left="0"/>
        <w:jc w:val="left"/>
      </w:pPr>
      <w:r>
        <w:rPr>
          <w:rFonts w:ascii="Consolas"/>
          <w:b w:val="false"/>
          <w:i w:val="false"/>
          <w:color w:val="000000"/>
          <w:sz w:val="20"/>
        </w:rPr>
        <w:t>
      </w:t>
      </w:r>
      <w:r>
        <w:rPr>
          <w:rFonts w:ascii="Consolas"/>
          <w:b/>
          <w:i w:val="false"/>
          <w:color w:val="000000"/>
          <w:sz w:val="20"/>
        </w:rPr>
        <w:t>Статья 8. Компетенция центральных исполнительных органов и</w:t>
      </w:r>
      <w:r>
        <w:br/>
      </w:r>
      <w:r>
        <w:rPr>
          <w:rFonts w:ascii="Consolas"/>
          <w:b w:val="false"/>
          <w:i w:val="false"/>
          <w:color w:val="000000"/>
          <w:sz w:val="20"/>
        </w:rPr>
        <w:t>
                 </w:t>
      </w:r>
      <w:r>
        <w:rPr>
          <w:rFonts w:ascii="Consolas"/>
          <w:b/>
          <w:i w:val="false"/>
          <w:color w:val="000000"/>
          <w:sz w:val="20"/>
        </w:rPr>
        <w:t xml:space="preserve">иных центральных государственных органов, </w:t>
      </w:r>
      <w:r>
        <w:br/>
      </w:r>
      <w:r>
        <w:rPr>
          <w:rFonts w:ascii="Consolas"/>
          <w:b w:val="false"/>
          <w:i w:val="false"/>
          <w:color w:val="000000"/>
          <w:sz w:val="20"/>
        </w:rPr>
        <w:t>
                 </w:t>
      </w:r>
      <w:r>
        <w:rPr>
          <w:rFonts w:ascii="Consolas"/>
          <w:b/>
          <w:i w:val="false"/>
          <w:color w:val="000000"/>
          <w:sz w:val="20"/>
        </w:rPr>
        <w:t>имеющих военно-медицинские (медицинские),</w:t>
      </w:r>
      <w:r>
        <w:br/>
      </w:r>
      <w:r>
        <w:rPr>
          <w:rFonts w:ascii="Consolas"/>
          <w:b w:val="false"/>
          <w:i w:val="false"/>
          <w:color w:val="000000"/>
          <w:sz w:val="20"/>
        </w:rPr>
        <w:t>
                 </w:t>
      </w:r>
      <w:r>
        <w:rPr>
          <w:rFonts w:ascii="Consolas"/>
          <w:b/>
          <w:i w:val="false"/>
          <w:color w:val="000000"/>
          <w:sz w:val="20"/>
        </w:rPr>
        <w:t>судебно-медицинские, судебно-наркологические,</w:t>
      </w:r>
      <w:r>
        <w:br/>
      </w:r>
      <w:r>
        <w:rPr>
          <w:rFonts w:ascii="Consolas"/>
          <w:b w:val="false"/>
          <w:i w:val="false"/>
          <w:color w:val="000000"/>
          <w:sz w:val="20"/>
        </w:rPr>
        <w:t>
                 </w:t>
      </w:r>
      <w:r>
        <w:rPr>
          <w:rFonts w:ascii="Consolas"/>
          <w:b/>
          <w:i w:val="false"/>
          <w:color w:val="000000"/>
          <w:sz w:val="20"/>
        </w:rPr>
        <w:t>судебно-психиатрические подразделения</w:t>
      </w:r>
    </w:p>
    <w:bookmarkEnd w:id="20"/>
    <w:p>
      <w:pPr>
        <w:spacing w:after="0"/>
        <w:ind w:left="0"/>
        <w:jc w:val="left"/>
      </w:pPr>
      <w:r>
        <w:rPr>
          <w:rFonts w:ascii="Consolas"/>
          <w:b w:val="false"/>
          <w:i w:val="false"/>
          <w:color w:val="ff0000"/>
          <w:sz w:val="20"/>
        </w:rPr>
        <w:t xml:space="preserve">       Сноска. Заголовок статьи 8 в редакции Закона РК от 29.09.2014 </w:t>
      </w:r>
      <w:r>
        <w:rPr>
          <w:rFonts w:ascii="Consolas"/>
          <w:b w:val="false"/>
          <w:i w:val="false"/>
          <w:color w:val="ff0000"/>
          <w:sz w:val="20"/>
        </w:rPr>
        <w:t>№ 239-V</w:t>
      </w:r>
      <w:r>
        <w:rPr>
          <w:rFonts w:ascii="Consolas"/>
          <w:b w:val="false"/>
          <w:i w:val="false"/>
          <w:color w:val="ff0000"/>
          <w:sz w:val="20"/>
        </w:rPr>
        <w:t> (вводится в действие по истечении десяти календарных дней после дня его первого официального опубликования).</w:t>
      </w:r>
    </w:p>
    <w:bookmarkStart w:name="z272" w:id="21"/>
    <w:p>
      <w:pPr>
        <w:spacing w:after="0"/>
        <w:ind w:left="0"/>
        <w:jc w:val="left"/>
      </w:pPr>
      <w:r>
        <w:rPr>
          <w:rFonts w:ascii="Consolas"/>
          <w:b w:val="false"/>
          <w:i w:val="false"/>
          <w:color w:val="000000"/>
          <w:sz w:val="20"/>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r>
        <w:br/>
      </w:r>
      <w:r>
        <w:rPr>
          <w:rFonts w:ascii="Consolas"/>
          <w:b w:val="false"/>
          <w:i w:val="false"/>
          <w:color w:val="000000"/>
          <w:sz w:val="20"/>
        </w:rPr>
        <w:t>
</w:t>
      </w:r>
      <w:r>
        <w:rPr>
          <w:rFonts w:ascii="Consolas"/>
          <w:b w:val="false"/>
          <w:i w:val="false"/>
          <w:color w:val="000000"/>
          <w:sz w:val="20"/>
        </w:rPr>
        <w:t>
      1) реализуют государственную политику в области здравоохранения;</w:t>
      </w:r>
      <w:r>
        <w:br/>
      </w:r>
      <w:r>
        <w:rPr>
          <w:rFonts w:ascii="Consolas"/>
          <w:b w:val="false"/>
          <w:i w:val="false"/>
          <w:color w:val="000000"/>
          <w:sz w:val="20"/>
        </w:rPr>
        <w:t>
</w:t>
      </w:r>
      <w:r>
        <w:rPr>
          <w:rFonts w:ascii="Consolas"/>
          <w:b w:val="false"/>
          <w:i w:val="false"/>
          <w:color w:val="000000"/>
          <w:sz w:val="20"/>
        </w:rP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br/>
      </w:r>
      <w:r>
        <w:rPr>
          <w:rFonts w:ascii="Consolas"/>
          <w:b w:val="false"/>
          <w:i w:val="false"/>
          <w:color w:val="000000"/>
          <w:sz w:val="20"/>
        </w:rPr>
        <w:t>
</w:t>
      </w:r>
      <w:r>
        <w:rPr>
          <w:rFonts w:ascii="Consolas"/>
          <w:b w:val="false"/>
          <w:i w:val="false"/>
          <w:color w:val="000000"/>
          <w:sz w:val="20"/>
        </w:rPr>
        <w:t>
      3) утверждают порядок военно-медицинского (медицинского) обеспечения в военно-медицинских (медицинских) подразделениях;</w:t>
      </w:r>
      <w:r>
        <w:br/>
      </w:r>
      <w:r>
        <w:rPr>
          <w:rFonts w:ascii="Consolas"/>
          <w:b w:val="false"/>
          <w:i w:val="false"/>
          <w:color w:val="000000"/>
          <w:sz w:val="20"/>
        </w:rPr>
        <w:t>
</w:t>
      </w:r>
      <w:r>
        <w:rPr>
          <w:rFonts w:ascii="Consolas"/>
          <w:b w:val="false"/>
          <w:i w:val="false"/>
          <w:color w:val="000000"/>
          <w:sz w:val="20"/>
        </w:rP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r>
        <w:br/>
      </w:r>
      <w:r>
        <w:rPr>
          <w:rFonts w:ascii="Consolas"/>
          <w:b w:val="false"/>
          <w:i w:val="false"/>
          <w:color w:val="000000"/>
          <w:sz w:val="20"/>
        </w:rPr>
        <w:t>
</w:t>
      </w:r>
      <w:r>
        <w:rPr>
          <w:rFonts w:ascii="Consolas"/>
          <w:b w:val="false"/>
          <w:i w:val="false"/>
          <w:color w:val="000000"/>
          <w:sz w:val="20"/>
        </w:rP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br/>
      </w:r>
      <w:r>
        <w:rPr>
          <w:rFonts w:ascii="Consolas"/>
          <w:b w:val="false"/>
          <w:i w:val="false"/>
          <w:color w:val="000000"/>
          <w:sz w:val="20"/>
        </w:rPr>
        <w:t>
</w:t>
      </w:r>
      <w:r>
        <w:rPr>
          <w:rFonts w:ascii="Consolas"/>
          <w:b w:val="false"/>
          <w:i w:val="false"/>
          <w:color w:val="000000"/>
          <w:sz w:val="20"/>
        </w:rPr>
        <w:t>
      6) утверждают порядок оказания медицинской помощи в военно-медицинских (медицинских) подразделениях;</w:t>
      </w:r>
      <w:r>
        <w:br/>
      </w:r>
      <w:r>
        <w:rPr>
          <w:rFonts w:ascii="Consolas"/>
          <w:b w:val="false"/>
          <w:i w:val="false"/>
          <w:color w:val="000000"/>
          <w:sz w:val="20"/>
        </w:rPr>
        <w:t>
</w:t>
      </w:r>
      <w:r>
        <w:rPr>
          <w:rFonts w:ascii="Consolas"/>
          <w:b w:val="false"/>
          <w:i w:val="false"/>
          <w:color w:val="000000"/>
          <w:sz w:val="20"/>
        </w:rPr>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000000"/>
          <w:sz w:val="20"/>
        </w:rPr>
        <w:t>устанавливают</w:t>
      </w:r>
      <w:r>
        <w:rPr>
          <w:rFonts w:ascii="Consolas"/>
          <w:b w:val="false"/>
          <w:i w:val="false"/>
          <w:color w:val="000000"/>
          <w:sz w:val="20"/>
        </w:rPr>
        <w:t xml:space="preserve"> порядок и периодичность проведения медицинских осмотров соответствующего контингента в военно-медицинских (медицинских) подразделениях;</w:t>
      </w:r>
      <w:r>
        <w:br/>
      </w:r>
      <w:r>
        <w:rPr>
          <w:rFonts w:ascii="Consolas"/>
          <w:b w:val="false"/>
          <w:i w:val="false"/>
          <w:color w:val="000000"/>
          <w:sz w:val="20"/>
        </w:rPr>
        <w:t>
</w:t>
      </w:r>
      <w:r>
        <w:rPr>
          <w:rFonts w:ascii="Consolas"/>
          <w:b w:val="false"/>
          <w:i w:val="false"/>
          <w:color w:val="000000"/>
          <w:sz w:val="20"/>
        </w:rPr>
        <w:t>
      11) утверждают состав и Положение о военно-врачебной комиссии;</w:t>
      </w:r>
      <w:r>
        <w:br/>
      </w:r>
      <w:r>
        <w:rPr>
          <w:rFonts w:ascii="Consolas"/>
          <w:b w:val="false"/>
          <w:i w:val="false"/>
          <w:color w:val="000000"/>
          <w:sz w:val="20"/>
        </w:rPr>
        <w:t>
      12) </w:t>
      </w:r>
      <w:r>
        <w:rPr>
          <w:rFonts w:ascii="Consolas"/>
          <w:b w:val="false"/>
          <w:i w:val="false"/>
          <w:color w:val="000000"/>
          <w:sz w:val="20"/>
        </w:rPr>
        <w:t>утверждают</w:t>
      </w:r>
      <w:r>
        <w:rPr>
          <w:rFonts w:ascii="Consolas"/>
          <w:b w:val="false"/>
          <w:i w:val="false"/>
          <w:color w:val="000000"/>
          <w:sz w:val="20"/>
        </w:rPr>
        <w:t xml:space="preserve"> Правила проведения военно-врачебной экспертизы и Положение об органах военно-врачебной экспертизы.</w:t>
      </w:r>
      <w:r>
        <w:br/>
      </w:r>
      <w:r>
        <w:rPr>
          <w:rFonts w:ascii="Consolas"/>
          <w:b w:val="false"/>
          <w:i w:val="false"/>
          <w:color w:val="000000"/>
          <w:sz w:val="20"/>
        </w:rPr>
        <w:t>
      </w:t>
      </w:r>
      <w:r>
        <w:rPr>
          <w:rFonts w:ascii="Consolas"/>
          <w:b w:val="false"/>
          <w:i w:val="false"/>
          <w:color w:val="ff0000"/>
          <w:sz w:val="20"/>
        </w:rPr>
        <w:t>Сноска. Статья 8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1"/>
    <w:bookmarkStart w:name="z284" w:id="22"/>
    <w:p>
      <w:pPr>
        <w:spacing w:after="0"/>
        <w:ind w:left="0"/>
        <w:jc w:val="left"/>
      </w:pPr>
      <w:r>
        <w:rPr>
          <w:rFonts w:ascii="Consolas"/>
          <w:b w:val="false"/>
          <w:i w:val="false"/>
          <w:color w:val="000000"/>
          <w:sz w:val="20"/>
        </w:rPr>
        <w:t>
      </w:t>
      </w:r>
      <w:r>
        <w:rPr>
          <w:rFonts w:ascii="Consolas"/>
          <w:b/>
          <w:i w:val="false"/>
          <w:color w:val="000000"/>
          <w:sz w:val="20"/>
        </w:rPr>
        <w:t>Статья 9. Компетенция органов местного государственного</w:t>
      </w:r>
      <w:r>
        <w:br/>
      </w:r>
      <w:r>
        <w:rPr>
          <w:rFonts w:ascii="Consolas"/>
          <w:b w:val="false"/>
          <w:i w:val="false"/>
          <w:color w:val="000000"/>
          <w:sz w:val="20"/>
        </w:rPr>
        <w:t>
                 </w:t>
      </w:r>
      <w:r>
        <w:rPr>
          <w:rFonts w:ascii="Consolas"/>
          <w:b/>
          <w:i w:val="false"/>
          <w:color w:val="000000"/>
          <w:sz w:val="20"/>
        </w:rPr>
        <w:t>управления областей, города республиканского</w:t>
      </w:r>
      <w:r>
        <w:br/>
      </w:r>
      <w:r>
        <w:rPr>
          <w:rFonts w:ascii="Consolas"/>
          <w:b w:val="false"/>
          <w:i w:val="false"/>
          <w:color w:val="000000"/>
          <w:sz w:val="20"/>
        </w:rPr>
        <w:t>
                 </w:t>
      </w:r>
      <w:r>
        <w:rPr>
          <w:rFonts w:ascii="Consolas"/>
          <w:b/>
          <w:i w:val="false"/>
          <w:color w:val="000000"/>
          <w:sz w:val="20"/>
        </w:rPr>
        <w:t>значения и столицы</w:t>
      </w:r>
    </w:p>
    <w:bookmarkEnd w:id="22"/>
    <w:bookmarkStart w:name="z285" w:id="23"/>
    <w:p>
      <w:pPr>
        <w:spacing w:after="0"/>
        <w:ind w:left="0"/>
        <w:jc w:val="left"/>
      </w:pPr>
      <w:r>
        <w:rPr>
          <w:rFonts w:ascii="Consolas"/>
          <w:b w:val="false"/>
          <w:i w:val="false"/>
          <w:color w:val="000000"/>
          <w:sz w:val="20"/>
        </w:rPr>
        <w:t>
      1. </w:t>
      </w:r>
      <w:r>
        <w:rPr>
          <w:rFonts w:ascii="Consolas"/>
          <w:b w:val="false"/>
          <w:i w:val="false"/>
          <w:color w:val="000000"/>
          <w:sz w:val="20"/>
        </w:rPr>
        <w:t>Местные представительные органы</w:t>
      </w:r>
      <w:r>
        <w:rPr>
          <w:rFonts w:ascii="Consolas"/>
          <w:b w:val="false"/>
          <w:i w:val="false"/>
          <w:color w:val="000000"/>
          <w:sz w:val="20"/>
        </w:rPr>
        <w:t xml:space="preserve"> областей,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xml:space="preserve">
      1)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br/>
      </w:r>
      <w:r>
        <w:rPr>
          <w:rFonts w:ascii="Consolas"/>
          <w:b w:val="false"/>
          <w:i w:val="false"/>
          <w:color w:val="000000"/>
          <w:sz w:val="20"/>
        </w:rPr>
        <w:t>
</w:t>
      </w:r>
      <w:r>
        <w:rPr>
          <w:rFonts w:ascii="Consolas"/>
          <w:b w:val="false"/>
          <w:i w:val="false"/>
          <w:color w:val="000000"/>
          <w:sz w:val="20"/>
        </w:rPr>
        <w:t>
      3) утверждают местные бюджеты здравоохранения и медицинского образования и отчеты об их исполнении;</w:t>
      </w:r>
      <w:r>
        <w:br/>
      </w:r>
      <w:r>
        <w:rPr>
          <w:rFonts w:ascii="Consolas"/>
          <w:b w:val="false"/>
          <w:i w:val="false"/>
          <w:color w:val="000000"/>
          <w:sz w:val="20"/>
        </w:rPr>
        <w:t>
</w:t>
      </w:r>
      <w:r>
        <w:rPr>
          <w:rFonts w:ascii="Consolas"/>
          <w:b w:val="false"/>
          <w:i w:val="false"/>
          <w:color w:val="000000"/>
          <w:sz w:val="20"/>
        </w:rPr>
        <w:t>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br/>
      </w:r>
      <w:r>
        <w:rPr>
          <w:rFonts w:ascii="Consolas"/>
          <w:b w:val="false"/>
          <w:i w:val="false"/>
          <w:color w:val="000000"/>
          <w:sz w:val="20"/>
        </w:rPr>
        <w:t>
</w:t>
      </w:r>
      <w:r>
        <w:rPr>
          <w:rFonts w:ascii="Consolas"/>
          <w:b w:val="false"/>
          <w:i w:val="false"/>
          <w:color w:val="000000"/>
          <w:sz w:val="20"/>
        </w:rPr>
        <w:t>
      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br/>
      </w:r>
      <w:r>
        <w:rPr>
          <w:rFonts w:ascii="Consolas"/>
          <w:b w:val="false"/>
          <w:i w:val="false"/>
          <w:color w:val="000000"/>
          <w:sz w:val="20"/>
        </w:rPr>
        <w:t>
</w:t>
      </w:r>
      <w:r>
        <w:rPr>
          <w:rFonts w:ascii="Consolas"/>
          <w:b w:val="false"/>
          <w:i w:val="false"/>
          <w:color w:val="000000"/>
          <w:sz w:val="20"/>
        </w:rPr>
        <w:t>
      6) утверждают мероприятия, направленные на развитие и функционирование организаций здравоохранения;</w:t>
      </w:r>
      <w:r>
        <w:br/>
      </w:r>
      <w:r>
        <w:rPr>
          <w:rFonts w:ascii="Consolas"/>
          <w:b w:val="false"/>
          <w:i w:val="false"/>
          <w:color w:val="000000"/>
          <w:sz w:val="20"/>
        </w:rPr>
        <w:t>
</w:t>
      </w:r>
      <w:r>
        <w:rPr>
          <w:rFonts w:ascii="Consolas"/>
          <w:b w:val="false"/>
          <w:i w:val="false"/>
          <w:color w:val="000000"/>
          <w:sz w:val="20"/>
        </w:rPr>
        <w:t>
      7) принимают решение о предоставлении дополнительного поощрения донорам;</w:t>
      </w:r>
      <w:r>
        <w:br/>
      </w:r>
      <w:r>
        <w:rPr>
          <w:rFonts w:ascii="Consolas"/>
          <w:b w:val="false"/>
          <w:i w:val="false"/>
          <w:color w:val="000000"/>
          <w:sz w:val="20"/>
        </w:rPr>
        <w:t>
</w:t>
      </w:r>
      <w:r>
        <w:rPr>
          <w:rFonts w:ascii="Consolas"/>
          <w:b w:val="false"/>
          <w:i w:val="false"/>
          <w:color w:val="000000"/>
          <w:sz w:val="20"/>
        </w:rPr>
        <w:t>
      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r>
        <w:br/>
      </w:r>
      <w:r>
        <w:rPr>
          <w:rFonts w:ascii="Consolas"/>
          <w:b w:val="false"/>
          <w:i w:val="false"/>
          <w:color w:val="000000"/>
          <w:sz w:val="20"/>
        </w:rPr>
        <w:t>
</w:t>
      </w:r>
      <w:r>
        <w:rPr>
          <w:rFonts w:ascii="Consolas"/>
          <w:b w:val="false"/>
          <w:i w:val="false"/>
          <w:color w:val="000000"/>
          <w:sz w:val="20"/>
        </w:rPr>
        <w:t>
      9) содействуют формированию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10) осуществляют в соответствии с законодательством Республики Казахстан иные полномочия по обеспечению прав и законных интересов граждан.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Местные исполнительные органы</w:t>
      </w:r>
      <w:r>
        <w:rPr>
          <w:rFonts w:ascii="Consolas"/>
          <w:b w:val="false"/>
          <w:i w:val="false"/>
          <w:color w:val="000000"/>
          <w:sz w:val="20"/>
        </w:rPr>
        <w:t xml:space="preserve"> областей,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1) реализуют государственную политику в области здравоохранения на соответствующей административно-территориальной единице;</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обеспечивают реализацию гражданами Республики Казахстан и оралманами права на гарантированный объем бесплатной медицинской помощи;</w:t>
      </w:r>
      <w:r>
        <w:br/>
      </w:r>
      <w:r>
        <w:rPr>
          <w:rFonts w:ascii="Consolas"/>
          <w:b w:val="false"/>
          <w:i w:val="false"/>
          <w:color w:val="000000"/>
          <w:sz w:val="20"/>
        </w:rPr>
        <w:t>
</w:t>
      </w:r>
      <w:r>
        <w:rPr>
          <w:rFonts w:ascii="Consolas"/>
          <w:b w:val="false"/>
          <w:i w:val="false"/>
          <w:color w:val="000000"/>
          <w:sz w:val="20"/>
        </w:rPr>
        <w:t>
      3-1) осуществляют контроль за содержанием лиц, находящихся в центрах временной адаптации и детоксикации;</w:t>
      </w:r>
      <w:r>
        <w:br/>
      </w:r>
      <w:r>
        <w:rPr>
          <w:rFonts w:ascii="Consolas"/>
          <w:b w:val="false"/>
          <w:i w:val="false"/>
          <w:color w:val="000000"/>
          <w:sz w:val="20"/>
        </w:rPr>
        <w:t>
</w:t>
      </w:r>
      <w:r>
        <w:rPr>
          <w:rFonts w:ascii="Consolas"/>
          <w:b w:val="false"/>
          <w:i w:val="false"/>
          <w:color w:val="000000"/>
          <w:sz w:val="20"/>
        </w:rPr>
        <w:t>
      3-2) обеспечивают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3-3) обеспечивают доступность инфраструктуры для занятия физической культурой и спортом, оздоровления и досуга;</w:t>
      </w:r>
      <w:r>
        <w:br/>
      </w:r>
      <w:r>
        <w:rPr>
          <w:rFonts w:ascii="Consolas"/>
          <w:b w:val="false"/>
          <w:i w:val="false"/>
          <w:color w:val="000000"/>
          <w:sz w:val="20"/>
        </w:rPr>
        <w:t>
</w:t>
      </w:r>
      <w:r>
        <w:rPr>
          <w:rFonts w:ascii="Consolas"/>
          <w:b w:val="false"/>
          <w:i w:val="false"/>
          <w:color w:val="000000"/>
          <w:sz w:val="20"/>
        </w:rPr>
        <w:t>
      3-4) организуют комплекс мероприятий по стимулированию здорового образа жизни;</w:t>
      </w:r>
      <w:r>
        <w:br/>
      </w:r>
      <w:r>
        <w:rPr>
          <w:rFonts w:ascii="Consolas"/>
          <w:b w:val="false"/>
          <w:i w:val="false"/>
          <w:color w:val="000000"/>
          <w:sz w:val="20"/>
        </w:rPr>
        <w:t>
</w:t>
      </w:r>
      <w:r>
        <w:rPr>
          <w:rFonts w:ascii="Consolas"/>
          <w:b w:val="false"/>
          <w:i w:val="false"/>
          <w:color w:val="000000"/>
          <w:sz w:val="20"/>
        </w:rPr>
        <w:t>
      3-5) принимают меры по безопасности и охране труда, профилактике бытового и дорожно-транспортного травматизма;</w:t>
      </w:r>
      <w:r>
        <w:br/>
      </w:r>
      <w:r>
        <w:rPr>
          <w:rFonts w:ascii="Consolas"/>
          <w:b w:val="false"/>
          <w:i w:val="false"/>
          <w:color w:val="000000"/>
          <w:sz w:val="20"/>
        </w:rPr>
        <w:t>
</w:t>
      </w:r>
      <w:r>
        <w:rPr>
          <w:rFonts w:ascii="Consolas"/>
          <w:b w:val="false"/>
          <w:i w:val="false"/>
          <w:color w:val="000000"/>
          <w:sz w:val="20"/>
        </w:rPr>
        <w:t>
      3-6) обеспечивают эффективное планирование и использование ресурсов здравоохранения;</w:t>
      </w:r>
      <w:r>
        <w:br/>
      </w:r>
      <w:r>
        <w:rPr>
          <w:rFonts w:ascii="Consolas"/>
          <w:b w:val="false"/>
          <w:i w:val="false"/>
          <w:color w:val="000000"/>
          <w:sz w:val="20"/>
        </w:rPr>
        <w:t>
</w:t>
      </w:r>
      <w:r>
        <w:rPr>
          <w:rFonts w:ascii="Consolas"/>
          <w:b w:val="false"/>
          <w:i w:val="false"/>
          <w:color w:val="000000"/>
          <w:sz w:val="20"/>
        </w:rPr>
        <w:t>
      3-7) принимают меры по повышению качества медицинских услуг;</w:t>
      </w:r>
      <w:r>
        <w:br/>
      </w:r>
      <w:r>
        <w:rPr>
          <w:rFonts w:ascii="Consolas"/>
          <w:b w:val="false"/>
          <w:i w:val="false"/>
          <w:color w:val="000000"/>
          <w:sz w:val="20"/>
        </w:rPr>
        <w:t>
</w:t>
      </w:r>
      <w:r>
        <w:rPr>
          <w:rFonts w:ascii="Consolas"/>
          <w:b w:val="false"/>
          <w:i w:val="false"/>
          <w:color w:val="000000"/>
          <w:sz w:val="20"/>
        </w:rPr>
        <w:t>
      3-8) обеспечивают доступ населения к информации по вопросам здравоохранения;</w:t>
      </w:r>
      <w:r>
        <w:br/>
      </w:r>
      <w:r>
        <w:rPr>
          <w:rFonts w:ascii="Consolas"/>
          <w:b w:val="false"/>
          <w:i w:val="false"/>
          <w:color w:val="000000"/>
          <w:sz w:val="20"/>
        </w:rPr>
        <w:t>
</w:t>
      </w:r>
      <w:r>
        <w:rPr>
          <w:rFonts w:ascii="Consolas"/>
          <w:b w:val="false"/>
          <w:i w:val="false"/>
          <w:color w:val="000000"/>
          <w:sz w:val="20"/>
        </w:rPr>
        <w:t>
      4) обеспечивают реализацию мер по развитию добровольного безвозмездного донорства крови и ее компонентов;</w:t>
      </w:r>
      <w:r>
        <w:br/>
      </w:r>
      <w:r>
        <w:rPr>
          <w:rFonts w:ascii="Consolas"/>
          <w:b w:val="false"/>
          <w:i w:val="false"/>
          <w:color w:val="000000"/>
          <w:sz w:val="20"/>
        </w:rPr>
        <w:t>
</w:t>
      </w:r>
      <w:r>
        <w:rPr>
          <w:rFonts w:ascii="Consolas"/>
          <w:b w:val="false"/>
          <w:i w:val="false"/>
          <w:color w:val="000000"/>
          <w:sz w:val="20"/>
        </w:rPr>
        <w:t>
      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5) создают местные органы государственного управления здравоохранением;</w:t>
      </w:r>
      <w:r>
        <w:br/>
      </w:r>
      <w:r>
        <w:rPr>
          <w:rFonts w:ascii="Consolas"/>
          <w:b w:val="false"/>
          <w:i w:val="false"/>
          <w:color w:val="000000"/>
          <w:sz w:val="20"/>
        </w:rPr>
        <w:t>
</w:t>
      </w:r>
      <w:r>
        <w:rPr>
          <w:rFonts w:ascii="Consolas"/>
          <w:b w:val="false"/>
          <w:i w:val="false"/>
          <w:color w:val="000000"/>
          <w:sz w:val="20"/>
        </w:rPr>
        <w:t>
      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r>
        <w:br/>
      </w:r>
      <w:r>
        <w:rPr>
          <w:rFonts w:ascii="Consolas"/>
          <w:b w:val="false"/>
          <w:i w:val="false"/>
          <w:color w:val="000000"/>
          <w:sz w:val="20"/>
        </w:rPr>
        <w:t>
</w:t>
      </w:r>
      <w:r>
        <w:rPr>
          <w:rFonts w:ascii="Consolas"/>
          <w:b w:val="false"/>
          <w:i w:val="false"/>
          <w:color w:val="000000"/>
          <w:sz w:val="20"/>
        </w:rPr>
        <w:t>
      6) организуют контроль за кадровым обеспечением государственных организаций здравоохранения;</w:t>
      </w:r>
      <w:r>
        <w:br/>
      </w:r>
      <w:r>
        <w:rPr>
          <w:rFonts w:ascii="Consolas"/>
          <w:b w:val="false"/>
          <w:i w:val="false"/>
          <w:color w:val="000000"/>
          <w:sz w:val="20"/>
        </w:rPr>
        <w:t>
</w:t>
      </w:r>
      <w:r>
        <w:rPr>
          <w:rFonts w:ascii="Consolas"/>
          <w:b w:val="false"/>
          <w:i w:val="false"/>
          <w:color w:val="000000"/>
          <w:sz w:val="20"/>
        </w:rPr>
        <w:t>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br/>
      </w:r>
      <w:r>
        <w:rPr>
          <w:rFonts w:ascii="Consolas"/>
          <w:b w:val="false"/>
          <w:i w:val="false"/>
          <w:color w:val="000000"/>
          <w:sz w:val="20"/>
        </w:rPr>
        <w:t>
</w:t>
      </w:r>
      <w:r>
        <w:rPr>
          <w:rFonts w:ascii="Consolas"/>
          <w:b w:val="false"/>
          <w:i w:val="false"/>
          <w:color w:val="000000"/>
          <w:sz w:val="20"/>
        </w:rPr>
        <w:t>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br/>
      </w:r>
      <w:r>
        <w:rPr>
          <w:rFonts w:ascii="Consolas"/>
          <w:b w:val="false"/>
          <w:i w:val="false"/>
          <w:color w:val="000000"/>
          <w:sz w:val="20"/>
        </w:rPr>
        <w:t>
</w:t>
      </w:r>
      <w:r>
        <w:rPr>
          <w:rFonts w:ascii="Consolas"/>
          <w:b w:val="false"/>
          <w:i w:val="false"/>
          <w:color w:val="000000"/>
          <w:sz w:val="20"/>
        </w:rPr>
        <w:t>
      8) координируют деятельность государственного и негосударственного секторов здравоохранения;</w:t>
      </w:r>
      <w:r>
        <w:br/>
      </w:r>
      <w:r>
        <w:rPr>
          <w:rFonts w:ascii="Consolas"/>
          <w:b w:val="false"/>
          <w:i w:val="false"/>
          <w:color w:val="000000"/>
          <w:sz w:val="20"/>
        </w:rPr>
        <w:t>
</w:t>
      </w:r>
      <w:r>
        <w:rPr>
          <w:rFonts w:ascii="Consolas"/>
          <w:b w:val="false"/>
          <w:i w:val="false"/>
          <w:color w:val="000000"/>
          <w:sz w:val="20"/>
        </w:rPr>
        <w:t>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br/>
      </w:r>
      <w:r>
        <w:rPr>
          <w:rFonts w:ascii="Consolas"/>
          <w:b w:val="false"/>
          <w:i w:val="false"/>
          <w:color w:val="000000"/>
          <w:sz w:val="20"/>
        </w:rPr>
        <w:t>
</w:t>
      </w:r>
      <w:r>
        <w:rPr>
          <w:rFonts w:ascii="Consolas"/>
          <w:b w:val="false"/>
          <w:i w:val="false"/>
          <w:color w:val="000000"/>
          <w:sz w:val="20"/>
        </w:rPr>
        <w:t>
      10) осуществляют межрегиональное и международное сотрудничество в области здравоохранения;</w:t>
      </w:r>
      <w:r>
        <w:br/>
      </w:r>
      <w:r>
        <w:rPr>
          <w:rFonts w:ascii="Consolas"/>
          <w:b w:val="false"/>
          <w:i w:val="false"/>
          <w:color w:val="000000"/>
          <w:sz w:val="20"/>
        </w:rPr>
        <w:t>
</w:t>
      </w:r>
      <w:r>
        <w:rPr>
          <w:rFonts w:ascii="Consolas"/>
          <w:b w:val="false"/>
          <w:i w:val="false"/>
          <w:color w:val="000000"/>
          <w:sz w:val="20"/>
        </w:rPr>
        <w:t>
      11) осуществляют лицензирование медицинской и фармацевтической деятельности, а также видов деятельности, связанных с оборотом наркотических средств, психотропных веществ и прекурсоров в области здравоохранения,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w:t>
      </w:r>
      <w:r>
        <w:rPr>
          <w:rFonts w:ascii="Consolas"/>
          <w:b w:val="false"/>
          <w:i w:val="false"/>
          <w:color w:val="000000"/>
          <w:sz w:val="20"/>
        </w:rPr>
        <w:t>
      12) обеспечивают подготовку, повышение квалификации и переподготовку кадров в области здравоохранения;</w:t>
      </w:r>
      <w:r>
        <w:br/>
      </w:r>
      <w:r>
        <w:rPr>
          <w:rFonts w:ascii="Consolas"/>
          <w:b w:val="false"/>
          <w:i w:val="false"/>
          <w:color w:val="000000"/>
          <w:sz w:val="20"/>
        </w:rPr>
        <w:t>
</w:t>
      </w:r>
      <w:r>
        <w:rPr>
          <w:rFonts w:ascii="Consolas"/>
          <w:b w:val="false"/>
          <w:i w:val="false"/>
          <w:color w:val="000000"/>
          <w:sz w:val="20"/>
        </w:rPr>
        <w:t>
      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14) организуют оказание населению квалифицированной и специализированной медицинской помощи, в том числе профилактику и лечение социально значимых </w:t>
      </w:r>
      <w:r>
        <w:rPr>
          <w:rFonts w:ascii="Consolas"/>
          <w:b w:val="false"/>
          <w:i w:val="false"/>
          <w:color w:val="000000"/>
          <w:sz w:val="20"/>
        </w:rPr>
        <w:t>заболеваний</w:t>
      </w:r>
      <w:r>
        <w:rPr>
          <w:rFonts w:ascii="Consolas"/>
          <w:b w:val="false"/>
          <w:i w:val="false"/>
          <w:color w:val="000000"/>
          <w:sz w:val="20"/>
        </w:rPr>
        <w:t xml:space="preserve"> и </w:t>
      </w:r>
      <w:r>
        <w:rPr>
          <w:rFonts w:ascii="Consolas"/>
          <w:b w:val="false"/>
          <w:i w:val="false"/>
          <w:color w:val="000000"/>
          <w:sz w:val="20"/>
        </w:rPr>
        <w:t>заболеваний</w:t>
      </w:r>
      <w:r>
        <w:rPr>
          <w:rFonts w:ascii="Consolas"/>
          <w:b w:val="false"/>
          <w:i w:val="false"/>
          <w:color w:val="000000"/>
          <w:sz w:val="20"/>
        </w:rPr>
        <w:t>,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br/>
      </w:r>
      <w:r>
        <w:rPr>
          <w:rFonts w:ascii="Consolas"/>
          <w:b w:val="false"/>
          <w:i w:val="false"/>
          <w:color w:val="000000"/>
          <w:sz w:val="20"/>
        </w:rPr>
        <w:t>
</w:t>
      </w:r>
      <w:r>
        <w:rPr>
          <w:rFonts w:ascii="Consolas"/>
          <w:b w:val="false"/>
          <w:i w:val="false"/>
          <w:color w:val="000000"/>
          <w:sz w:val="20"/>
        </w:rPr>
        <w:t>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br/>
      </w:r>
      <w:r>
        <w:rPr>
          <w:rFonts w:ascii="Consolas"/>
          <w:b w:val="false"/>
          <w:i w:val="false"/>
          <w:color w:val="000000"/>
          <w:sz w:val="20"/>
        </w:rPr>
        <w:t>
</w:t>
      </w:r>
      <w:r>
        <w:rPr>
          <w:rFonts w:ascii="Consolas"/>
          <w:b w:val="false"/>
          <w:i w:val="false"/>
          <w:color w:val="000000"/>
          <w:sz w:val="20"/>
        </w:rPr>
        <w:t>
      16) в пределах своей компетенции осуществляют государственный контроль в области здравоохранения;</w:t>
      </w:r>
      <w:r>
        <w:br/>
      </w:r>
      <w:r>
        <w:rPr>
          <w:rFonts w:ascii="Consolas"/>
          <w:b w:val="false"/>
          <w:i w:val="false"/>
          <w:color w:val="000000"/>
          <w:sz w:val="20"/>
        </w:rPr>
        <w:t>
</w:t>
      </w:r>
      <w:r>
        <w:rPr>
          <w:rFonts w:ascii="Consolas"/>
          <w:b w:val="false"/>
          <w:i w:val="false"/>
          <w:color w:val="000000"/>
          <w:sz w:val="20"/>
        </w:rPr>
        <w:t>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r>
        <w:br/>
      </w:r>
      <w:r>
        <w:rPr>
          <w:rFonts w:ascii="Consolas"/>
          <w:b w:val="false"/>
          <w:i w:val="false"/>
          <w:color w:val="000000"/>
          <w:sz w:val="20"/>
        </w:rPr>
        <w:t>
</w:t>
      </w:r>
      <w:r>
        <w:rPr>
          <w:rFonts w:ascii="Consolas"/>
          <w:b w:val="false"/>
          <w:i w:val="false"/>
          <w:color w:val="000000"/>
          <w:sz w:val="20"/>
        </w:rPr>
        <w:t>
      18) содействуют выполнению решения суда о направлении гражданина, больного туберкулезом, на принудительное лечение;</w:t>
      </w:r>
      <w:r>
        <w:br/>
      </w:r>
      <w:r>
        <w:rPr>
          <w:rFonts w:ascii="Consolas"/>
          <w:b w:val="false"/>
          <w:i w:val="false"/>
          <w:color w:val="000000"/>
          <w:sz w:val="20"/>
        </w:rPr>
        <w:t>
</w:t>
      </w:r>
      <w:r>
        <w:rPr>
          <w:rFonts w:ascii="Consolas"/>
          <w:b w:val="false"/>
          <w:i w:val="false"/>
          <w:color w:val="000000"/>
          <w:sz w:val="20"/>
        </w:rPr>
        <w:t>
      18-1) ведут реестр субъектов, осуществляющих розничную реализацию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18-2) осуществляют контроль за соблюдением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r>
        <w:br/>
      </w:r>
      <w:r>
        <w:rPr>
          <w:rFonts w:ascii="Consolas"/>
          <w:b w:val="false"/>
          <w:i w:val="false"/>
          <w:color w:val="000000"/>
          <w:sz w:val="20"/>
        </w:rPr>
        <w:t>
</w:t>
      </w:r>
      <w:r>
        <w:rPr>
          <w:rFonts w:ascii="Consolas"/>
          <w:b w:val="false"/>
          <w:i w:val="false"/>
          <w:color w:val="000000"/>
          <w:sz w:val="20"/>
        </w:rPr>
        <w:t>
      18-3) ведут реестр субъектов здравоохранения, осуществляющих оптовую реализацию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br/>
      </w:r>
      <w:r>
        <w:rPr>
          <w:rFonts w:ascii="Consolas"/>
          <w:b w:val="false"/>
          <w:i w:val="false"/>
          <w:color w:val="000000"/>
          <w:sz w:val="20"/>
        </w:rPr>
        <w:t>
</w:t>
      </w:r>
      <w:r>
        <w:rPr>
          <w:rFonts w:ascii="Consolas"/>
          <w:b w:val="false"/>
          <w:i w:val="false"/>
          <w:color w:val="000000"/>
          <w:sz w:val="20"/>
        </w:rPr>
        <w:t>
      18-5) проводят обучение и </w:t>
      </w:r>
      <w:r>
        <w:rPr>
          <w:rFonts w:ascii="Consolas"/>
          <w:b w:val="false"/>
          <w:i w:val="false"/>
          <w:color w:val="000000"/>
          <w:sz w:val="20"/>
        </w:rPr>
        <w:t>аттестацию</w:t>
      </w:r>
      <w:r>
        <w:rPr>
          <w:rFonts w:ascii="Consolas"/>
          <w:b w:val="false"/>
          <w:i w:val="false"/>
          <w:color w:val="000000"/>
          <w:sz w:val="20"/>
        </w:rPr>
        <w:t xml:space="preserve">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br/>
      </w:r>
      <w:r>
        <w:rPr>
          <w:rFonts w:ascii="Consolas"/>
          <w:b w:val="false"/>
          <w:i w:val="false"/>
          <w:color w:val="000000"/>
          <w:sz w:val="20"/>
        </w:rPr>
        <w:t>
</w:t>
      </w:r>
      <w:r>
        <w:rPr>
          <w:rFonts w:ascii="Consolas"/>
          <w:b w:val="false"/>
          <w:i w:val="false"/>
          <w:color w:val="000000"/>
          <w:sz w:val="20"/>
        </w:rPr>
        <w:t>
      18-6) проводят </w:t>
      </w:r>
      <w:r>
        <w:rPr>
          <w:rFonts w:ascii="Consolas"/>
          <w:b w:val="false"/>
          <w:i w:val="false"/>
          <w:color w:val="000000"/>
          <w:sz w:val="20"/>
        </w:rPr>
        <w:t>аттестацию</w:t>
      </w:r>
      <w:r>
        <w:rPr>
          <w:rFonts w:ascii="Consolas"/>
          <w:b w:val="false"/>
          <w:i w:val="false"/>
          <w:color w:val="000000"/>
          <w:sz w:val="20"/>
        </w:rPr>
        <w:t xml:space="preserve"> на профессиональную компетентность специалистов в области здравоохранения, указанных в </w:t>
      </w:r>
      <w:r>
        <w:rPr>
          <w:rFonts w:ascii="Consolas"/>
          <w:b w:val="false"/>
          <w:i w:val="false"/>
          <w:color w:val="000000"/>
          <w:sz w:val="20"/>
        </w:rPr>
        <w:t>пункте 4</w:t>
      </w:r>
      <w:r>
        <w:rPr>
          <w:rFonts w:ascii="Consolas"/>
          <w:b w:val="false"/>
          <w:i w:val="false"/>
          <w:color w:val="000000"/>
          <w:sz w:val="20"/>
        </w:rPr>
        <w:t xml:space="preserve"> статьи 15 настоящего Кодекса;</w:t>
      </w:r>
      <w:r>
        <w:br/>
      </w:r>
      <w:r>
        <w:rPr>
          <w:rFonts w:ascii="Consolas"/>
          <w:b w:val="false"/>
          <w:i w:val="false"/>
          <w:color w:val="000000"/>
          <w:sz w:val="20"/>
        </w:rPr>
        <w:t>
</w:t>
      </w:r>
      <w:r>
        <w:rPr>
          <w:rFonts w:ascii="Consolas"/>
          <w:b w:val="false"/>
          <w:i w:val="false"/>
          <w:color w:val="000000"/>
          <w:sz w:val="20"/>
        </w:rPr>
        <w:t>
      18-7) обеспечивают реализацию мер по развитию добровольного безвозмездного донорства тканей (части ткани) и (или) органов (части органов);</w:t>
      </w:r>
      <w:r>
        <w:br/>
      </w:r>
      <w:r>
        <w:rPr>
          <w:rFonts w:ascii="Consolas"/>
          <w:b w:val="false"/>
          <w:i w:val="false"/>
          <w:color w:val="000000"/>
          <w:sz w:val="20"/>
        </w:rPr>
        <w:t>
</w:t>
      </w:r>
      <w:r>
        <w:rPr>
          <w:rFonts w:ascii="Consolas"/>
          <w:b w:val="false"/>
          <w:i w:val="false"/>
          <w:color w:val="000000"/>
          <w:sz w:val="20"/>
        </w:rPr>
        <w:t>
      18-8) осуществляют прием уведомлений о начале или прекращении осуществления деятельности в области здравоохранения в порядке, предусмотренном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 а также ведение государственного электронного реестра разрешений и уведомлений;</w:t>
      </w:r>
      <w:r>
        <w:br/>
      </w:r>
      <w:r>
        <w:rPr>
          <w:rFonts w:ascii="Consolas"/>
          <w:b w:val="false"/>
          <w:i w:val="false"/>
          <w:color w:val="000000"/>
          <w:sz w:val="20"/>
        </w:rPr>
        <w:t>
</w:t>
      </w:r>
      <w:r>
        <w:rPr>
          <w:rFonts w:ascii="Consolas"/>
          <w:b w:val="false"/>
          <w:i w:val="false"/>
          <w:color w:val="000000"/>
          <w:sz w:val="20"/>
        </w:rPr>
        <w:t>
      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9 с изменениями, внесенными законами РК от 29.12.2010 </w:t>
      </w:r>
      <w:r>
        <w:rPr>
          <w:rFonts w:ascii="Consolas"/>
          <w:b w:val="false"/>
          <w:i w:val="false"/>
          <w:color w:val="000000"/>
          <w:sz w:val="20"/>
        </w:rPr>
        <w:t>№ 372-IV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10.07.2012  </w:t>
      </w:r>
      <w:r>
        <w:rPr>
          <w:rFonts w:ascii="Consolas"/>
          <w:b w:val="false"/>
          <w:i w:val="false"/>
          <w:color w:val="000000"/>
          <w:sz w:val="20"/>
        </w:rPr>
        <w:t>№ 31-V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 </w:t>
      </w:r>
      <w:r>
        <w:rPr>
          <w:rFonts w:ascii="Consolas"/>
          <w:b w:val="false"/>
          <w:i w:val="false"/>
          <w:color w:val="ff0000"/>
          <w:sz w:val="20"/>
        </w:rPr>
        <w:t xml:space="preserve">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3"/>
    <w:bookmarkStart w:name="z314" w:id="24"/>
    <w:p>
      <w:pPr>
        <w:spacing w:after="0"/>
        <w:ind w:left="0"/>
        <w:jc w:val="left"/>
      </w:pPr>
      <w:r>
        <w:rPr>
          <w:rFonts w:ascii="Consolas"/>
          <w:b w:val="false"/>
          <w:i w:val="false"/>
          <w:color w:val="000000"/>
          <w:sz w:val="20"/>
        </w:rPr>
        <w:t>
      </w:t>
      </w:r>
      <w:r>
        <w:rPr>
          <w:rFonts w:ascii="Consolas"/>
          <w:b/>
          <w:i w:val="false"/>
          <w:color w:val="000000"/>
          <w:sz w:val="20"/>
        </w:rPr>
        <w:t>Статья 10. Компетенция местных органов государственного</w:t>
      </w:r>
      <w:r>
        <w:br/>
      </w:r>
      <w:r>
        <w:rPr>
          <w:rFonts w:ascii="Consolas"/>
          <w:b w:val="false"/>
          <w:i w:val="false"/>
          <w:color w:val="000000"/>
          <w:sz w:val="20"/>
        </w:rPr>
        <w:t>
                  </w:t>
      </w:r>
      <w:r>
        <w:rPr>
          <w:rFonts w:ascii="Consolas"/>
          <w:b/>
          <w:i w:val="false"/>
          <w:color w:val="000000"/>
          <w:sz w:val="20"/>
        </w:rPr>
        <w:t>управления здравоохранением областей, города</w:t>
      </w:r>
      <w:r>
        <w:br/>
      </w:r>
      <w:r>
        <w:rPr>
          <w:rFonts w:ascii="Consolas"/>
          <w:b w:val="false"/>
          <w:i w:val="false"/>
          <w:color w:val="000000"/>
          <w:sz w:val="20"/>
        </w:rPr>
        <w:t>
                  </w:t>
      </w:r>
      <w:r>
        <w:rPr>
          <w:rFonts w:ascii="Consolas"/>
          <w:b/>
          <w:i w:val="false"/>
          <w:color w:val="000000"/>
          <w:sz w:val="20"/>
        </w:rPr>
        <w:t>республиканского значения и столицы</w:t>
      </w:r>
    </w:p>
    <w:bookmarkEnd w:id="24"/>
    <w:bookmarkStart w:name="z315" w:id="25"/>
    <w:p>
      <w:pPr>
        <w:spacing w:after="0"/>
        <w:ind w:left="0"/>
        <w:jc w:val="left"/>
      </w:pPr>
      <w:r>
        <w:rPr>
          <w:rFonts w:ascii="Consolas"/>
          <w:b w:val="false"/>
          <w:i w:val="false"/>
          <w:color w:val="000000"/>
          <w:sz w:val="20"/>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r>
        <w:br/>
      </w:r>
      <w:r>
        <w:rPr>
          <w:rFonts w:ascii="Consolas"/>
          <w:b w:val="false"/>
          <w:i w:val="false"/>
          <w:color w:val="000000"/>
          <w:sz w:val="20"/>
        </w:rPr>
        <w:t>
</w:t>
      </w:r>
      <w:r>
        <w:rPr>
          <w:rFonts w:ascii="Consolas"/>
          <w:b w:val="false"/>
          <w:i w:val="false"/>
          <w:color w:val="000000"/>
          <w:sz w:val="20"/>
        </w:rPr>
        <w:t>
      1) реализуют государственную политику в области здравоохранения;</w:t>
      </w:r>
      <w:r>
        <w:br/>
      </w:r>
      <w:r>
        <w:rPr>
          <w:rFonts w:ascii="Consolas"/>
          <w:b w:val="false"/>
          <w:i w:val="false"/>
          <w:color w:val="000000"/>
          <w:sz w:val="20"/>
        </w:rPr>
        <w:t>
</w:t>
      </w:r>
      <w:r>
        <w:rPr>
          <w:rFonts w:ascii="Consolas"/>
          <w:b w:val="false"/>
          <w:i w:val="false"/>
          <w:color w:val="000000"/>
          <w:sz w:val="20"/>
        </w:rPr>
        <w:t>
      2) обеспечивают исполнение законодательства Республики Казахстан в области здравоохранения, образования и науки;</w:t>
      </w:r>
      <w:r>
        <w:br/>
      </w:r>
      <w:r>
        <w:rPr>
          <w:rFonts w:ascii="Consolas"/>
          <w:b w:val="false"/>
          <w:i w:val="false"/>
          <w:color w:val="000000"/>
          <w:sz w:val="20"/>
        </w:rPr>
        <w:t>
</w:t>
      </w:r>
      <w:r>
        <w:rPr>
          <w:rFonts w:ascii="Consolas"/>
          <w:b w:val="false"/>
          <w:i w:val="false"/>
          <w:color w:val="000000"/>
          <w:sz w:val="20"/>
        </w:rPr>
        <w:t>
      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br/>
      </w:r>
      <w:r>
        <w:rPr>
          <w:rFonts w:ascii="Consolas"/>
          <w:b w:val="false"/>
          <w:i w:val="false"/>
          <w:color w:val="000000"/>
          <w:sz w:val="20"/>
        </w:rPr>
        <w:t>
</w:t>
      </w:r>
      <w:r>
        <w:rPr>
          <w:rFonts w:ascii="Consolas"/>
          <w:b w:val="false"/>
          <w:i w:val="false"/>
          <w:color w:val="000000"/>
          <w:sz w:val="20"/>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5) осуществляют функции администраторов бюджетных программ здравоохранения;</w:t>
      </w:r>
      <w:r>
        <w:br/>
      </w:r>
      <w:r>
        <w:rPr>
          <w:rFonts w:ascii="Consolas"/>
          <w:b w:val="false"/>
          <w:i w:val="false"/>
          <w:color w:val="000000"/>
          <w:sz w:val="20"/>
        </w:rPr>
        <w:t>
</w:t>
      </w:r>
      <w:r>
        <w:rPr>
          <w:rFonts w:ascii="Consolas"/>
          <w:b w:val="false"/>
          <w:i w:val="false"/>
          <w:color w:val="000000"/>
          <w:sz w:val="20"/>
        </w:rP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r>
        <w:br/>
      </w:r>
      <w:r>
        <w:rPr>
          <w:rFonts w:ascii="Consolas"/>
          <w:b w:val="false"/>
          <w:i w:val="false"/>
          <w:color w:val="000000"/>
          <w:sz w:val="20"/>
        </w:rPr>
        <w:t>
</w:t>
      </w:r>
      <w:r>
        <w:rPr>
          <w:rFonts w:ascii="Consolas"/>
          <w:b w:val="false"/>
          <w:i w:val="false"/>
          <w:color w:val="000000"/>
          <w:sz w:val="20"/>
        </w:rPr>
        <w:t>
      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на амбулаторном уровне – в соответствии с перечнем, утверждаемым уполномоченным органом;</w:t>
      </w:r>
      <w:r>
        <w:br/>
      </w:r>
      <w:r>
        <w:rPr>
          <w:rFonts w:ascii="Consolas"/>
          <w:b w:val="false"/>
          <w:i w:val="false"/>
          <w:color w:val="000000"/>
          <w:sz w:val="20"/>
        </w:rPr>
        <w:t>
</w:t>
      </w:r>
      <w:r>
        <w:rPr>
          <w:rFonts w:ascii="Consolas"/>
          <w:b w:val="false"/>
          <w:i w:val="false"/>
          <w:color w:val="000000"/>
          <w:sz w:val="20"/>
        </w:rPr>
        <w:t>
      на стационарном уровне – в пределах лекарственных формуляров;</w:t>
      </w:r>
      <w:r>
        <w:br/>
      </w:r>
      <w:r>
        <w:rPr>
          <w:rFonts w:ascii="Consolas"/>
          <w:b w:val="false"/>
          <w:i w:val="false"/>
          <w:color w:val="000000"/>
          <w:sz w:val="20"/>
        </w:rPr>
        <w:t>
</w:t>
      </w:r>
      <w:r>
        <w:rPr>
          <w:rFonts w:ascii="Consolas"/>
          <w:b w:val="false"/>
          <w:i w:val="false"/>
          <w:color w:val="000000"/>
          <w:sz w:val="20"/>
        </w:rPr>
        <w:t>
      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br/>
      </w:r>
      <w:r>
        <w:rPr>
          <w:rFonts w:ascii="Consolas"/>
          <w:b w:val="false"/>
          <w:i w:val="false"/>
          <w:color w:val="000000"/>
          <w:sz w:val="20"/>
        </w:rPr>
        <w:t>
</w:t>
      </w:r>
      <w:r>
        <w:rPr>
          <w:rFonts w:ascii="Consolas"/>
          <w:b w:val="false"/>
          <w:i w:val="false"/>
          <w:color w:val="000000"/>
          <w:sz w:val="20"/>
        </w:rPr>
        <w:t>
      9) организуют кадровое обеспечение государственных организаций здравоохранения;</w:t>
      </w:r>
      <w:r>
        <w:br/>
      </w:r>
      <w:r>
        <w:rPr>
          <w:rFonts w:ascii="Consolas"/>
          <w:b w:val="false"/>
          <w:i w:val="false"/>
          <w:color w:val="000000"/>
          <w:sz w:val="20"/>
        </w:rPr>
        <w:t>
</w:t>
      </w:r>
      <w:r>
        <w:rPr>
          <w:rFonts w:ascii="Consolas"/>
          <w:b w:val="false"/>
          <w:i w:val="false"/>
          <w:color w:val="000000"/>
          <w:sz w:val="20"/>
        </w:rPr>
        <w:t>
      10) обеспечивают оснащение государственных организаций здравоохранения;</w:t>
      </w:r>
      <w:r>
        <w:br/>
      </w:r>
      <w:r>
        <w:rPr>
          <w:rFonts w:ascii="Consolas"/>
          <w:b w:val="false"/>
          <w:i w:val="false"/>
          <w:color w:val="000000"/>
          <w:sz w:val="20"/>
        </w:rPr>
        <w:t>
</w:t>
      </w:r>
      <w:r>
        <w:rPr>
          <w:rFonts w:ascii="Consolas"/>
          <w:b w:val="false"/>
          <w:i w:val="false"/>
          <w:color w:val="000000"/>
          <w:sz w:val="20"/>
        </w:rPr>
        <w:t>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br/>
      </w:r>
      <w:r>
        <w:rPr>
          <w:rFonts w:ascii="Consolas"/>
          <w:b w:val="false"/>
          <w:i w:val="false"/>
          <w:color w:val="000000"/>
          <w:sz w:val="20"/>
        </w:rPr>
        <w:t>
</w:t>
      </w:r>
      <w:r>
        <w:rPr>
          <w:rFonts w:ascii="Consolas"/>
          <w:b w:val="false"/>
          <w:i w:val="false"/>
          <w:color w:val="000000"/>
          <w:sz w:val="20"/>
        </w:rPr>
        <w:t>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br/>
      </w:r>
      <w:r>
        <w:rPr>
          <w:rFonts w:ascii="Consolas"/>
          <w:b w:val="false"/>
          <w:i w:val="false"/>
          <w:color w:val="000000"/>
          <w:sz w:val="20"/>
        </w:rPr>
        <w:t>
</w:t>
      </w:r>
      <w:r>
        <w:rPr>
          <w:rFonts w:ascii="Consolas"/>
          <w:b w:val="false"/>
          <w:i w:val="false"/>
          <w:color w:val="000000"/>
          <w:sz w:val="20"/>
        </w:rPr>
        <w:t>
      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br/>
      </w:r>
      <w:r>
        <w:rPr>
          <w:rFonts w:ascii="Consolas"/>
          <w:b w:val="false"/>
          <w:i w:val="false"/>
          <w:color w:val="000000"/>
          <w:sz w:val="20"/>
        </w:rPr>
        <w:t>
</w:t>
      </w:r>
      <w:r>
        <w:rPr>
          <w:rFonts w:ascii="Consolas"/>
          <w:b w:val="false"/>
          <w:i w:val="false"/>
          <w:color w:val="000000"/>
          <w:sz w:val="20"/>
        </w:rPr>
        <w:t>
      14) организуют и координируют деятельность по подготовке, повышению квалификации и переподготовке кадров в области здравоохранения;</w:t>
      </w:r>
      <w:r>
        <w:br/>
      </w:r>
      <w:r>
        <w:rPr>
          <w:rFonts w:ascii="Consolas"/>
          <w:b w:val="false"/>
          <w:i w:val="false"/>
          <w:color w:val="000000"/>
          <w:sz w:val="20"/>
        </w:rPr>
        <w:t>
</w:t>
      </w:r>
      <w:r>
        <w:rPr>
          <w:rFonts w:ascii="Consolas"/>
          <w:b w:val="false"/>
          <w:i w:val="false"/>
          <w:color w:val="000000"/>
          <w:sz w:val="20"/>
        </w:rPr>
        <w:t>
      15) организуют гигиеническое обучение, пропаганду и формирование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16) информируют население о распространенности социально значимых </w:t>
      </w:r>
      <w:r>
        <w:rPr>
          <w:rFonts w:ascii="Consolas"/>
          <w:b w:val="false"/>
          <w:i w:val="false"/>
          <w:color w:val="000000"/>
          <w:sz w:val="20"/>
        </w:rPr>
        <w:t>заболеваний</w:t>
      </w:r>
      <w:r>
        <w:rPr>
          <w:rFonts w:ascii="Consolas"/>
          <w:b w:val="false"/>
          <w:i w:val="false"/>
          <w:color w:val="000000"/>
          <w:sz w:val="20"/>
        </w:rPr>
        <w:t xml:space="preserve"> и </w:t>
      </w:r>
      <w:r>
        <w:rPr>
          <w:rFonts w:ascii="Consolas"/>
          <w:b w:val="false"/>
          <w:i w:val="false"/>
          <w:color w:val="000000"/>
          <w:sz w:val="20"/>
        </w:rPr>
        <w:t>заболеваний</w:t>
      </w:r>
      <w:r>
        <w:rPr>
          <w:rFonts w:ascii="Consolas"/>
          <w:b w:val="false"/>
          <w:i w:val="false"/>
          <w:color w:val="000000"/>
          <w:sz w:val="20"/>
        </w:rPr>
        <w:t>, представляющих опасность для окружающих;</w:t>
      </w:r>
      <w:r>
        <w:br/>
      </w:r>
      <w:r>
        <w:rPr>
          <w:rFonts w:ascii="Consolas"/>
          <w:b w:val="false"/>
          <w:i w:val="false"/>
          <w:color w:val="000000"/>
          <w:sz w:val="20"/>
        </w:rPr>
        <w:t>
</w:t>
      </w:r>
      <w:r>
        <w:rPr>
          <w:rFonts w:ascii="Consolas"/>
          <w:b w:val="false"/>
          <w:i w:val="false"/>
          <w:color w:val="000000"/>
          <w:sz w:val="20"/>
        </w:rPr>
        <w:t>
      17) взаимодействуют с международными и неправительственными общественными объединениями по вопросам охраны здоровья граждан;</w:t>
      </w:r>
      <w:r>
        <w:br/>
      </w:r>
      <w:r>
        <w:rPr>
          <w:rFonts w:ascii="Consolas"/>
          <w:b w:val="false"/>
          <w:i w:val="false"/>
          <w:color w:val="000000"/>
          <w:sz w:val="20"/>
        </w:rPr>
        <w:t>
</w:t>
      </w:r>
      <w:r>
        <w:rPr>
          <w:rFonts w:ascii="Consolas"/>
          <w:b w:val="false"/>
          <w:i w:val="false"/>
          <w:color w:val="000000"/>
          <w:sz w:val="20"/>
        </w:rPr>
        <w:t>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br/>
      </w:r>
      <w:r>
        <w:rPr>
          <w:rFonts w:ascii="Consolas"/>
          <w:b w:val="false"/>
          <w:i w:val="false"/>
          <w:color w:val="000000"/>
          <w:sz w:val="20"/>
        </w:rPr>
        <w:t>
</w:t>
      </w:r>
      <w:r>
        <w:rPr>
          <w:rFonts w:ascii="Consolas"/>
          <w:b w:val="false"/>
          <w:i w:val="false"/>
          <w:color w:val="000000"/>
          <w:sz w:val="20"/>
        </w:rPr>
        <w:t>
      19) проводят </w:t>
      </w:r>
      <w:r>
        <w:rPr>
          <w:rFonts w:ascii="Consolas"/>
          <w:b w:val="false"/>
          <w:i w:val="false"/>
          <w:color w:val="000000"/>
          <w:sz w:val="20"/>
        </w:rPr>
        <w:t>аттестацию</w:t>
      </w:r>
      <w:r>
        <w:rPr>
          <w:rFonts w:ascii="Consolas"/>
          <w:b w:val="false"/>
          <w:i w:val="false"/>
          <w:color w:val="000000"/>
          <w:sz w:val="20"/>
        </w:rPr>
        <w:t xml:space="preserve"> на профессиональную компетентность руководителей подведомственных государственных организаций здравоохранения.</w:t>
      </w:r>
      <w:r>
        <w:br/>
      </w:r>
      <w:r>
        <w:rPr>
          <w:rFonts w:ascii="Consolas"/>
          <w:b w:val="false"/>
          <w:i w:val="false"/>
          <w:color w:val="000000"/>
          <w:sz w:val="20"/>
        </w:rPr>
        <w:t>
      </w:t>
      </w:r>
      <w:r>
        <w:rPr>
          <w:rFonts w:ascii="Consolas"/>
          <w:b w:val="false"/>
          <w:i w:val="false"/>
          <w:color w:val="ff0000"/>
          <w:sz w:val="20"/>
        </w:rPr>
        <w:t xml:space="preserve">Сноска. Статья 10 с изменениями, внесенными законами РК от 19.03.2010 </w:t>
      </w:r>
      <w:r>
        <w:rPr>
          <w:rFonts w:ascii="Consolas"/>
          <w:b w:val="false"/>
          <w:i w:val="false"/>
          <w:color w:val="000000"/>
          <w:sz w:val="20"/>
        </w:rPr>
        <w:t>№ 258-IV</w:t>
      </w:r>
      <w:r>
        <w:rPr>
          <w:rFonts w:ascii="Consolas"/>
          <w:b w:val="false"/>
          <w:i w:val="false"/>
          <w:color w:val="ff0000"/>
          <w:sz w:val="20"/>
        </w:rPr>
        <w:t xml:space="preserve">; от 29.12.2010 </w:t>
      </w:r>
      <w:r>
        <w:rPr>
          <w:rFonts w:ascii="Consolas"/>
          <w:b w:val="false"/>
          <w:i w:val="false"/>
          <w:color w:val="000000"/>
          <w:sz w:val="20"/>
        </w:rPr>
        <w:t>№ 372-IV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28.06.2012 </w:t>
      </w:r>
      <w:r>
        <w:rPr>
          <w:rFonts w:ascii="Consolas"/>
          <w:b w:val="false"/>
          <w:i w:val="false"/>
          <w:color w:val="000000"/>
          <w:sz w:val="20"/>
        </w:rPr>
        <w:t>№ 22-V</w:t>
      </w:r>
      <w:r>
        <w:rPr>
          <w:rFonts w:ascii="Consolas"/>
          <w:b w:val="false"/>
          <w:i w:val="false"/>
          <w:color w:val="ff0000"/>
          <w:sz w:val="20"/>
        </w:rPr>
        <w:t xml:space="preserve"> (вводится в действие с 01.07.2012);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5"/>
    <w:bookmarkStart w:name="z1645" w:id="26"/>
    <w:p>
      <w:pPr>
        <w:spacing w:after="0"/>
        <w:ind w:left="0"/>
        <w:jc w:val="left"/>
      </w:pPr>
      <w:r>
        <w:rPr>
          <w:rFonts w:ascii="Consolas"/>
          <w:b w:val="false"/>
          <w:i w:val="false"/>
          <w:color w:val="000000"/>
          <w:sz w:val="20"/>
        </w:rPr>
        <w:t>
      </w:t>
      </w:r>
      <w:r>
        <w:rPr>
          <w:rFonts w:ascii="Consolas"/>
          <w:b/>
          <w:i w:val="false"/>
          <w:color w:val="000000"/>
          <w:sz w:val="20"/>
        </w:rPr>
        <w:t>Статья 10-1. Компетенция уполномоченного органа в области</w:t>
      </w:r>
      <w:r>
        <w:br/>
      </w:r>
      <w:r>
        <w:rPr>
          <w:rFonts w:ascii="Consolas"/>
          <w:b w:val="false"/>
          <w:i w:val="false"/>
          <w:color w:val="000000"/>
          <w:sz w:val="20"/>
        </w:rPr>
        <w:t>
                    </w:t>
      </w:r>
      <w:r>
        <w:rPr>
          <w:rFonts w:ascii="Consolas"/>
          <w:b/>
          <w:i w:val="false"/>
          <w:color w:val="000000"/>
          <w:sz w:val="20"/>
        </w:rPr>
        <w:t>физической культуры и спорта по вопросам</w:t>
      </w:r>
      <w:r>
        <w:br/>
      </w:r>
      <w:r>
        <w:rPr>
          <w:rFonts w:ascii="Consolas"/>
          <w:b w:val="false"/>
          <w:i w:val="false"/>
          <w:color w:val="000000"/>
          <w:sz w:val="20"/>
        </w:rPr>
        <w:t>
                    </w:t>
      </w:r>
      <w:r>
        <w:rPr>
          <w:rFonts w:ascii="Consolas"/>
          <w:b/>
          <w:i w:val="false"/>
          <w:color w:val="000000"/>
          <w:sz w:val="20"/>
        </w:rPr>
        <w:t>спортивной медицины</w:t>
      </w:r>
    </w:p>
    <w:bookmarkEnd w:id="26"/>
    <w:bookmarkStart w:name="z1646" w:id="27"/>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в области физической культуры и спорта:</w:t>
      </w:r>
      <w:r>
        <w:br/>
      </w:r>
      <w:r>
        <w:rPr>
          <w:rFonts w:ascii="Consolas"/>
          <w:b w:val="false"/>
          <w:i w:val="false"/>
          <w:color w:val="000000"/>
          <w:sz w:val="20"/>
        </w:rPr>
        <w:t>
      1) осуществляет руководство деятельностью организаций спортивной медицины;</w:t>
      </w:r>
      <w:r>
        <w:br/>
      </w:r>
      <w:r>
        <w:rPr>
          <w:rFonts w:ascii="Consolas"/>
          <w:b w:val="false"/>
          <w:i w:val="false"/>
          <w:color w:val="000000"/>
          <w:sz w:val="20"/>
        </w:rPr>
        <w:t>
      2) назначает на должности и освобождает от должностей руководителей республиканских </w:t>
      </w:r>
      <w:r>
        <w:rPr>
          <w:rFonts w:ascii="Consolas"/>
          <w:b w:val="false"/>
          <w:i w:val="false"/>
          <w:color w:val="000000"/>
          <w:sz w:val="20"/>
        </w:rPr>
        <w:t>организаций спортивной медицины</w:t>
      </w:r>
      <w:r>
        <w:rPr>
          <w:rFonts w:ascii="Consolas"/>
          <w:b w:val="false"/>
          <w:i w:val="false"/>
          <w:color w:val="000000"/>
          <w:sz w:val="20"/>
        </w:rPr>
        <w:t>;</w:t>
      </w:r>
      <w:r>
        <w:br/>
      </w:r>
      <w:r>
        <w:rPr>
          <w:rFonts w:ascii="Consolas"/>
          <w:b w:val="false"/>
          <w:i w:val="false"/>
          <w:color w:val="000000"/>
          <w:sz w:val="20"/>
        </w:rPr>
        <w:t>
      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r>
        <w:br/>
      </w:r>
      <w:r>
        <w:rPr>
          <w:rFonts w:ascii="Consolas"/>
          <w:b w:val="false"/>
          <w:i w:val="false"/>
          <w:color w:val="000000"/>
          <w:sz w:val="20"/>
        </w:rPr>
        <w:t>
      4) участвует в медицинском обеспечении подготовки сборных команд Республики Казахстан по видам спорта к спортивным мероприятиям;</w:t>
      </w:r>
      <w:r>
        <w:br/>
      </w:r>
      <w:r>
        <w:rPr>
          <w:rFonts w:ascii="Consolas"/>
          <w:b w:val="false"/>
          <w:i w:val="false"/>
          <w:color w:val="000000"/>
          <w:sz w:val="20"/>
        </w:rPr>
        <w:t>
      5) обеспечивает деятельность организаций спортивной медицины;</w:t>
      </w:r>
      <w:r>
        <w:br/>
      </w:r>
      <w:r>
        <w:rPr>
          <w:rFonts w:ascii="Consolas"/>
          <w:b w:val="false"/>
          <w:i w:val="false"/>
          <w:color w:val="000000"/>
          <w:sz w:val="20"/>
        </w:rPr>
        <w:t>
      6) определяет уровень физического развития населения;</w:t>
      </w:r>
      <w:r>
        <w:br/>
      </w:r>
      <w:r>
        <w:rPr>
          <w:rFonts w:ascii="Consolas"/>
          <w:b w:val="false"/>
          <w:i w:val="false"/>
          <w:color w:val="000000"/>
          <w:sz w:val="20"/>
        </w:rPr>
        <w:t>
      7)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медицинского обследования спортсменов для участия в спортивных соревнованиях;</w:t>
      </w:r>
      <w:r>
        <w:br/>
      </w:r>
      <w:r>
        <w:rPr>
          <w:rFonts w:ascii="Consolas"/>
          <w:b w:val="false"/>
          <w:i w:val="false"/>
          <w:color w:val="000000"/>
          <w:sz w:val="20"/>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Уполномоченный орган</w:t>
      </w:r>
      <w:r>
        <w:rPr>
          <w:rFonts w:ascii="Consolas"/>
          <w:b w:val="false"/>
          <w:i w:val="false"/>
          <w:color w:val="000000"/>
          <w:sz w:val="20"/>
        </w:rPr>
        <w:t xml:space="preserve"> в области физической культуры и спорта по согласованию с уполномоченным органом:</w:t>
      </w:r>
      <w:r>
        <w:br/>
      </w:r>
      <w:r>
        <w:rPr>
          <w:rFonts w:ascii="Consolas"/>
          <w:b w:val="false"/>
          <w:i w:val="false"/>
          <w:color w:val="000000"/>
          <w:sz w:val="20"/>
        </w:rPr>
        <w:t>
      1)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r>
        <w:br/>
      </w:r>
      <w:r>
        <w:rPr>
          <w:rFonts w:ascii="Consolas"/>
          <w:b w:val="false"/>
          <w:i w:val="false"/>
          <w:color w:val="000000"/>
          <w:sz w:val="20"/>
        </w:rPr>
        <w:t>
      2) разрабатывает и </w:t>
      </w:r>
      <w:r>
        <w:rPr>
          <w:rFonts w:ascii="Consolas"/>
          <w:b w:val="false"/>
          <w:i w:val="false"/>
          <w:color w:val="000000"/>
          <w:sz w:val="20"/>
        </w:rPr>
        <w:t>утверждает</w:t>
      </w:r>
      <w:r>
        <w:rPr>
          <w:rFonts w:ascii="Consolas"/>
          <w:b w:val="false"/>
          <w:i w:val="false"/>
          <w:color w:val="000000"/>
          <w:sz w:val="20"/>
        </w:rPr>
        <w:t xml:space="preserve"> структуру организаций спортивной медицины и положения об их деятельности.</w:t>
      </w:r>
      <w:r>
        <w:br/>
      </w:r>
      <w:r>
        <w:rPr>
          <w:rFonts w:ascii="Consolas"/>
          <w:b w:val="false"/>
          <w:i w:val="false"/>
          <w:color w:val="000000"/>
          <w:sz w:val="20"/>
        </w:rPr>
        <w:t>
      </w:t>
      </w:r>
      <w:r>
        <w:rPr>
          <w:rFonts w:ascii="Consolas"/>
          <w:b w:val="false"/>
          <w:i w:val="false"/>
          <w:color w:val="ff0000"/>
          <w:sz w:val="20"/>
        </w:rPr>
        <w:t xml:space="preserve">Сноска. Глава 2 дополнена статьей 10-1 в соответствии с Законом РК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7"/>
    <w:bookmarkStart w:name="z337" w:id="28"/>
    <w:p>
      <w:pPr>
        <w:spacing w:after="0"/>
        <w:ind w:left="0"/>
        <w:jc w:val="left"/>
      </w:pPr>
      <w:r>
        <w:rPr>
          <w:rFonts w:ascii="Consolas"/>
          <w:b w:val="false"/>
          <w:i w:val="false"/>
          <w:color w:val="000000"/>
          <w:sz w:val="20"/>
        </w:rPr>
        <w:t>
      </w:t>
      </w:r>
      <w:r>
        <w:rPr>
          <w:rFonts w:ascii="Consolas"/>
          <w:b/>
          <w:i w:val="false"/>
          <w:color w:val="000000"/>
          <w:sz w:val="20"/>
        </w:rPr>
        <w:t>Статья 11. Функции Национального холдинга в области</w:t>
      </w:r>
      <w:r>
        <w:br/>
      </w:r>
      <w:r>
        <w:rPr>
          <w:rFonts w:ascii="Consolas"/>
          <w:b w:val="false"/>
          <w:i w:val="false"/>
          <w:color w:val="000000"/>
          <w:sz w:val="20"/>
        </w:rPr>
        <w:t>
                  </w:t>
      </w:r>
      <w:r>
        <w:rPr>
          <w:rFonts w:ascii="Consolas"/>
          <w:b/>
          <w:i w:val="false"/>
          <w:color w:val="000000"/>
          <w:sz w:val="20"/>
        </w:rPr>
        <w:t>здравоохранения</w:t>
      </w:r>
    </w:p>
    <w:bookmarkEnd w:id="28"/>
    <w:bookmarkStart w:name="z338" w:id="29"/>
    <w:p>
      <w:pPr>
        <w:spacing w:after="0"/>
        <w:ind w:left="0"/>
        <w:jc w:val="left"/>
      </w:pPr>
      <w:r>
        <w:rPr>
          <w:rFonts w:ascii="Consolas"/>
          <w:b w:val="false"/>
          <w:i w:val="false"/>
          <w:color w:val="000000"/>
          <w:sz w:val="20"/>
        </w:rPr>
        <w:t>
      1. Функциями </w:t>
      </w:r>
      <w:r>
        <w:rPr>
          <w:rFonts w:ascii="Consolas"/>
          <w:b w:val="false"/>
          <w:i w:val="false"/>
          <w:color w:val="000000"/>
          <w:sz w:val="20"/>
        </w:rPr>
        <w:t>Национального холдинга</w:t>
      </w:r>
      <w:r>
        <w:rPr>
          <w:rFonts w:ascii="Consolas"/>
          <w:b w:val="false"/>
          <w:i w:val="false"/>
          <w:color w:val="000000"/>
          <w:sz w:val="20"/>
        </w:rPr>
        <w:t xml:space="preserve"> в области здравоохранения являются:</w:t>
      </w:r>
      <w:r>
        <w:br/>
      </w:r>
      <w:r>
        <w:rPr>
          <w:rFonts w:ascii="Consolas"/>
          <w:b w:val="false"/>
          <w:i w:val="false"/>
          <w:color w:val="000000"/>
          <w:sz w:val="20"/>
        </w:rPr>
        <w:t>
</w:t>
      </w:r>
      <w:r>
        <w:rPr>
          <w:rFonts w:ascii="Consolas"/>
          <w:b w:val="false"/>
          <w:i w:val="false"/>
          <w:color w:val="000000"/>
          <w:sz w:val="20"/>
        </w:rPr>
        <w:t>
      1) участие в реализации государственной политики в области здравоохранения;</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оказание всех видов медицинской помощи;</w:t>
      </w:r>
      <w:r>
        <w:br/>
      </w:r>
      <w:r>
        <w:rPr>
          <w:rFonts w:ascii="Consolas"/>
          <w:b w:val="false"/>
          <w:i w:val="false"/>
          <w:color w:val="000000"/>
          <w:sz w:val="20"/>
        </w:rPr>
        <w:t>
</w:t>
      </w:r>
      <w:r>
        <w:rPr>
          <w:rFonts w:ascii="Consolas"/>
          <w:b w:val="false"/>
          <w:i w:val="false"/>
          <w:color w:val="000000"/>
          <w:sz w:val="20"/>
        </w:rPr>
        <w:t>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br/>
      </w:r>
      <w:r>
        <w:rPr>
          <w:rFonts w:ascii="Consolas"/>
          <w:b w:val="false"/>
          <w:i w:val="false"/>
          <w:color w:val="000000"/>
          <w:sz w:val="20"/>
        </w:rPr>
        <w:t>
</w:t>
      </w:r>
      <w:r>
        <w:rPr>
          <w:rFonts w:ascii="Consolas"/>
          <w:b w:val="false"/>
          <w:i w:val="false"/>
          <w:color w:val="000000"/>
          <w:sz w:val="20"/>
        </w:rPr>
        <w:t>
      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6) участие в разработке и во внедрении в организациях здравоохранения стандартов;</w:t>
      </w:r>
      <w:r>
        <w:br/>
      </w:r>
      <w:r>
        <w:rPr>
          <w:rFonts w:ascii="Consolas"/>
          <w:b w:val="false"/>
          <w:i w:val="false"/>
          <w:color w:val="000000"/>
          <w:sz w:val="20"/>
        </w:rPr>
        <w:t>
</w:t>
      </w:r>
      <w:r>
        <w:rPr>
          <w:rFonts w:ascii="Consolas"/>
          <w:b w:val="false"/>
          <w:i w:val="false"/>
          <w:color w:val="000000"/>
          <w:sz w:val="20"/>
        </w:rPr>
        <w:t>
      7) оказание консалтинговых, информационно-консультационных, электронных и других услуг;</w:t>
      </w:r>
      <w:r>
        <w:br/>
      </w:r>
      <w:r>
        <w:rPr>
          <w:rFonts w:ascii="Consolas"/>
          <w:b w:val="false"/>
          <w:i w:val="false"/>
          <w:color w:val="000000"/>
          <w:sz w:val="20"/>
        </w:rPr>
        <w:t>
</w:t>
      </w:r>
      <w:r>
        <w:rPr>
          <w:rFonts w:ascii="Consolas"/>
          <w:b w:val="false"/>
          <w:i w:val="false"/>
          <w:color w:val="000000"/>
          <w:sz w:val="20"/>
        </w:rPr>
        <w:t>
      8) международное сотрудничество в области здравоохранения;</w:t>
      </w:r>
      <w:r>
        <w:br/>
      </w:r>
      <w:r>
        <w:rPr>
          <w:rFonts w:ascii="Consolas"/>
          <w:b w:val="false"/>
          <w:i w:val="false"/>
          <w:color w:val="000000"/>
          <w:sz w:val="20"/>
        </w:rPr>
        <w:t>
</w:t>
      </w:r>
      <w:r>
        <w:rPr>
          <w:rFonts w:ascii="Consolas"/>
          <w:b w:val="false"/>
          <w:i w:val="false"/>
          <w:color w:val="000000"/>
          <w:sz w:val="20"/>
        </w:rPr>
        <w:t>
      9) участие в проектах в области здравоохранения;</w:t>
      </w:r>
      <w:r>
        <w:br/>
      </w:r>
      <w:r>
        <w:rPr>
          <w:rFonts w:ascii="Consolas"/>
          <w:b w:val="false"/>
          <w:i w:val="false"/>
          <w:color w:val="000000"/>
          <w:sz w:val="20"/>
        </w:rPr>
        <w:t>
</w:t>
      </w:r>
      <w:r>
        <w:rPr>
          <w:rFonts w:ascii="Consolas"/>
          <w:b w:val="false"/>
          <w:i w:val="false"/>
          <w:color w:val="000000"/>
          <w:sz w:val="20"/>
        </w:rPr>
        <w:t>
      10) осуществление иных функций, предусмотренных учредительными документами.</w:t>
      </w:r>
      <w:r>
        <w:br/>
      </w:r>
      <w:r>
        <w:rPr>
          <w:rFonts w:ascii="Consolas"/>
          <w:b w:val="false"/>
          <w:i w:val="false"/>
          <w:color w:val="000000"/>
          <w:sz w:val="20"/>
        </w:rPr>
        <w:t>
</w:t>
      </w:r>
      <w:r>
        <w:rPr>
          <w:rFonts w:ascii="Consolas"/>
          <w:b w:val="false"/>
          <w:i w:val="false"/>
          <w:color w:val="000000"/>
          <w:sz w:val="20"/>
        </w:rPr>
        <w:t>
      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требований к разглашению сведений, составляющих коммерческую и иную охраняемую </w:t>
      </w:r>
      <w:r>
        <w:rPr>
          <w:rFonts w:ascii="Consolas"/>
          <w:b w:val="false"/>
          <w:i w:val="false"/>
          <w:color w:val="000000"/>
          <w:sz w:val="20"/>
        </w:rPr>
        <w:t>законом</w:t>
      </w:r>
      <w:r>
        <w:rPr>
          <w:rFonts w:ascii="Consolas"/>
          <w:b w:val="false"/>
          <w:i w:val="false"/>
          <w:color w:val="000000"/>
          <w:sz w:val="20"/>
        </w:rPr>
        <w:t xml:space="preserve"> тайну.</w:t>
      </w:r>
      <w:r>
        <w:br/>
      </w:r>
      <w:r>
        <w:rPr>
          <w:rFonts w:ascii="Consolas"/>
          <w:b w:val="false"/>
          <w:i w:val="false"/>
          <w:color w:val="000000"/>
          <w:sz w:val="20"/>
        </w:rPr>
        <w:t>
      </w:t>
      </w:r>
      <w:r>
        <w:rPr>
          <w:rFonts w:ascii="Consolas"/>
          <w:b w:val="false"/>
          <w:i w:val="false"/>
          <w:color w:val="ff0000"/>
          <w:sz w:val="20"/>
        </w:rPr>
        <w:t xml:space="preserve">Сноска. Статья 11 с изменением, внесенным 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9"/>
    <w:bookmarkStart w:name="z350" w:id="30"/>
    <w:p>
      <w:pPr>
        <w:spacing w:after="0"/>
        <w:ind w:left="0"/>
        <w:jc w:val="left"/>
      </w:pPr>
      <w:r>
        <w:rPr>
          <w:rFonts w:ascii="Consolas"/>
          <w:b w:val="false"/>
          <w:i w:val="false"/>
          <w:color w:val="000000"/>
          <w:sz w:val="20"/>
        </w:rPr>
        <w:t>
      </w:t>
      </w:r>
      <w:r>
        <w:rPr>
          <w:rFonts w:ascii="Consolas"/>
          <w:b/>
          <w:i w:val="false"/>
          <w:color w:val="000000"/>
          <w:sz w:val="20"/>
        </w:rPr>
        <w:t>Статья 12. Межведомственное взаимодействие в области</w:t>
      </w:r>
      <w:r>
        <w:br/>
      </w:r>
      <w:r>
        <w:rPr>
          <w:rFonts w:ascii="Consolas"/>
          <w:b w:val="false"/>
          <w:i w:val="false"/>
          <w:color w:val="000000"/>
          <w:sz w:val="20"/>
        </w:rPr>
        <w:t>
                  </w:t>
      </w:r>
      <w:r>
        <w:rPr>
          <w:rFonts w:ascii="Consolas"/>
          <w:b/>
          <w:i w:val="false"/>
          <w:color w:val="000000"/>
          <w:sz w:val="20"/>
        </w:rPr>
        <w:t>здравоохранения</w:t>
      </w:r>
    </w:p>
    <w:bookmarkEnd w:id="30"/>
    <w:bookmarkStart w:name="z351" w:id="31"/>
    <w:p>
      <w:pPr>
        <w:spacing w:after="0"/>
        <w:ind w:left="0"/>
        <w:jc w:val="left"/>
      </w:pPr>
      <w:r>
        <w:rPr>
          <w:rFonts w:ascii="Consolas"/>
          <w:b w:val="false"/>
          <w:i w:val="false"/>
          <w:color w:val="000000"/>
          <w:sz w:val="20"/>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br/>
      </w:r>
      <w:r>
        <w:rPr>
          <w:rFonts w:ascii="Consolas"/>
          <w:b w:val="false"/>
          <w:i w:val="false"/>
          <w:color w:val="000000"/>
          <w:sz w:val="20"/>
        </w:rPr>
        <w:t>
</w:t>
      </w:r>
      <w:r>
        <w:rPr>
          <w:rFonts w:ascii="Consolas"/>
          <w:b w:val="false"/>
          <w:i w:val="false"/>
          <w:color w:val="000000"/>
          <w:sz w:val="20"/>
        </w:rPr>
        <w:t>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r>
        <w:br/>
      </w:r>
      <w:r>
        <w:rPr>
          <w:rFonts w:ascii="Consolas"/>
          <w:b w:val="false"/>
          <w:i w:val="false"/>
          <w:color w:val="000000"/>
          <w:sz w:val="20"/>
        </w:rPr>
        <w:t>
</w:t>
      </w:r>
      <w:r>
        <w:rPr>
          <w:rFonts w:ascii="Consolas"/>
          <w:b w:val="false"/>
          <w:i w:val="false"/>
          <w:color w:val="000000"/>
          <w:sz w:val="20"/>
        </w:rPr>
        <w:t>
      3. Координация и взаимодействие государственных органов и организаций здравоохранения в сфере медицины катастроф осуществляются </w:t>
      </w:r>
      <w:r>
        <w:rPr>
          <w:rFonts w:ascii="Consolas"/>
          <w:b w:val="false"/>
          <w:i w:val="false"/>
          <w:color w:val="000000"/>
          <w:sz w:val="20"/>
        </w:rPr>
        <w:t>уполномоченным органом</w:t>
      </w:r>
      <w:r>
        <w:rPr>
          <w:rFonts w:ascii="Consolas"/>
          <w:b w:val="false"/>
          <w:i w:val="false"/>
          <w:color w:val="000000"/>
          <w:sz w:val="20"/>
        </w:rPr>
        <w:t xml:space="preserve"> в сфере гражданской защиты.</w:t>
      </w:r>
      <w:r>
        <w:br/>
      </w:r>
      <w:r>
        <w:rPr>
          <w:rFonts w:ascii="Consolas"/>
          <w:b w:val="false"/>
          <w:i w:val="false"/>
          <w:color w:val="000000"/>
          <w:sz w:val="20"/>
        </w:rPr>
        <w:t>
</w:t>
      </w:r>
      <w:r>
        <w:rPr>
          <w:rFonts w:ascii="Consolas"/>
          <w:b w:val="false"/>
          <w:i w:val="false"/>
          <w:color w:val="000000"/>
          <w:sz w:val="20"/>
        </w:rPr>
        <w:t>
      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r>
        <w:br/>
      </w:r>
      <w:r>
        <w:rPr>
          <w:rFonts w:ascii="Consolas"/>
          <w:b w:val="false"/>
          <w:i w:val="false"/>
          <w:color w:val="000000"/>
          <w:sz w:val="20"/>
        </w:rPr>
        <w:t>
</w:t>
      </w:r>
      <w:r>
        <w:rPr>
          <w:rFonts w:ascii="Consolas"/>
          <w:b w:val="false"/>
          <w:i w:val="false"/>
          <w:color w:val="000000"/>
          <w:sz w:val="20"/>
        </w:rPr>
        <w:t>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br/>
      </w:r>
      <w:r>
        <w:rPr>
          <w:rFonts w:ascii="Consolas"/>
          <w:b w:val="false"/>
          <w:i w:val="false"/>
          <w:color w:val="000000"/>
          <w:sz w:val="20"/>
        </w:rPr>
        <w:t>
</w:t>
      </w:r>
      <w:r>
        <w:rPr>
          <w:rFonts w:ascii="Consolas"/>
          <w:b w:val="false"/>
          <w:i w:val="false"/>
          <w:color w:val="000000"/>
          <w:sz w:val="20"/>
        </w:rPr>
        <w:t>
      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 Взаимодействие электронных информационных ресурсов и информационных систем, информационно-коммуникационных сетей здравоохранения с информационными ресурсами и информационными системами, информационно-коммуникационными сетями других государственных органов по вопросам обмена информации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информатизации.</w:t>
      </w:r>
      <w:r>
        <w:br/>
      </w:r>
      <w:r>
        <w:rPr>
          <w:rFonts w:ascii="Consolas"/>
          <w:b w:val="false"/>
          <w:i w:val="false"/>
          <w:color w:val="000000"/>
          <w:sz w:val="20"/>
        </w:rPr>
        <w:t>
</w:t>
      </w:r>
      <w:r>
        <w:rPr>
          <w:rFonts w:ascii="Consolas"/>
          <w:b w:val="false"/>
          <w:i w:val="false"/>
          <w:color w:val="000000"/>
          <w:sz w:val="20"/>
        </w:rPr>
        <w:t>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12 с изменениями, внесенными законами РК от 19.03.2010 </w:t>
      </w:r>
      <w:r>
        <w:rPr>
          <w:rFonts w:ascii="Consolas"/>
          <w:b w:val="false"/>
          <w:i w:val="false"/>
          <w:color w:val="000000"/>
          <w:sz w:val="20"/>
        </w:rPr>
        <w:t>№ 258-IV</w:t>
      </w:r>
      <w:r>
        <w:rPr>
          <w:rFonts w:ascii="Consolas"/>
          <w:b w:val="false"/>
          <w:i w:val="false"/>
          <w:color w:val="ff0000"/>
          <w:sz w:val="20"/>
        </w:rPr>
        <w:t xml:space="preserve">;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1"/>
    <w:bookmarkStart w:name="z360" w:id="32"/>
    <w:p>
      <w:pPr>
        <w:spacing w:after="0"/>
        <w:ind w:left="0"/>
        <w:jc w:val="left"/>
      </w:pPr>
      <w:r>
        <w:rPr>
          <w:rFonts w:ascii="Consolas"/>
          <w:b/>
          <w:i w:val="false"/>
          <w:color w:val="000000"/>
        </w:rPr>
        <w:t xml:space="preserve"> 
Глава 3. ЛИЦЕНЗИРОВАНИЕ, АККРЕДИТАЦИЯ И АТТЕСТАЦИЯ</w:t>
      </w:r>
      <w:r>
        <w:br/>
      </w:r>
      <w:r>
        <w:rPr>
          <w:rFonts w:ascii="Consolas"/>
          <w:b/>
          <w:i w:val="false"/>
          <w:color w:val="000000"/>
        </w:rPr>
        <w:t>
В ОБЛАСТИ ЗДРАВООХРАНЕНИЯ</w:t>
      </w:r>
    </w:p>
    <w:bookmarkEnd w:id="32"/>
    <w:bookmarkStart w:name="z361" w:id="33"/>
    <w:p>
      <w:pPr>
        <w:spacing w:after="0"/>
        <w:ind w:left="0"/>
        <w:jc w:val="left"/>
      </w:pPr>
      <w:r>
        <w:rPr>
          <w:rFonts w:ascii="Consolas"/>
          <w:b w:val="false"/>
          <w:i w:val="false"/>
          <w:color w:val="000000"/>
          <w:sz w:val="20"/>
        </w:rPr>
        <w:t>
      </w:t>
      </w:r>
      <w:r>
        <w:rPr>
          <w:rFonts w:ascii="Consolas"/>
          <w:b/>
          <w:i w:val="false"/>
          <w:color w:val="000000"/>
          <w:sz w:val="20"/>
        </w:rPr>
        <w:t>Статья 13. Лицензирование медицинской и фармацевтической</w:t>
      </w:r>
      <w:r>
        <w:br/>
      </w:r>
      <w:r>
        <w:rPr>
          <w:rFonts w:ascii="Consolas"/>
          <w:b w:val="false"/>
          <w:i w:val="false"/>
          <w:color w:val="000000"/>
          <w:sz w:val="20"/>
        </w:rPr>
        <w:t>
                  </w:t>
      </w:r>
      <w:r>
        <w:rPr>
          <w:rFonts w:ascii="Consolas"/>
          <w:b/>
          <w:i w:val="false"/>
          <w:color w:val="000000"/>
          <w:sz w:val="20"/>
        </w:rPr>
        <w:t>деятельности, а также ввоза, вывоза органов</w:t>
      </w:r>
      <w:r>
        <w:br/>
      </w:r>
      <w:r>
        <w:rPr>
          <w:rFonts w:ascii="Consolas"/>
          <w:b w:val="false"/>
          <w:i w:val="false"/>
          <w:color w:val="000000"/>
          <w:sz w:val="20"/>
        </w:rPr>
        <w:t>
                  </w:t>
      </w:r>
      <w:r>
        <w:rPr>
          <w:rFonts w:ascii="Consolas"/>
          <w:b/>
          <w:i w:val="false"/>
          <w:color w:val="000000"/>
          <w:sz w:val="20"/>
        </w:rPr>
        <w:t>(части органов) и (или) тканей человека,</w:t>
      </w:r>
      <w:r>
        <w:br/>
      </w:r>
      <w:r>
        <w:rPr>
          <w:rFonts w:ascii="Consolas"/>
          <w:b w:val="false"/>
          <w:i w:val="false"/>
          <w:color w:val="000000"/>
          <w:sz w:val="20"/>
        </w:rPr>
        <w:t>
                  </w:t>
      </w:r>
      <w:r>
        <w:rPr>
          <w:rFonts w:ascii="Consolas"/>
          <w:b/>
          <w:i w:val="false"/>
          <w:color w:val="000000"/>
          <w:sz w:val="20"/>
        </w:rPr>
        <w:t>крови и ее компонентов</w:t>
      </w:r>
    </w:p>
    <w:bookmarkEnd w:id="33"/>
    <w:bookmarkStart w:name="z362" w:id="34"/>
    <w:p>
      <w:pPr>
        <w:spacing w:after="0"/>
        <w:ind w:left="0"/>
        <w:jc w:val="left"/>
      </w:pPr>
      <w:r>
        <w:rPr>
          <w:rFonts w:ascii="Consolas"/>
          <w:b w:val="false"/>
          <w:i w:val="false"/>
          <w:color w:val="000000"/>
          <w:sz w:val="20"/>
        </w:rPr>
        <w:t>
      Медицинская и фармацевтическая деятельность подлежит лицензированию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лицензировании.</w:t>
      </w:r>
      <w:r>
        <w:br/>
      </w:r>
      <w:r>
        <w:rPr>
          <w:rFonts w:ascii="Consolas"/>
          <w:b w:val="false"/>
          <w:i w:val="false"/>
          <w:color w:val="000000"/>
          <w:sz w:val="20"/>
        </w:rPr>
        <w:t>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13 в редакции Закона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Статья 13-1. Уведомление в области здравоохранения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Следующая деятельность в области здравоохранения осуществляется по уведомлению:</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гигиеническое обучение</w:t>
      </w:r>
      <w:r>
        <w:rPr>
          <w:rFonts w:ascii="Consolas"/>
          <w:b w:val="false"/>
          <w:i w:val="false"/>
          <w:color w:val="000000"/>
          <w:sz w:val="20"/>
        </w:rPr>
        <w:t xml:space="preserve"> декретированных групп населения;</w:t>
      </w:r>
      <w:r>
        <w:br/>
      </w:r>
      <w:r>
        <w:rPr>
          <w:rFonts w:ascii="Consolas"/>
          <w:b w:val="false"/>
          <w:i w:val="false"/>
          <w:color w:val="000000"/>
          <w:sz w:val="20"/>
        </w:rPr>
        <w:t>
</w:t>
      </w:r>
      <w:r>
        <w:rPr>
          <w:rFonts w:ascii="Consolas"/>
          <w:b w:val="false"/>
          <w:i w:val="false"/>
          <w:color w:val="000000"/>
          <w:sz w:val="20"/>
        </w:rPr>
        <w:t>
      2) оптовая реализация изделий медицинского назначения;</w:t>
      </w:r>
      <w:r>
        <w:br/>
      </w:r>
      <w:r>
        <w:rPr>
          <w:rFonts w:ascii="Consolas"/>
          <w:b w:val="false"/>
          <w:i w:val="false"/>
          <w:color w:val="000000"/>
          <w:sz w:val="20"/>
        </w:rPr>
        <w:t>
</w:t>
      </w:r>
      <w:r>
        <w:rPr>
          <w:rFonts w:ascii="Consolas"/>
          <w:b w:val="false"/>
          <w:i w:val="false"/>
          <w:color w:val="000000"/>
          <w:sz w:val="20"/>
        </w:rPr>
        <w:t>
      3) оптовая реализация медицинской техники;</w:t>
      </w:r>
      <w:r>
        <w:br/>
      </w:r>
      <w:r>
        <w:rPr>
          <w:rFonts w:ascii="Consolas"/>
          <w:b w:val="false"/>
          <w:i w:val="false"/>
          <w:color w:val="000000"/>
          <w:sz w:val="20"/>
        </w:rPr>
        <w:t>
</w:t>
      </w:r>
      <w:r>
        <w:rPr>
          <w:rFonts w:ascii="Consolas"/>
          <w:b w:val="false"/>
          <w:i w:val="false"/>
          <w:color w:val="000000"/>
          <w:sz w:val="20"/>
        </w:rPr>
        <w:t>
      4) розничная реализация изделий медицинского назначения;</w:t>
      </w:r>
      <w:r>
        <w:br/>
      </w:r>
      <w:r>
        <w:rPr>
          <w:rFonts w:ascii="Consolas"/>
          <w:b w:val="false"/>
          <w:i w:val="false"/>
          <w:color w:val="000000"/>
          <w:sz w:val="20"/>
        </w:rPr>
        <w:t>
</w:t>
      </w:r>
      <w:r>
        <w:rPr>
          <w:rFonts w:ascii="Consolas"/>
          <w:b w:val="false"/>
          <w:i w:val="false"/>
          <w:color w:val="000000"/>
          <w:sz w:val="20"/>
        </w:rPr>
        <w:t>
      5) розничная реализация медицинской техники.</w:t>
      </w:r>
      <w:r>
        <w:br/>
      </w:r>
      <w:r>
        <w:rPr>
          <w:rFonts w:ascii="Consolas"/>
          <w:b w:val="false"/>
          <w:i w:val="false"/>
          <w:color w:val="000000"/>
          <w:sz w:val="20"/>
        </w:rPr>
        <w:t>
      Уведомление о начале или прекращении осуществления деятельности, указанной в части первой настоящей статьи, подается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w:t>
      </w:r>
      <w:r>
        <w:rPr>
          <w:rFonts w:ascii="Consolas"/>
          <w:b w:val="false"/>
          <w:i w:val="false"/>
          <w:color w:val="ff0000"/>
          <w:sz w:val="20"/>
        </w:rPr>
        <w:t>      Сноска. Глава 3 дополнена статьей 13-1 в соответствии с законами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w:t>
      </w:r>
    </w:p>
    <w:bookmarkEnd w:id="34"/>
    <w:bookmarkStart w:name="z363" w:id="35"/>
    <w:p>
      <w:pPr>
        <w:spacing w:after="0"/>
        <w:ind w:left="0"/>
        <w:jc w:val="left"/>
      </w:pPr>
      <w:r>
        <w:rPr>
          <w:rFonts w:ascii="Consolas"/>
          <w:b w:val="false"/>
          <w:i w:val="false"/>
          <w:color w:val="000000"/>
          <w:sz w:val="20"/>
        </w:rPr>
        <w:t>
      </w:t>
      </w:r>
      <w:r>
        <w:rPr>
          <w:rFonts w:ascii="Consolas"/>
          <w:b/>
          <w:i w:val="false"/>
          <w:color w:val="000000"/>
          <w:sz w:val="20"/>
        </w:rPr>
        <w:t>Статья 14. Аккредитация в области здравоохранения</w:t>
      </w:r>
    </w:p>
    <w:bookmarkEnd w:id="35"/>
    <w:bookmarkStart w:name="z364" w:id="36"/>
    <w:p>
      <w:pPr>
        <w:spacing w:after="0"/>
        <w:ind w:left="0"/>
        <w:jc w:val="left"/>
      </w:pPr>
      <w:r>
        <w:rPr>
          <w:rFonts w:ascii="Consolas"/>
          <w:b w:val="false"/>
          <w:i w:val="false"/>
          <w:color w:val="000000"/>
          <w:sz w:val="20"/>
        </w:rPr>
        <w:t>
      1. </w:t>
      </w:r>
      <w:r>
        <w:rPr>
          <w:rFonts w:ascii="Consolas"/>
          <w:b w:val="false"/>
          <w:i w:val="false"/>
          <w:color w:val="000000"/>
          <w:sz w:val="20"/>
        </w:rPr>
        <w:t>Аккредитации</w:t>
      </w:r>
      <w:r>
        <w:rPr>
          <w:rFonts w:ascii="Consolas"/>
          <w:b w:val="false"/>
          <w:i w:val="false"/>
          <w:color w:val="000000"/>
          <w:sz w:val="20"/>
        </w:rPr>
        <w:t xml:space="preserve">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Физические лица подлежат аккредитации для проведения независимой экспертизы деятельности субъектов здравоохранения.</w:t>
      </w:r>
      <w:r>
        <w:br/>
      </w:r>
      <w:r>
        <w:rPr>
          <w:rFonts w:ascii="Consolas"/>
          <w:b w:val="false"/>
          <w:i w:val="false"/>
          <w:color w:val="000000"/>
          <w:sz w:val="20"/>
        </w:rPr>
        <w:t>
</w:t>
      </w:r>
      <w:r>
        <w:rPr>
          <w:rFonts w:ascii="Consolas"/>
          <w:b w:val="false"/>
          <w:i w:val="false"/>
          <w:color w:val="000000"/>
          <w:sz w:val="20"/>
        </w:rPr>
        <w:t>
      2. Аккредитация носит добровольный характер и осуществляется за счет средств аккредитуемого субъекта и иных незапрещенных средств.</w:t>
      </w:r>
      <w:r>
        <w:br/>
      </w:r>
      <w:r>
        <w:rPr>
          <w:rFonts w:ascii="Consolas"/>
          <w:b w:val="false"/>
          <w:i w:val="false"/>
          <w:color w:val="000000"/>
          <w:sz w:val="20"/>
        </w:rPr>
        <w:t>
</w:t>
      </w:r>
      <w:r>
        <w:rPr>
          <w:rFonts w:ascii="Consolas"/>
          <w:b w:val="false"/>
          <w:i w:val="false"/>
          <w:color w:val="000000"/>
          <w:sz w:val="20"/>
        </w:rPr>
        <w:t>
      3. Аккредитация медицинских организаций проводится на основе </w:t>
      </w:r>
      <w:r>
        <w:rPr>
          <w:rFonts w:ascii="Consolas"/>
          <w:b w:val="false"/>
          <w:i w:val="false"/>
          <w:color w:val="000000"/>
          <w:sz w:val="20"/>
        </w:rPr>
        <w:t>внешней комплексной оценки</w:t>
      </w:r>
      <w:r>
        <w:rPr>
          <w:rFonts w:ascii="Consolas"/>
          <w:b w:val="false"/>
          <w:i w:val="false"/>
          <w:color w:val="000000"/>
          <w:sz w:val="20"/>
        </w:rPr>
        <w:t xml:space="preserve"> на соответствие их деятельности стандартам аккредитации, </w:t>
      </w:r>
      <w:r>
        <w:rPr>
          <w:rFonts w:ascii="Consolas"/>
          <w:b w:val="false"/>
          <w:i w:val="false"/>
          <w:color w:val="000000"/>
          <w:sz w:val="20"/>
        </w:rPr>
        <w:t>утверждаемым</w:t>
      </w:r>
      <w:r>
        <w:rPr>
          <w:rFonts w:ascii="Consolas"/>
          <w:b w:val="false"/>
          <w:i w:val="false"/>
          <w:color w:val="000000"/>
          <w:sz w:val="20"/>
        </w:rPr>
        <w:t xml:space="preserve"> уполномоченным органом, и учитывается при размещении государственного заказа на оказание гарантированного объема бесплатной медицинской помощи.</w:t>
      </w:r>
      <w:r>
        <w:br/>
      </w:r>
      <w:r>
        <w:rPr>
          <w:rFonts w:ascii="Consolas"/>
          <w:b w:val="false"/>
          <w:i w:val="false"/>
          <w:color w:val="000000"/>
          <w:sz w:val="20"/>
        </w:rPr>
        <w:t>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r>
        <w:rPr>
          <w:rFonts w:ascii="Consolas"/>
          <w:b w:val="false"/>
          <w:i w:val="false"/>
          <w:color w:val="000000"/>
          <w:sz w:val="20"/>
        </w:rPr>
        <w:t>утверждаемым</w:t>
      </w:r>
      <w:r>
        <w:rPr>
          <w:rFonts w:ascii="Consolas"/>
          <w:b w:val="false"/>
          <w:i w:val="false"/>
          <w:color w:val="000000"/>
          <w:sz w:val="20"/>
        </w:rPr>
        <w:t xml:space="preserve"> уполномоченным органом.</w:t>
      </w:r>
      <w:r>
        <w:br/>
      </w:r>
      <w:r>
        <w:rPr>
          <w:rFonts w:ascii="Consolas"/>
          <w:b w:val="false"/>
          <w:i w:val="false"/>
          <w:color w:val="000000"/>
          <w:sz w:val="20"/>
        </w:rPr>
        <w:t>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r>
        <w:br/>
      </w:r>
      <w:r>
        <w:rPr>
          <w:rFonts w:ascii="Consolas"/>
          <w:b w:val="false"/>
          <w:i w:val="false"/>
          <w:color w:val="000000"/>
          <w:sz w:val="20"/>
        </w:rPr>
        <w:t>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w:t>
      </w:r>
      <w:r>
        <w:br/>
      </w:r>
      <w:r>
        <w:rPr>
          <w:rFonts w:ascii="Consolas"/>
          <w:b w:val="false"/>
          <w:i w:val="false"/>
          <w:color w:val="000000"/>
          <w:sz w:val="20"/>
        </w:rPr>
        <w:t>
</w:t>
      </w:r>
      <w:r>
        <w:rPr>
          <w:rFonts w:ascii="Consolas"/>
          <w:b w:val="false"/>
          <w:i w:val="false"/>
          <w:color w:val="000000"/>
          <w:sz w:val="20"/>
        </w:rPr>
        <w:t>
      Порядок привлечения независимых экспертов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5. Аккредитация проводится уполномоченным органом либо организацией, аккредитованной уполномоченным органом.</w:t>
      </w:r>
      <w:r>
        <w:br/>
      </w:r>
      <w:r>
        <w:rPr>
          <w:rFonts w:ascii="Consolas"/>
          <w:b w:val="false"/>
          <w:i w:val="false"/>
          <w:color w:val="000000"/>
          <w:sz w:val="20"/>
        </w:rPr>
        <w:t>
</w:t>
      </w:r>
      <w:r>
        <w:rPr>
          <w:rFonts w:ascii="Consolas"/>
          <w:b w:val="false"/>
          <w:i w:val="false"/>
          <w:color w:val="000000"/>
          <w:sz w:val="20"/>
        </w:rP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r>
        <w:br/>
      </w:r>
      <w:r>
        <w:rPr>
          <w:rFonts w:ascii="Consolas"/>
          <w:b w:val="false"/>
          <w:i w:val="false"/>
          <w:color w:val="000000"/>
          <w:sz w:val="20"/>
        </w:rPr>
        <w:t>
</w:t>
      </w:r>
      <w:r>
        <w:rPr>
          <w:rFonts w:ascii="Consolas"/>
          <w:b w:val="false"/>
          <w:i w:val="false"/>
          <w:color w:val="000000"/>
          <w:sz w:val="20"/>
        </w:rPr>
        <w:t>
      Положение о комиссии по аккредитации утверждается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14 с изменениями, внесенными законами РК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6"/>
    <w:bookmarkStart w:name="z373" w:id="37"/>
    <w:p>
      <w:pPr>
        <w:spacing w:after="0"/>
        <w:ind w:left="0"/>
        <w:jc w:val="left"/>
      </w:pPr>
      <w:r>
        <w:rPr>
          <w:rFonts w:ascii="Consolas"/>
          <w:b w:val="false"/>
          <w:i w:val="false"/>
          <w:color w:val="000000"/>
          <w:sz w:val="20"/>
        </w:rPr>
        <w:t>
      </w:t>
      </w:r>
      <w:r>
        <w:rPr>
          <w:rFonts w:ascii="Consolas"/>
          <w:b/>
          <w:i w:val="false"/>
          <w:color w:val="000000"/>
          <w:sz w:val="20"/>
        </w:rPr>
        <w:t>Статья 15. Аттестация на профессиональную компетентность</w:t>
      </w:r>
      <w:r>
        <w:br/>
      </w:r>
      <w:r>
        <w:rPr>
          <w:rFonts w:ascii="Consolas"/>
          <w:b w:val="false"/>
          <w:i w:val="false"/>
          <w:color w:val="000000"/>
          <w:sz w:val="20"/>
        </w:rPr>
        <w:t>
                  </w:t>
      </w:r>
      <w:r>
        <w:rPr>
          <w:rFonts w:ascii="Consolas"/>
          <w:b/>
          <w:i w:val="false"/>
          <w:color w:val="000000"/>
          <w:sz w:val="20"/>
        </w:rPr>
        <w:t>специалистов в области здравоохранения</w:t>
      </w:r>
    </w:p>
    <w:bookmarkEnd w:id="37"/>
    <w:bookmarkStart w:name="z374" w:id="38"/>
    <w:p>
      <w:pPr>
        <w:spacing w:after="0"/>
        <w:ind w:left="0"/>
        <w:jc w:val="left"/>
      </w:pPr>
      <w:r>
        <w:rPr>
          <w:rFonts w:ascii="Consolas"/>
          <w:b w:val="false"/>
          <w:i w:val="false"/>
          <w:color w:val="000000"/>
          <w:sz w:val="20"/>
        </w:rPr>
        <w:t>
      1. </w:t>
      </w:r>
      <w:r>
        <w:rPr>
          <w:rFonts w:ascii="Consolas"/>
          <w:b w:val="false"/>
          <w:i w:val="false"/>
          <w:color w:val="000000"/>
          <w:sz w:val="20"/>
        </w:rPr>
        <w:t>Аттестацией</w:t>
      </w:r>
      <w:r>
        <w:rPr>
          <w:rFonts w:ascii="Consolas"/>
          <w:b w:val="false"/>
          <w:i w:val="false"/>
          <w:color w:val="000000"/>
          <w:sz w:val="20"/>
        </w:rPr>
        <w:t xml:space="preserve">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r>
        <w:rPr>
          <w:rFonts w:ascii="Consolas"/>
          <w:b w:val="false"/>
          <w:i w:val="false"/>
          <w:color w:val="000000"/>
          <w:sz w:val="20"/>
        </w:rPr>
        <w:t>аттестационные комиссии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r>
        <w:br/>
      </w:r>
      <w:r>
        <w:rPr>
          <w:rFonts w:ascii="Consolas"/>
          <w:b w:val="false"/>
          <w:i w:val="false"/>
          <w:color w:val="000000"/>
          <w:sz w:val="20"/>
        </w:rPr>
        <w:t>
</w:t>
      </w:r>
      <w:r>
        <w:rPr>
          <w:rFonts w:ascii="Consolas"/>
          <w:b w:val="false"/>
          <w:i w:val="false"/>
          <w:color w:val="000000"/>
          <w:sz w:val="20"/>
        </w:rPr>
        <w:t>
      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r>
        <w:br/>
      </w:r>
      <w:r>
        <w:rPr>
          <w:rFonts w:ascii="Consolas"/>
          <w:b w:val="false"/>
          <w:i w:val="false"/>
          <w:color w:val="000000"/>
          <w:sz w:val="20"/>
        </w:rPr>
        <w:t>
</w:t>
      </w:r>
      <w:r>
        <w:rPr>
          <w:rFonts w:ascii="Consolas"/>
          <w:b w:val="false"/>
          <w:i w:val="false"/>
          <w:color w:val="000000"/>
          <w:sz w:val="20"/>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6. Аттестуемые лица проходят аттестацию по истечении каждых последующих трех лет, но не ранее одного года со дня занятия соответствующей должности.</w:t>
      </w:r>
      <w:r>
        <w:br/>
      </w:r>
      <w:r>
        <w:rPr>
          <w:rFonts w:ascii="Consolas"/>
          <w:b w:val="false"/>
          <w:i w:val="false"/>
          <w:color w:val="000000"/>
          <w:sz w:val="20"/>
        </w:rPr>
        <w:t>
      </w:t>
      </w:r>
      <w:r>
        <w:rPr>
          <w:rFonts w:ascii="Consolas"/>
          <w:b w:val="false"/>
          <w:i w:val="false"/>
          <w:color w:val="ff0000"/>
          <w:sz w:val="20"/>
        </w:rPr>
        <w:t xml:space="preserve">Сноска. Статья 15 в редакции Закона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8"/>
    <w:bookmarkStart w:name="z380" w:id="39"/>
    <w:p>
      <w:pPr>
        <w:spacing w:after="0"/>
        <w:ind w:left="0"/>
        <w:jc w:val="left"/>
      </w:pPr>
      <w:r>
        <w:rPr>
          <w:rFonts w:ascii="Consolas"/>
          <w:b/>
          <w:i w:val="false"/>
          <w:color w:val="000000"/>
        </w:rPr>
        <w:t xml:space="preserve"> 
Глава 4. СТАНДАРТЫ, ПОДТВЕРЖДЕНИЕ СООТВЕТСТВИЯ</w:t>
      </w:r>
      <w:r>
        <w:br/>
      </w:r>
      <w:r>
        <w:rPr>
          <w:rFonts w:ascii="Consolas"/>
          <w:b/>
          <w:i w:val="false"/>
          <w:color w:val="000000"/>
        </w:rPr>
        <w:t>
ТОВАРОВ (РАБОТ, УСЛУГ) И РЕКЛАМА В ОБЛАСТИ</w:t>
      </w:r>
      <w:r>
        <w:br/>
      </w:r>
      <w:r>
        <w:rPr>
          <w:rFonts w:ascii="Consolas"/>
          <w:b/>
          <w:i w:val="false"/>
          <w:color w:val="000000"/>
        </w:rPr>
        <w:t>
ЗДРАВООХРАНЕНИЯ</w:t>
      </w:r>
    </w:p>
    <w:bookmarkEnd w:id="39"/>
    <w:bookmarkStart w:name="z381" w:id="40"/>
    <w:p>
      <w:pPr>
        <w:spacing w:after="0"/>
        <w:ind w:left="0"/>
        <w:jc w:val="left"/>
      </w:pPr>
      <w:r>
        <w:rPr>
          <w:rFonts w:ascii="Consolas"/>
          <w:b w:val="false"/>
          <w:i w:val="false"/>
          <w:color w:val="000000"/>
          <w:sz w:val="20"/>
        </w:rPr>
        <w:t>
      </w:t>
      </w:r>
      <w:r>
        <w:rPr>
          <w:rFonts w:ascii="Consolas"/>
          <w:b/>
          <w:i w:val="false"/>
          <w:color w:val="000000"/>
          <w:sz w:val="20"/>
        </w:rPr>
        <w:t>Статья 16. Стандарты в области здравоохранения</w:t>
      </w:r>
    </w:p>
    <w:bookmarkEnd w:id="40"/>
    <w:bookmarkStart w:name="z382" w:id="41"/>
    <w:p>
      <w:pPr>
        <w:spacing w:after="0"/>
        <w:ind w:left="0"/>
        <w:jc w:val="left"/>
      </w:pPr>
      <w:r>
        <w:rPr>
          <w:rFonts w:ascii="Consolas"/>
          <w:b w:val="false"/>
          <w:i w:val="false"/>
          <w:color w:val="000000"/>
          <w:sz w:val="20"/>
        </w:rPr>
        <w:t>
      1. Виды стандартов в области здравоохранения:</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стандарты</w:t>
      </w:r>
      <w:r>
        <w:rPr>
          <w:rFonts w:ascii="Consolas"/>
          <w:b w:val="false"/>
          <w:i w:val="false"/>
          <w:color w:val="000000"/>
          <w:sz w:val="20"/>
        </w:rPr>
        <w:t> аккредитации организаций здравоохранения;</w:t>
      </w:r>
      <w:r>
        <w:br/>
      </w:r>
      <w:r>
        <w:rPr>
          <w:rFonts w:ascii="Consolas"/>
          <w:b w:val="false"/>
          <w:i w:val="false"/>
          <w:color w:val="000000"/>
          <w:sz w:val="20"/>
        </w:rPr>
        <w:t>
</w:t>
      </w:r>
      <w:r>
        <w:rPr>
          <w:rFonts w:ascii="Consolas"/>
          <w:b w:val="false"/>
          <w:i w:val="false"/>
          <w:color w:val="000000"/>
          <w:sz w:val="20"/>
        </w:rPr>
        <w:t>
      2) стандарты операционных процедур в области здравоохранения;</w:t>
      </w:r>
      <w:r>
        <w:br/>
      </w:r>
      <w:r>
        <w:rPr>
          <w:rFonts w:ascii="Consolas"/>
          <w:b w:val="false"/>
          <w:i w:val="false"/>
          <w:color w:val="000000"/>
          <w:sz w:val="20"/>
        </w:rPr>
        <w:t>
</w:t>
      </w:r>
      <w:r>
        <w:rPr>
          <w:rFonts w:ascii="Consolas"/>
          <w:b w:val="false"/>
          <w:i w:val="false"/>
          <w:color w:val="000000"/>
          <w:sz w:val="20"/>
        </w:rPr>
        <w:t>
      3) стандарты медицинского и фармацевтического образования;</w:t>
      </w:r>
      <w:r>
        <w:br/>
      </w:r>
      <w:r>
        <w:rPr>
          <w:rFonts w:ascii="Consolas"/>
          <w:b w:val="false"/>
          <w:i w:val="false"/>
          <w:color w:val="000000"/>
          <w:sz w:val="20"/>
        </w:rPr>
        <w:t>
</w:t>
      </w:r>
      <w:r>
        <w:rPr>
          <w:rFonts w:ascii="Consolas"/>
          <w:b w:val="false"/>
          <w:i w:val="false"/>
          <w:color w:val="000000"/>
          <w:sz w:val="20"/>
        </w:rPr>
        <w:t>
      4) стандарты в сфере обращения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стандарты</w:t>
      </w:r>
      <w:r>
        <w:rPr>
          <w:rFonts w:ascii="Consolas"/>
          <w:b w:val="false"/>
          <w:i w:val="false"/>
          <w:color w:val="000000"/>
          <w:sz w:val="20"/>
        </w:rPr>
        <w:t xml:space="preserve"> организации оказания медицинской помощи;</w:t>
      </w:r>
      <w:r>
        <w:br/>
      </w:r>
      <w:r>
        <w:rPr>
          <w:rFonts w:ascii="Consolas"/>
          <w:b w:val="false"/>
          <w:i w:val="false"/>
          <w:color w:val="000000"/>
          <w:sz w:val="20"/>
        </w:rPr>
        <w:t>
</w:t>
      </w:r>
      <w:r>
        <w:rPr>
          <w:rFonts w:ascii="Consolas"/>
          <w:b w:val="false"/>
          <w:i w:val="false"/>
          <w:color w:val="000000"/>
          <w:sz w:val="20"/>
        </w:rPr>
        <w:t>
      6) стандарты информатизации в области здравоохранения.</w:t>
      </w:r>
      <w:r>
        <w:br/>
      </w:r>
      <w:r>
        <w:rPr>
          <w:rFonts w:ascii="Consolas"/>
          <w:b w:val="false"/>
          <w:i w:val="false"/>
          <w:color w:val="000000"/>
          <w:sz w:val="20"/>
        </w:rPr>
        <w:t>
</w:t>
      </w:r>
      <w:r>
        <w:rPr>
          <w:rFonts w:ascii="Consolas"/>
          <w:b w:val="false"/>
          <w:i w:val="false"/>
          <w:color w:val="000000"/>
          <w:sz w:val="20"/>
        </w:rPr>
        <w:t>
      2. Стандарты в области здравоохранения утверждаются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16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1"/>
    <w:bookmarkStart w:name="z388" w:id="42"/>
    <w:p>
      <w:pPr>
        <w:spacing w:after="0"/>
        <w:ind w:left="0"/>
        <w:jc w:val="left"/>
      </w:pPr>
      <w:r>
        <w:rPr>
          <w:rFonts w:ascii="Consolas"/>
          <w:b w:val="false"/>
          <w:i w:val="false"/>
          <w:color w:val="000000"/>
          <w:sz w:val="20"/>
        </w:rPr>
        <w:t>
      </w:t>
      </w:r>
      <w:r>
        <w:rPr>
          <w:rFonts w:ascii="Consolas"/>
          <w:b/>
          <w:i w:val="false"/>
          <w:color w:val="000000"/>
          <w:sz w:val="20"/>
        </w:rPr>
        <w:t>Статья 17. Подтверждение соответствия товаров (работ,</w:t>
      </w:r>
      <w:r>
        <w:br/>
      </w:r>
      <w:r>
        <w:rPr>
          <w:rFonts w:ascii="Consolas"/>
          <w:b w:val="false"/>
          <w:i w:val="false"/>
          <w:color w:val="000000"/>
          <w:sz w:val="20"/>
        </w:rPr>
        <w:t>
                  </w:t>
      </w:r>
      <w:r>
        <w:rPr>
          <w:rFonts w:ascii="Consolas"/>
          <w:b/>
          <w:i w:val="false"/>
          <w:color w:val="000000"/>
          <w:sz w:val="20"/>
        </w:rPr>
        <w:t>услуг) в области здравоохранения</w:t>
      </w:r>
    </w:p>
    <w:bookmarkEnd w:id="42"/>
    <w:bookmarkStart w:name="z389" w:id="43"/>
    <w:p>
      <w:pPr>
        <w:spacing w:after="0"/>
        <w:ind w:left="0"/>
        <w:jc w:val="left"/>
      </w:pPr>
      <w:r>
        <w:rPr>
          <w:rFonts w:ascii="Consolas"/>
          <w:b w:val="false"/>
          <w:i w:val="false"/>
          <w:color w:val="000000"/>
          <w:sz w:val="20"/>
        </w:rPr>
        <w:t>
      1.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техническом регулировании.</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Сноска. Статья 17 с изменениями, внесенными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(вводится в действие со дня его первого официального опубликования).</w:t>
      </w:r>
    </w:p>
    <w:bookmarkEnd w:id="43"/>
    <w:bookmarkStart w:name="z392" w:id="44"/>
    <w:p>
      <w:pPr>
        <w:spacing w:after="0"/>
        <w:ind w:left="0"/>
        <w:jc w:val="left"/>
      </w:pPr>
      <w:r>
        <w:rPr>
          <w:rFonts w:ascii="Consolas"/>
          <w:b w:val="false"/>
          <w:i w:val="false"/>
          <w:color w:val="000000"/>
          <w:sz w:val="20"/>
        </w:rPr>
        <w:t>
      </w:t>
      </w:r>
      <w:r>
        <w:rPr>
          <w:rFonts w:ascii="Consolas"/>
          <w:b/>
          <w:i w:val="false"/>
          <w:color w:val="000000"/>
          <w:sz w:val="20"/>
        </w:rPr>
        <w:t>Статья 18. Реклама в области здравоохранения</w:t>
      </w:r>
    </w:p>
    <w:bookmarkEnd w:id="44"/>
    <w:bookmarkStart w:name="z393" w:id="45"/>
    <w:p>
      <w:pPr>
        <w:spacing w:after="0"/>
        <w:ind w:left="0"/>
        <w:jc w:val="left"/>
      </w:pPr>
      <w:r>
        <w:rPr>
          <w:rFonts w:ascii="Consolas"/>
          <w:b w:val="false"/>
          <w:i w:val="false"/>
          <w:color w:val="000000"/>
          <w:sz w:val="20"/>
        </w:rPr>
        <w:t>
      1. Реклама лекарственных средств, изделий медицинского назначения и медицинской техники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br/>
      </w:r>
      <w:r>
        <w:rPr>
          <w:rFonts w:ascii="Consolas"/>
          <w:b w:val="false"/>
          <w:i w:val="false"/>
          <w:color w:val="000000"/>
          <w:sz w:val="20"/>
        </w:rPr>
        <w:t>
</w:t>
      </w:r>
      <w:r>
        <w:rPr>
          <w:rFonts w:ascii="Consolas"/>
          <w:b w:val="false"/>
          <w:i w:val="false"/>
          <w:color w:val="000000"/>
          <w:sz w:val="20"/>
        </w:rPr>
        <w:t>
      3. Запрещается:</w:t>
      </w:r>
      <w:r>
        <w:br/>
      </w:r>
      <w:r>
        <w:rPr>
          <w:rFonts w:ascii="Consolas"/>
          <w:b w:val="false"/>
          <w:i w:val="false"/>
          <w:color w:val="000000"/>
          <w:sz w:val="20"/>
        </w:rPr>
        <w:t>
</w:t>
      </w:r>
      <w:r>
        <w:rPr>
          <w:rFonts w:ascii="Consolas"/>
          <w:b w:val="false"/>
          <w:i w:val="false"/>
          <w:color w:val="000000"/>
          <w:sz w:val="20"/>
        </w:rPr>
        <w:t>
      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br/>
      </w:r>
      <w:r>
        <w:rPr>
          <w:rFonts w:ascii="Consolas"/>
          <w:b w:val="false"/>
          <w:i w:val="false"/>
          <w:color w:val="000000"/>
          <w:sz w:val="20"/>
        </w:rPr>
        <w:t>
</w:t>
      </w:r>
      <w:r>
        <w:rPr>
          <w:rFonts w:ascii="Consolas"/>
          <w:b w:val="false"/>
          <w:i w:val="false"/>
          <w:color w:val="000000"/>
          <w:sz w:val="20"/>
        </w:rPr>
        <w:t>
      2) распространение в целях рекламы образцов лекарственных препаратов, отпускаемых по рецепту врача;</w:t>
      </w:r>
      <w:r>
        <w:br/>
      </w:r>
      <w:r>
        <w:rPr>
          <w:rFonts w:ascii="Consolas"/>
          <w:b w:val="false"/>
          <w:i w:val="false"/>
          <w:color w:val="000000"/>
          <w:sz w:val="20"/>
        </w:rPr>
        <w:t>
</w:t>
      </w:r>
      <w:r>
        <w:rPr>
          <w:rFonts w:ascii="Consolas"/>
          <w:b w:val="false"/>
          <w:i w:val="false"/>
          <w:color w:val="000000"/>
          <w:sz w:val="20"/>
        </w:rPr>
        <w:t>
      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br/>
      </w:r>
      <w:r>
        <w:rPr>
          <w:rFonts w:ascii="Consolas"/>
          <w:b w:val="false"/>
          <w:i w:val="false"/>
          <w:color w:val="000000"/>
          <w:sz w:val="20"/>
        </w:rPr>
        <w:t>
</w:t>
      </w:r>
      <w:r>
        <w:rPr>
          <w:rFonts w:ascii="Consolas"/>
          <w:b w:val="false"/>
          <w:i w:val="false"/>
          <w:color w:val="000000"/>
          <w:sz w:val="20"/>
        </w:rPr>
        <w:t>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r>
        <w:br/>
      </w:r>
      <w:r>
        <w:rPr>
          <w:rFonts w:ascii="Consolas"/>
          <w:b w:val="false"/>
          <w:i w:val="false"/>
          <w:color w:val="000000"/>
          <w:sz w:val="20"/>
        </w:rPr>
        <w:t>
</w:t>
      </w:r>
      <w:r>
        <w:rPr>
          <w:rFonts w:ascii="Consolas"/>
          <w:b w:val="false"/>
          <w:i w:val="false"/>
          <w:color w:val="000000"/>
          <w:sz w:val="20"/>
        </w:rPr>
        <w:t>
      4-1) размещение рекламной информации на промышленную продукцию, рецептурные бланки;</w:t>
      </w:r>
      <w:r>
        <w:br/>
      </w:r>
      <w:r>
        <w:rPr>
          <w:rFonts w:ascii="Consolas"/>
          <w:b w:val="false"/>
          <w:i w:val="false"/>
          <w:color w:val="000000"/>
          <w:sz w:val="20"/>
        </w:rPr>
        <w:t>
</w:t>
      </w:r>
      <w:r>
        <w:rPr>
          <w:rFonts w:ascii="Consolas"/>
          <w:b w:val="false"/>
          <w:i w:val="false"/>
          <w:color w:val="000000"/>
          <w:sz w:val="20"/>
        </w:rPr>
        <w:t>
      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r>
        <w:br/>
      </w:r>
      <w:r>
        <w:rPr>
          <w:rFonts w:ascii="Consolas"/>
          <w:b w:val="false"/>
          <w:i w:val="false"/>
          <w:color w:val="000000"/>
          <w:sz w:val="20"/>
        </w:rPr>
        <w:t>
</w:t>
      </w:r>
      <w:r>
        <w:rPr>
          <w:rFonts w:ascii="Consolas"/>
          <w:b w:val="false"/>
          <w:i w:val="false"/>
          <w:color w:val="000000"/>
          <w:sz w:val="20"/>
        </w:rPr>
        <w:t>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r>
        <w:br/>
      </w:r>
      <w:r>
        <w:rPr>
          <w:rFonts w:ascii="Consolas"/>
          <w:b w:val="false"/>
          <w:i w:val="false"/>
          <w:color w:val="000000"/>
          <w:sz w:val="20"/>
        </w:rPr>
        <w:t>
</w:t>
      </w:r>
      <w:r>
        <w:rPr>
          <w:rFonts w:ascii="Consolas"/>
          <w:b w:val="false"/>
          <w:i w:val="false"/>
          <w:color w:val="000000"/>
          <w:sz w:val="20"/>
        </w:rPr>
        <w:t>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br/>
      </w:r>
      <w:r>
        <w:rPr>
          <w:rFonts w:ascii="Consolas"/>
          <w:b w:val="false"/>
          <w:i w:val="false"/>
          <w:color w:val="000000"/>
          <w:sz w:val="20"/>
        </w:rPr>
        <w:t>
</w:t>
      </w:r>
      <w:r>
        <w:rPr>
          <w:rFonts w:ascii="Consolas"/>
          <w:b w:val="false"/>
          <w:i w:val="false"/>
          <w:color w:val="000000"/>
          <w:sz w:val="20"/>
        </w:rPr>
        <w:t>
      7-1) реклама услуг при отсутствии лицензии на осуществление соответствующего вида деятельности;</w:t>
      </w:r>
      <w:r>
        <w:br/>
      </w:r>
      <w:r>
        <w:rPr>
          <w:rFonts w:ascii="Consolas"/>
          <w:b w:val="false"/>
          <w:i w:val="false"/>
          <w:color w:val="000000"/>
          <w:sz w:val="20"/>
        </w:rPr>
        <w:t>
</w:t>
      </w:r>
      <w:r>
        <w:rPr>
          <w:rFonts w:ascii="Consolas"/>
          <w:b w:val="false"/>
          <w:i w:val="false"/>
          <w:color w:val="000000"/>
          <w:sz w:val="20"/>
        </w:rPr>
        <w:t>
      8) реклама услуг, оказываемых лицами, не имеющими лицензию на занятие медицинской деятельностью;</w:t>
      </w:r>
      <w:r>
        <w:br/>
      </w:r>
      <w:r>
        <w:rPr>
          <w:rFonts w:ascii="Consolas"/>
          <w:b w:val="false"/>
          <w:i w:val="false"/>
          <w:color w:val="000000"/>
          <w:sz w:val="20"/>
        </w:rPr>
        <w:t>
</w:t>
      </w:r>
      <w:r>
        <w:rPr>
          <w:rFonts w:ascii="Consolas"/>
          <w:b w:val="false"/>
          <w:i w:val="false"/>
          <w:color w:val="000000"/>
          <w:sz w:val="20"/>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r>
        <w:br/>
      </w:r>
      <w:r>
        <w:rPr>
          <w:rFonts w:ascii="Consolas"/>
          <w:b w:val="false"/>
          <w:i w:val="false"/>
          <w:color w:val="000000"/>
          <w:sz w:val="20"/>
        </w:rPr>
        <w:t>
</w:t>
      </w:r>
      <w:r>
        <w:rPr>
          <w:rFonts w:ascii="Consolas"/>
          <w:b w:val="false"/>
          <w:i w:val="false"/>
          <w:color w:val="000000"/>
          <w:sz w:val="20"/>
        </w:rPr>
        <w:t>
      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r>
        <w:br/>
      </w:r>
      <w:r>
        <w:rPr>
          <w:rFonts w:ascii="Consolas"/>
          <w:b w:val="false"/>
          <w:i w:val="false"/>
          <w:color w:val="000000"/>
          <w:sz w:val="20"/>
        </w:rPr>
        <w:t>
</w:t>
      </w:r>
      <w:r>
        <w:rPr>
          <w:rFonts w:ascii="Consolas"/>
          <w:b w:val="false"/>
          <w:i w:val="false"/>
          <w:color w:val="000000"/>
          <w:sz w:val="20"/>
        </w:rPr>
        <w:t>
      12) утверждать, что безопасность и эффективность лекарственного препарата обусловлена его природным происхождением;</w:t>
      </w:r>
      <w:r>
        <w:br/>
      </w:r>
      <w:r>
        <w:rPr>
          <w:rFonts w:ascii="Consolas"/>
          <w:b w:val="false"/>
          <w:i w:val="false"/>
          <w:color w:val="000000"/>
          <w:sz w:val="20"/>
        </w:rPr>
        <w:t>
</w:t>
      </w:r>
      <w:r>
        <w:rPr>
          <w:rFonts w:ascii="Consolas"/>
          <w:b w:val="false"/>
          <w:i w:val="false"/>
          <w:color w:val="000000"/>
          <w:sz w:val="20"/>
        </w:rPr>
        <w:t>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r>
        <w:br/>
      </w:r>
      <w:r>
        <w:rPr>
          <w:rFonts w:ascii="Consolas"/>
          <w:b w:val="false"/>
          <w:i w:val="false"/>
          <w:color w:val="000000"/>
          <w:sz w:val="20"/>
        </w:rPr>
        <w:t>
</w:t>
      </w:r>
      <w:r>
        <w:rPr>
          <w:rFonts w:ascii="Consolas"/>
          <w:b w:val="false"/>
          <w:i w:val="false"/>
          <w:color w:val="000000"/>
          <w:sz w:val="20"/>
        </w:rPr>
        <w:t>
      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r>
        <w:br/>
      </w:r>
      <w:r>
        <w:rPr>
          <w:rFonts w:ascii="Consolas"/>
          <w:b w:val="false"/>
          <w:i w:val="false"/>
          <w:color w:val="000000"/>
          <w:sz w:val="20"/>
        </w:rPr>
        <w:t>
</w:t>
      </w:r>
      <w:r>
        <w:rPr>
          <w:rFonts w:ascii="Consolas"/>
          <w:b w:val="false"/>
          <w:i w:val="false"/>
          <w:color w:val="000000"/>
          <w:sz w:val="20"/>
        </w:rPr>
        <w:t>
      15) реклама предложений о совершении незаконных сделок в отношении тканей (части ткани) и (или) органов (части органов) человека.</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Исключен Законом РК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r>
        <w:br/>
      </w:r>
      <w:r>
        <w:rPr>
          <w:rFonts w:ascii="Consolas"/>
          <w:b w:val="false"/>
          <w:i w:val="false"/>
          <w:color w:val="000000"/>
          <w:sz w:val="20"/>
        </w:rPr>
        <w:t>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r>
        <w:br/>
      </w:r>
      <w:r>
        <w:rPr>
          <w:rFonts w:ascii="Consolas"/>
          <w:b w:val="false"/>
          <w:i w:val="false"/>
          <w:color w:val="000000"/>
          <w:sz w:val="20"/>
        </w:rPr>
        <w:t>
</w:t>
      </w:r>
      <w:r>
        <w:rPr>
          <w:rFonts w:ascii="Consolas"/>
          <w:b w:val="false"/>
          <w:i w:val="false"/>
          <w:color w:val="000000"/>
          <w:sz w:val="20"/>
        </w:rPr>
        <w:t>
      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r>
        <w:br/>
      </w:r>
      <w:r>
        <w:rPr>
          <w:rFonts w:ascii="Consolas"/>
          <w:b w:val="false"/>
          <w:i w:val="false"/>
          <w:color w:val="000000"/>
          <w:sz w:val="20"/>
        </w:rPr>
        <w:t>
</w:t>
      </w:r>
      <w:r>
        <w:rPr>
          <w:rFonts w:ascii="Consolas"/>
          <w:b w:val="false"/>
          <w:i w:val="false"/>
          <w:color w:val="000000"/>
          <w:sz w:val="20"/>
        </w:rPr>
        <w:t>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r>
        <w:br/>
      </w:r>
      <w:r>
        <w:rPr>
          <w:rFonts w:ascii="Consolas"/>
          <w:b w:val="false"/>
          <w:i w:val="false"/>
          <w:color w:val="000000"/>
          <w:sz w:val="20"/>
        </w:rPr>
        <w:t>
      </w:t>
      </w:r>
      <w:r>
        <w:rPr>
          <w:rFonts w:ascii="Consolas"/>
          <w:b w:val="false"/>
          <w:i w:val="false"/>
          <w:color w:val="ff0000"/>
          <w:sz w:val="20"/>
        </w:rPr>
        <w:t>Сноска. Статья 18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15.07.2011 </w:t>
      </w:r>
      <w:r>
        <w:rPr>
          <w:rFonts w:ascii="Consolas"/>
          <w:b w:val="false"/>
          <w:i w:val="false"/>
          <w:color w:val="000000"/>
          <w:sz w:val="20"/>
        </w:rPr>
        <w:t>№ 461-IV</w:t>
      </w:r>
      <w:r>
        <w:rPr>
          <w:rFonts w:ascii="Consolas"/>
          <w:b w:val="false"/>
          <w:i w:val="false"/>
          <w:color w:val="ff0000"/>
          <w:sz w:val="20"/>
        </w:rPr>
        <w:t>(вводится в действие с 30.01.2012);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5"/>
    <w:bookmarkStart w:name="z408" w:id="46"/>
    <w:p>
      <w:pPr>
        <w:spacing w:after="0"/>
        <w:ind w:left="0"/>
        <w:jc w:val="left"/>
      </w:pPr>
      <w:r>
        <w:rPr>
          <w:rFonts w:ascii="Consolas"/>
          <w:b/>
          <w:i w:val="false"/>
          <w:color w:val="000000"/>
        </w:rPr>
        <w:t xml:space="preserve"> 
Глава 5. Государственный контроль и надзор в области</w:t>
      </w:r>
      <w:r>
        <w:br/>
      </w:r>
      <w:r>
        <w:rPr>
          <w:rFonts w:ascii="Consolas"/>
          <w:b/>
          <w:i w:val="false"/>
          <w:color w:val="000000"/>
        </w:rPr>
        <w:t>
здравоохранения и фармацевтический инспекторат в сфере обращения</w:t>
      </w:r>
      <w:r>
        <w:br/>
      </w:r>
      <w:r>
        <w:rPr>
          <w:rFonts w:ascii="Consolas"/>
          <w:b/>
          <w:i w:val="false"/>
          <w:color w:val="000000"/>
        </w:rPr>
        <w:t>
лекарственных средств</w:t>
      </w:r>
    </w:p>
    <w:bookmarkEnd w:id="46"/>
    <w:p>
      <w:pPr>
        <w:spacing w:after="0"/>
        <w:ind w:left="0"/>
        <w:jc w:val="left"/>
      </w:pPr>
      <w:r>
        <w:rPr>
          <w:rFonts w:ascii="Consolas"/>
          <w:b w:val="false"/>
          <w:i w:val="false"/>
          <w:color w:val="ff0000"/>
          <w:sz w:val="20"/>
        </w:rPr>
        <w:t xml:space="preserve">      Сноска. Заголовок главы 5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409" w:id="47"/>
    <w:p>
      <w:pPr>
        <w:spacing w:after="0"/>
        <w:ind w:left="0"/>
        <w:jc w:val="left"/>
      </w:pPr>
      <w:r>
        <w:rPr>
          <w:rFonts w:ascii="Consolas"/>
          <w:b w:val="false"/>
          <w:i w:val="false"/>
          <w:color w:val="000000"/>
          <w:sz w:val="20"/>
        </w:rPr>
        <w:t>
</w:t>
      </w:r>
      <w:r>
        <w:rPr>
          <w:rFonts w:ascii="Consolas"/>
          <w:b/>
          <w:i w:val="false"/>
          <w:color w:val="000000"/>
          <w:sz w:val="20"/>
        </w:rPr>
        <w:t>      Статья 19. Государственный контроль и надзор в области</w:t>
      </w:r>
      <w:r>
        <w:br/>
      </w:r>
      <w:r>
        <w:rPr>
          <w:rFonts w:ascii="Consolas"/>
          <w:b w:val="false"/>
          <w:i w:val="false"/>
          <w:color w:val="000000"/>
          <w:sz w:val="20"/>
        </w:rPr>
        <w:t xml:space="preserve">
                   </w:t>
      </w:r>
      <w:r>
        <w:rPr>
          <w:rFonts w:ascii="Consolas"/>
          <w:b/>
          <w:i w:val="false"/>
          <w:color w:val="000000"/>
          <w:sz w:val="20"/>
        </w:rPr>
        <w:t>здравоохранения</w:t>
      </w:r>
    </w:p>
    <w:bookmarkEnd w:id="47"/>
    <w:bookmarkStart w:name="z410" w:id="48"/>
    <w:p>
      <w:pPr>
        <w:spacing w:after="0"/>
        <w:ind w:left="0"/>
        <w:jc w:val="left"/>
      </w:pPr>
      <w:r>
        <w:rPr>
          <w:rFonts w:ascii="Consolas"/>
          <w:b w:val="false"/>
          <w:i w:val="false"/>
          <w:color w:val="000000"/>
          <w:sz w:val="20"/>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br/>
      </w:r>
      <w:r>
        <w:rPr>
          <w:rFonts w:ascii="Consolas"/>
          <w:b w:val="false"/>
          <w:i w:val="false"/>
          <w:color w:val="000000"/>
          <w:sz w:val="20"/>
        </w:rPr>
        <w:t>
</w:t>
      </w:r>
      <w:r>
        <w:rPr>
          <w:rFonts w:ascii="Consolas"/>
          <w:b w:val="false"/>
          <w:i w:val="false"/>
          <w:color w:val="000000"/>
          <w:sz w:val="20"/>
        </w:rPr>
        <w:t>
      2. Государственный контроль и надзор осуществляются в сфере:</w:t>
      </w:r>
      <w:r>
        <w:br/>
      </w:r>
      <w:r>
        <w:rPr>
          <w:rFonts w:ascii="Consolas"/>
          <w:b w:val="false"/>
          <w:i w:val="false"/>
          <w:color w:val="000000"/>
          <w:sz w:val="20"/>
        </w:rPr>
        <w:t>
</w:t>
      </w:r>
      <w:r>
        <w:rPr>
          <w:rFonts w:ascii="Consolas"/>
          <w:b w:val="false"/>
          <w:i w:val="false"/>
          <w:color w:val="000000"/>
          <w:sz w:val="20"/>
        </w:rPr>
        <w:t>
      1) оказания медицинских услуг; </w:t>
      </w:r>
      <w:r>
        <w:br/>
      </w:r>
      <w:r>
        <w:rPr>
          <w:rFonts w:ascii="Consolas"/>
          <w:b w:val="false"/>
          <w:i w:val="false"/>
          <w:color w:val="000000"/>
          <w:sz w:val="20"/>
        </w:rPr>
        <w:t>
</w:t>
      </w:r>
      <w:r>
        <w:rPr>
          <w:rFonts w:ascii="Consolas"/>
          <w:b w:val="false"/>
          <w:i w:val="false"/>
          <w:color w:val="000000"/>
          <w:sz w:val="20"/>
        </w:rPr>
        <w:t>
      2)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3) обращения лекарственных средств, изделий медицинского назначения и медицинской техники. </w:t>
      </w:r>
      <w:r>
        <w:br/>
      </w:r>
      <w:r>
        <w:rPr>
          <w:rFonts w:ascii="Consolas"/>
          <w:b w:val="false"/>
          <w:i w:val="false"/>
          <w:color w:val="000000"/>
          <w:sz w:val="20"/>
        </w:rPr>
        <w:t>
</w:t>
      </w:r>
      <w:r>
        <w:rPr>
          <w:rFonts w:ascii="Consolas"/>
          <w:b w:val="false"/>
          <w:i w:val="false"/>
          <w:color w:val="000000"/>
          <w:sz w:val="20"/>
        </w:rPr>
        <w:t>
      3. Государственный контроль и надзор в области здравоохранения осуществляется в форме проверки и иных формах.</w:t>
      </w:r>
      <w:r>
        <w:br/>
      </w:r>
      <w:r>
        <w:rPr>
          <w:rFonts w:ascii="Consolas"/>
          <w:b w:val="false"/>
          <w:i w:val="false"/>
          <w:color w:val="000000"/>
          <w:sz w:val="20"/>
        </w:rPr>
        <w:t>
</w:t>
      </w:r>
      <w:r>
        <w:rPr>
          <w:rFonts w:ascii="Consolas"/>
          <w:b w:val="false"/>
          <w:i w:val="false"/>
          <w:color w:val="000000"/>
          <w:sz w:val="20"/>
        </w:rPr>
        <w:t>
      Проверка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w:t>
      </w:r>
      <w:r>
        <w:rPr>
          <w:rFonts w:ascii="Consolas"/>
          <w:b w:val="false"/>
          <w:i w:val="false"/>
          <w:color w:val="000000"/>
          <w:sz w:val="20"/>
        </w:rPr>
        <w:t>
      Иные формы государственного контроля осуществляются в соответствии с настоящим Кодексом.</w:t>
      </w:r>
      <w:r>
        <w:br/>
      </w:r>
      <w:r>
        <w:rPr>
          <w:rFonts w:ascii="Consolas"/>
          <w:b w:val="false"/>
          <w:i w:val="false"/>
          <w:color w:val="000000"/>
          <w:sz w:val="20"/>
        </w:rPr>
        <w:t>
</w:t>
      </w:r>
      <w:r>
        <w:rPr>
          <w:rFonts w:ascii="Consolas"/>
          <w:b w:val="false"/>
          <w:i w:val="false"/>
          <w:color w:val="000000"/>
          <w:sz w:val="20"/>
        </w:rPr>
        <w:t>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Исключен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6. При оценке степени рисков </w:t>
      </w:r>
      <w:r>
        <w:rPr>
          <w:rFonts w:ascii="Consolas"/>
          <w:b w:val="false"/>
          <w:i w:val="false"/>
          <w:color w:val="000000"/>
          <w:sz w:val="20"/>
        </w:rPr>
        <w:t>объектов</w:t>
      </w:r>
      <w:r>
        <w:rPr>
          <w:rFonts w:ascii="Consolas"/>
          <w:b w:val="false"/>
          <w:i w:val="false"/>
          <w:color w:val="000000"/>
          <w:sz w:val="20"/>
        </w:rPr>
        <w:t>, подлежащих государственному санитарно-эпидемиологическому надзору, кроме критериев,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 учитывается совокупность следующих качественных показателей, связанных с непосредственной деятельностью проверяемого субъекта:</w:t>
      </w:r>
      <w:r>
        <w:br/>
      </w:r>
      <w:r>
        <w:rPr>
          <w:rFonts w:ascii="Consolas"/>
          <w:b w:val="false"/>
          <w:i w:val="false"/>
          <w:color w:val="000000"/>
          <w:sz w:val="20"/>
        </w:rPr>
        <w:t>
      результаты предыдущих проверок;</w:t>
      </w:r>
      <w:r>
        <w:br/>
      </w:r>
      <w:r>
        <w:rPr>
          <w:rFonts w:ascii="Consolas"/>
          <w:b w:val="false"/>
          <w:i w:val="false"/>
          <w:color w:val="000000"/>
          <w:sz w:val="20"/>
        </w:rPr>
        <w:t>
      организация и проведение производственного контроля;</w:t>
      </w:r>
      <w:r>
        <w:br/>
      </w:r>
      <w:r>
        <w:rPr>
          <w:rFonts w:ascii="Consolas"/>
          <w:b w:val="false"/>
          <w:i w:val="false"/>
          <w:color w:val="000000"/>
          <w:sz w:val="20"/>
        </w:rPr>
        <w:t>
      проведение инициативного аудита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Сноска. Статья 19 с изменениями, внесенными законами РК от 19.03.2010 </w:t>
      </w:r>
      <w:r>
        <w:rPr>
          <w:rFonts w:ascii="Consolas"/>
          <w:b w:val="false"/>
          <w:i w:val="false"/>
          <w:color w:val="000000"/>
          <w:sz w:val="20"/>
        </w:rPr>
        <w:t>№ 258-IV</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8"/>
    <w:bookmarkStart w:name="z420" w:id="49"/>
    <w:p>
      <w:pPr>
        <w:spacing w:after="0"/>
        <w:ind w:left="0"/>
        <w:jc w:val="left"/>
      </w:pPr>
      <w:r>
        <w:rPr>
          <w:rFonts w:ascii="Consolas"/>
          <w:b w:val="false"/>
          <w:i w:val="false"/>
          <w:color w:val="000000"/>
          <w:sz w:val="20"/>
        </w:rPr>
        <w:t>
      </w:t>
      </w:r>
      <w:r>
        <w:rPr>
          <w:rFonts w:ascii="Consolas"/>
          <w:b/>
          <w:i w:val="false"/>
          <w:color w:val="000000"/>
          <w:sz w:val="20"/>
        </w:rPr>
        <w:t>Статья 20. Государственный контроль в сфере оказания</w:t>
      </w:r>
      <w:r>
        <w:br/>
      </w:r>
      <w:r>
        <w:rPr>
          <w:rFonts w:ascii="Consolas"/>
          <w:b w:val="false"/>
          <w:i w:val="false"/>
          <w:color w:val="000000"/>
          <w:sz w:val="20"/>
        </w:rPr>
        <w:t>
                  </w:t>
      </w:r>
      <w:r>
        <w:rPr>
          <w:rFonts w:ascii="Consolas"/>
          <w:b/>
          <w:i w:val="false"/>
          <w:color w:val="000000"/>
          <w:sz w:val="20"/>
        </w:rPr>
        <w:t>медицинских услуг</w:t>
      </w:r>
    </w:p>
    <w:bookmarkEnd w:id="49"/>
    <w:bookmarkStart w:name="z421" w:id="50"/>
    <w:p>
      <w:pPr>
        <w:spacing w:after="0"/>
        <w:ind w:left="0"/>
        <w:jc w:val="left"/>
      </w:pPr>
      <w:r>
        <w:rPr>
          <w:rFonts w:ascii="Consolas"/>
          <w:b w:val="false"/>
          <w:i w:val="false"/>
          <w:color w:val="000000"/>
          <w:sz w:val="20"/>
        </w:rPr>
        <w:t>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br/>
      </w:r>
      <w:r>
        <w:rPr>
          <w:rFonts w:ascii="Consolas"/>
          <w:b w:val="false"/>
          <w:i w:val="false"/>
          <w:color w:val="000000"/>
          <w:sz w:val="20"/>
        </w:rPr>
        <w:t>
</w:t>
      </w:r>
      <w:r>
        <w:rPr>
          <w:rFonts w:ascii="Consolas"/>
          <w:b w:val="false"/>
          <w:i w:val="false"/>
          <w:color w:val="000000"/>
          <w:sz w:val="20"/>
        </w:rPr>
        <w:t>
      2. Объектами государственного контроля в сфере оказания медицинских услуг являются медицинские услуги, оказываемые физическими и юридическими лицами. </w:t>
      </w:r>
      <w:r>
        <w:br/>
      </w:r>
      <w:r>
        <w:rPr>
          <w:rFonts w:ascii="Consolas"/>
          <w:b w:val="false"/>
          <w:i w:val="false"/>
          <w:color w:val="000000"/>
          <w:sz w:val="20"/>
        </w:rPr>
        <w:t>
</w:t>
      </w:r>
      <w:r>
        <w:rPr>
          <w:rFonts w:ascii="Consolas"/>
          <w:b w:val="false"/>
          <w:i w:val="false"/>
          <w:color w:val="000000"/>
          <w:sz w:val="20"/>
        </w:rPr>
        <w:t>
      3. Государственный контроль в сфере оказания медицинских услуг осуществляется в форме проверки и иных формах контроля.</w:t>
      </w:r>
      <w:r>
        <w:br/>
      </w:r>
      <w:r>
        <w:rPr>
          <w:rFonts w:ascii="Consolas"/>
          <w:b w:val="false"/>
          <w:i w:val="false"/>
          <w:color w:val="000000"/>
          <w:sz w:val="20"/>
        </w:rPr>
        <w:t>
</w:t>
      </w:r>
      <w:r>
        <w:rPr>
          <w:rFonts w:ascii="Consolas"/>
          <w:b w:val="false"/>
          <w:i w:val="false"/>
          <w:color w:val="000000"/>
          <w:sz w:val="20"/>
        </w:rPr>
        <w:t>
      Проверка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w:t>
      </w:r>
      <w:r>
        <w:rPr>
          <w:rFonts w:ascii="Consolas"/>
          <w:b w:val="false"/>
          <w:i w:val="false"/>
          <w:color w:val="000000"/>
          <w:sz w:val="20"/>
        </w:rPr>
        <w:t>
      Иные формы государственного контроля осуществляются в соответствии с настоящим Кодексом.</w:t>
      </w:r>
      <w:r>
        <w:br/>
      </w:r>
      <w:r>
        <w:rPr>
          <w:rFonts w:ascii="Consolas"/>
          <w:b w:val="false"/>
          <w:i w:val="false"/>
          <w:color w:val="000000"/>
          <w:sz w:val="20"/>
        </w:rPr>
        <w:t>
</w:t>
      </w:r>
      <w:r>
        <w:rPr>
          <w:rFonts w:ascii="Consolas"/>
          <w:b w:val="false"/>
          <w:i w:val="false"/>
          <w:color w:val="000000"/>
          <w:sz w:val="20"/>
        </w:rPr>
        <w:t>
      4. Должностными лицами, осуществляющими государственный контроль в сфере оказания медицинских услуг, являются:</w:t>
      </w:r>
      <w:r>
        <w:br/>
      </w:r>
      <w:r>
        <w:rPr>
          <w:rFonts w:ascii="Consolas"/>
          <w:b w:val="false"/>
          <w:i w:val="false"/>
          <w:color w:val="000000"/>
          <w:sz w:val="20"/>
        </w:rPr>
        <w:t>
</w:t>
      </w:r>
      <w:r>
        <w:rPr>
          <w:rFonts w:ascii="Consolas"/>
          <w:b w:val="false"/>
          <w:i w:val="false"/>
          <w:color w:val="000000"/>
          <w:sz w:val="20"/>
        </w:rPr>
        <w:t>
      1) Главный государственный инспектор по контролю в сфере оказания медицинских услуг Республики Казахстан и его заместители;</w:t>
      </w:r>
      <w:r>
        <w:br/>
      </w:r>
      <w:r>
        <w:rPr>
          <w:rFonts w:ascii="Consolas"/>
          <w:b w:val="false"/>
          <w:i w:val="false"/>
          <w:color w:val="000000"/>
          <w:sz w:val="20"/>
        </w:rPr>
        <w:t>
</w:t>
      </w:r>
      <w:r>
        <w:rPr>
          <w:rFonts w:ascii="Consolas"/>
          <w:b w:val="false"/>
          <w:i w:val="false"/>
          <w:color w:val="000000"/>
          <w:sz w:val="20"/>
        </w:rPr>
        <w:t>
      2) государственные инспекторы по контролю в сфере оказания медицинских услуг;</w:t>
      </w:r>
      <w:r>
        <w:br/>
      </w:r>
      <w:r>
        <w:rPr>
          <w:rFonts w:ascii="Consolas"/>
          <w:b w:val="false"/>
          <w:i w:val="false"/>
          <w:color w:val="000000"/>
          <w:sz w:val="20"/>
        </w:rPr>
        <w:t>
</w:t>
      </w:r>
      <w:r>
        <w:rPr>
          <w:rFonts w:ascii="Consolas"/>
          <w:b w:val="false"/>
          <w:i w:val="false"/>
          <w:color w:val="000000"/>
          <w:sz w:val="20"/>
        </w:rPr>
        <w:t>
      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br/>
      </w:r>
      <w:r>
        <w:rPr>
          <w:rFonts w:ascii="Consolas"/>
          <w:b w:val="false"/>
          <w:i w:val="false"/>
          <w:color w:val="000000"/>
          <w:sz w:val="20"/>
        </w:rPr>
        <w:t>
</w:t>
      </w:r>
      <w:r>
        <w:rPr>
          <w:rFonts w:ascii="Consolas"/>
          <w:b w:val="false"/>
          <w:i w:val="false"/>
          <w:color w:val="000000"/>
          <w:sz w:val="20"/>
        </w:rPr>
        <w:t>
      4) государственные инспекторы по контролю в сфере оказания медицинских услуг областей,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br/>
      </w:r>
      <w:r>
        <w:rPr>
          <w:rFonts w:ascii="Consolas"/>
          <w:b w:val="false"/>
          <w:i w:val="false"/>
          <w:color w:val="000000"/>
          <w:sz w:val="20"/>
        </w:rPr>
        <w:t>
</w:t>
      </w:r>
      <w:r>
        <w:rPr>
          <w:rFonts w:ascii="Consolas"/>
          <w:b w:val="false"/>
          <w:i w:val="false"/>
          <w:color w:val="000000"/>
          <w:sz w:val="20"/>
        </w:rP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7. Должностные лица, осуществляющие государственный контроль в сфере оказания медицинских услуг, вправе:</w:t>
      </w:r>
      <w:r>
        <w:br/>
      </w:r>
      <w:r>
        <w:rPr>
          <w:rFonts w:ascii="Consolas"/>
          <w:b w:val="false"/>
          <w:i w:val="false"/>
          <w:color w:val="000000"/>
          <w:sz w:val="20"/>
        </w:rPr>
        <w:t>
</w:t>
      </w:r>
      <w:r>
        <w:rPr>
          <w:rFonts w:ascii="Consolas"/>
          <w:b w:val="false"/>
          <w:i w:val="false"/>
          <w:color w:val="000000"/>
          <w:sz w:val="20"/>
        </w:rPr>
        <w:t>
      1) выдавать предписание субъектам здравоохранения об устранении нарушений законодательства Республики Казахстан о здравоохранении;</w:t>
      </w:r>
      <w:r>
        <w:br/>
      </w:r>
      <w:r>
        <w:rPr>
          <w:rFonts w:ascii="Consolas"/>
          <w:b w:val="false"/>
          <w:i w:val="false"/>
          <w:color w:val="000000"/>
          <w:sz w:val="20"/>
        </w:rPr>
        <w:t>
</w:t>
      </w:r>
      <w:r>
        <w:rPr>
          <w:rFonts w:ascii="Consolas"/>
          <w:b w:val="false"/>
          <w:i w:val="false"/>
          <w:color w:val="000000"/>
          <w:sz w:val="20"/>
        </w:rPr>
        <w:t>
      2) запрашивать и получать от субъекта здравоохранения необходимую информацию по вопросам оказания медицинской помощи населению;</w:t>
      </w:r>
      <w:r>
        <w:br/>
      </w:r>
      <w:r>
        <w:rPr>
          <w:rFonts w:ascii="Consolas"/>
          <w:b w:val="false"/>
          <w:i w:val="false"/>
          <w:color w:val="000000"/>
          <w:sz w:val="20"/>
        </w:rPr>
        <w:t>
</w:t>
      </w:r>
      <w:r>
        <w:rPr>
          <w:rFonts w:ascii="Consolas"/>
          <w:b w:val="false"/>
          <w:i w:val="false"/>
          <w:color w:val="000000"/>
          <w:sz w:val="20"/>
        </w:rPr>
        <w:t>
      3) снимать копии с документов, необходимых для проведения контроля в сфере оказания медицинских услуг;</w:t>
      </w:r>
      <w:r>
        <w:br/>
      </w:r>
      <w:r>
        <w:rPr>
          <w:rFonts w:ascii="Consolas"/>
          <w:b w:val="false"/>
          <w:i w:val="false"/>
          <w:color w:val="000000"/>
          <w:sz w:val="20"/>
        </w:rPr>
        <w:t>
</w:t>
      </w:r>
      <w:r>
        <w:rPr>
          <w:rFonts w:ascii="Consolas"/>
          <w:b w:val="false"/>
          <w:i w:val="false"/>
          <w:color w:val="000000"/>
          <w:sz w:val="20"/>
        </w:rPr>
        <w:t>
      4) инициировать приостановление действия свидетельства об аккредитации сроком до шести месяцев и его лишение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br/>
      </w:r>
      <w:r>
        <w:rPr>
          <w:rFonts w:ascii="Consolas"/>
          <w:b w:val="false"/>
          <w:i w:val="false"/>
          <w:color w:val="000000"/>
          <w:sz w:val="20"/>
        </w:rPr>
        <w:t>
</w:t>
      </w:r>
      <w:r>
        <w:rPr>
          <w:rFonts w:ascii="Consolas"/>
          <w:b w:val="false"/>
          <w:i w:val="false"/>
          <w:color w:val="000000"/>
          <w:sz w:val="20"/>
        </w:rPr>
        <w:t>
      6) инициировать приостановление действия лицензии на медицинскую деятельность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7) инициировать лишение лицензии на медицинскую деятельность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8) инициировать приостановление и лишение сертификата специалиста в порядке, предусмотренном законами Республики Казахстан;</w:t>
      </w:r>
      <w:r>
        <w:br/>
      </w:r>
      <w:r>
        <w:rPr>
          <w:rFonts w:ascii="Consolas"/>
          <w:b w:val="false"/>
          <w:i w:val="false"/>
          <w:color w:val="000000"/>
          <w:sz w:val="20"/>
        </w:rPr>
        <w:t>
</w:t>
      </w:r>
      <w:r>
        <w:rPr>
          <w:rFonts w:ascii="Consolas"/>
          <w:b w:val="false"/>
          <w:i w:val="false"/>
          <w:color w:val="000000"/>
          <w:sz w:val="20"/>
        </w:rPr>
        <w:t>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br/>
      </w:r>
      <w:r>
        <w:rPr>
          <w:rFonts w:ascii="Consolas"/>
          <w:b w:val="false"/>
          <w:i w:val="false"/>
          <w:color w:val="000000"/>
          <w:sz w:val="20"/>
        </w:rPr>
        <w:t>
</w:t>
      </w:r>
      <w:r>
        <w:rPr>
          <w:rFonts w:ascii="Consolas"/>
          <w:b w:val="false"/>
          <w:i w:val="false"/>
          <w:color w:val="000000"/>
          <w:sz w:val="20"/>
        </w:rPr>
        <w:t>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w:t>
      </w:r>
      <w:r>
        <w:rPr>
          <w:rFonts w:ascii="Consolas"/>
          <w:b w:val="false"/>
          <w:i w:val="false"/>
          <w:color w:val="000000"/>
          <w:sz w:val="20"/>
        </w:rPr>
        <w:t>обжалованы</w:t>
      </w:r>
      <w:r>
        <w:rPr>
          <w:rFonts w:ascii="Consolas"/>
          <w:b w:val="false"/>
          <w:i w:val="false"/>
          <w:color w:val="000000"/>
          <w:sz w:val="20"/>
        </w:rPr>
        <w:t xml:space="preserve"> в вышестоящем органе и (или) в судебном порядке.</w:t>
      </w:r>
      <w:r>
        <w:br/>
      </w:r>
      <w:r>
        <w:rPr>
          <w:rFonts w:ascii="Consolas"/>
          <w:b w:val="false"/>
          <w:i w:val="false"/>
          <w:color w:val="000000"/>
          <w:sz w:val="20"/>
        </w:rPr>
        <w:t>
      </w:t>
      </w:r>
      <w:r>
        <w:rPr>
          <w:rFonts w:ascii="Consolas"/>
          <w:b w:val="false"/>
          <w:i w:val="false"/>
          <w:color w:val="ff0000"/>
          <w:sz w:val="20"/>
        </w:rPr>
        <w:t xml:space="preserve">Сноска. Статья 20 с изменением, внесенным Законом РК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50"/>
    <w:bookmarkStart w:name="z445" w:id="51"/>
    <w:p>
      <w:pPr>
        <w:spacing w:after="0"/>
        <w:ind w:left="0"/>
        <w:jc w:val="left"/>
      </w:pPr>
      <w:r>
        <w:rPr>
          <w:rFonts w:ascii="Consolas"/>
          <w:b w:val="false"/>
          <w:i w:val="false"/>
          <w:color w:val="000000"/>
          <w:sz w:val="20"/>
        </w:rPr>
        <w:t>
</w:t>
      </w:r>
      <w:r>
        <w:rPr>
          <w:rFonts w:ascii="Consolas"/>
          <w:b/>
          <w:i w:val="false"/>
          <w:color w:val="000000"/>
          <w:sz w:val="20"/>
        </w:rPr>
        <w:t>      Статья 21. Государственный санитарно-эпидемиологический</w:t>
      </w:r>
      <w:r>
        <w:br/>
      </w:r>
      <w:r>
        <w:rPr>
          <w:rFonts w:ascii="Consolas"/>
          <w:b w:val="false"/>
          <w:i w:val="false"/>
          <w:color w:val="000000"/>
          <w:sz w:val="20"/>
        </w:rPr>
        <w:t>
</w:t>
      </w:r>
      <w:r>
        <w:rPr>
          <w:rFonts w:ascii="Consolas"/>
          <w:b/>
          <w:i w:val="false"/>
          <w:color w:val="000000"/>
          <w:sz w:val="20"/>
        </w:rPr>
        <w:t>                 контроль и надзор</w:t>
      </w:r>
    </w:p>
    <w:bookmarkEnd w:id="51"/>
    <w:bookmarkStart w:name="z446" w:id="52"/>
    <w:p>
      <w:pPr>
        <w:spacing w:after="0"/>
        <w:ind w:left="0"/>
        <w:jc w:val="left"/>
      </w:pPr>
      <w:r>
        <w:rPr>
          <w:rFonts w:ascii="Consolas"/>
          <w:b w:val="false"/>
          <w:i w:val="false"/>
          <w:color w:val="000000"/>
          <w:sz w:val="20"/>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r>
        <w:br/>
      </w:r>
      <w:r>
        <w:rPr>
          <w:rFonts w:ascii="Consolas"/>
          <w:b w:val="false"/>
          <w:i w:val="false"/>
          <w:color w:val="000000"/>
          <w:sz w:val="20"/>
        </w:rPr>
        <w:t>
</w:t>
      </w:r>
      <w:r>
        <w:rPr>
          <w:rFonts w:ascii="Consolas"/>
          <w:b w:val="false"/>
          <w:i w:val="false"/>
          <w:color w:val="000000"/>
          <w:sz w:val="20"/>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br/>
      </w:r>
      <w:r>
        <w:rPr>
          <w:rFonts w:ascii="Consolas"/>
          <w:b w:val="false"/>
          <w:i w:val="false"/>
          <w:color w:val="000000"/>
          <w:sz w:val="20"/>
        </w:rPr>
        <w:t>
</w:t>
      </w:r>
      <w:r>
        <w:rPr>
          <w:rFonts w:ascii="Consolas"/>
          <w:b w:val="false"/>
          <w:i w:val="false"/>
          <w:color w:val="000000"/>
          <w:sz w:val="20"/>
        </w:rPr>
        <w:t>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br/>
      </w:r>
      <w:r>
        <w:rPr>
          <w:rFonts w:ascii="Consolas"/>
          <w:b w:val="false"/>
          <w:i w:val="false"/>
          <w:color w:val="000000"/>
          <w:sz w:val="20"/>
        </w:rPr>
        <w:t>
      Объекты государственного санитарно-эпидемиологического контроля и надзора (эпидемически значимые объекты) делятся на две группы:</w:t>
      </w:r>
      <w:r>
        <w:br/>
      </w:r>
      <w:r>
        <w:rPr>
          <w:rFonts w:ascii="Consolas"/>
          <w:b w:val="false"/>
          <w:i w:val="false"/>
          <w:color w:val="000000"/>
          <w:sz w:val="20"/>
        </w:rPr>
        <w:t>
      1) объекты высокой эпидемической значимости;</w:t>
      </w:r>
      <w:r>
        <w:br/>
      </w:r>
      <w:r>
        <w:rPr>
          <w:rFonts w:ascii="Consolas"/>
          <w:b w:val="false"/>
          <w:i w:val="false"/>
          <w:color w:val="000000"/>
          <w:sz w:val="20"/>
        </w:rPr>
        <w:t>
      2) объекты незначительной эпидемической значимости.</w:t>
      </w:r>
      <w:r>
        <w:br/>
      </w:r>
      <w:r>
        <w:rPr>
          <w:rFonts w:ascii="Consolas"/>
          <w:b w:val="false"/>
          <w:i w:val="false"/>
          <w:color w:val="000000"/>
          <w:sz w:val="20"/>
        </w:rPr>
        <w:t>
      Распределение эпидемически значимых объектов по группам осуществляется на основании системы оценки рисков.</w:t>
      </w:r>
      <w:r>
        <w:br/>
      </w:r>
      <w:r>
        <w:rPr>
          <w:rFonts w:ascii="Consolas"/>
          <w:b w:val="false"/>
          <w:i w:val="false"/>
          <w:color w:val="000000"/>
          <w:sz w:val="20"/>
        </w:rPr>
        <w:t>
      Перечень продукции и эпидемически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w:t>
      </w:r>
      <w:r>
        <w:rPr>
          <w:rFonts w:ascii="Consolas"/>
          <w:b w:val="false"/>
          <w:i w:val="false"/>
          <w:color w:val="000000"/>
          <w:sz w:val="20"/>
        </w:rPr>
        <w:t>утверждается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r>
        <w:br/>
      </w:r>
      <w:r>
        <w:rPr>
          <w:rFonts w:ascii="Consolas"/>
          <w:b w:val="false"/>
          <w:i w:val="false"/>
          <w:color w:val="000000"/>
          <w:sz w:val="20"/>
        </w:rPr>
        <w:t>
</w:t>
      </w:r>
      <w:r>
        <w:rPr>
          <w:rFonts w:ascii="Consolas"/>
          <w:b w:val="false"/>
          <w:i w:val="false"/>
          <w:color w:val="000000"/>
          <w:sz w:val="20"/>
        </w:rPr>
        <w:t>
      4. Государственный санитарно-эпидемиологический контроль и надзор осуществляется в форме проверки и иных формах.</w:t>
      </w:r>
      <w:r>
        <w:br/>
      </w:r>
      <w:r>
        <w:rPr>
          <w:rFonts w:ascii="Consolas"/>
          <w:b w:val="false"/>
          <w:i w:val="false"/>
          <w:color w:val="000000"/>
          <w:sz w:val="20"/>
        </w:rPr>
        <w:t>
      Проверка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w:t>
      </w:r>
      <w:r>
        <w:rPr>
          <w:rFonts w:ascii="Consolas"/>
          <w:b w:val="false"/>
          <w:i w:val="false"/>
          <w:color w:val="000000"/>
          <w:sz w:val="20"/>
        </w:rPr>
        <w:t>определяемой</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В отношении объектов незначительной эпидемической значимости проводятся только внеплановые проверки.</w:t>
      </w:r>
      <w:r>
        <w:br/>
      </w:r>
      <w:r>
        <w:rPr>
          <w:rFonts w:ascii="Consolas"/>
          <w:b w:val="false"/>
          <w:i w:val="false"/>
          <w:color w:val="000000"/>
          <w:sz w:val="20"/>
        </w:rPr>
        <w:t>
      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r>
        <w:br/>
      </w:r>
      <w:r>
        <w:rPr>
          <w:rFonts w:ascii="Consolas"/>
          <w:b w:val="false"/>
          <w:i w:val="false"/>
          <w:color w:val="000000"/>
          <w:sz w:val="20"/>
        </w:rPr>
        <w:t>
      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r>
        <w:br/>
      </w:r>
      <w:r>
        <w:rPr>
          <w:rFonts w:ascii="Consolas"/>
          <w:b w:val="false"/>
          <w:i w:val="false"/>
          <w:color w:val="000000"/>
          <w:sz w:val="20"/>
        </w:rPr>
        <w:t>
      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r>
        <w:br/>
      </w:r>
      <w:r>
        <w:rPr>
          <w:rFonts w:ascii="Consolas"/>
          <w:b w:val="false"/>
          <w:i w:val="false"/>
          <w:color w:val="000000"/>
          <w:sz w:val="20"/>
        </w:rPr>
        <w:t>
      3) если посещение связано с отбором продукции для осуществления мониторинга безопасности продукции.</w:t>
      </w:r>
      <w:r>
        <w:br/>
      </w:r>
      <w:r>
        <w:rPr>
          <w:rFonts w:ascii="Consolas"/>
          <w:b w:val="false"/>
          <w:i w:val="false"/>
          <w:color w:val="000000"/>
          <w:sz w:val="20"/>
        </w:rPr>
        <w:t>
</w:t>
      </w:r>
      <w:r>
        <w:rPr>
          <w:rFonts w:ascii="Consolas"/>
          <w:b w:val="false"/>
          <w:i w:val="false"/>
          <w:color w:val="000000"/>
          <w:sz w:val="20"/>
        </w:rPr>
        <w:t>
      5. Мониторинг безопасности продукции является иной формой государственного санитарно-эпидемиологического контроля и осуществляется путем:</w:t>
      </w:r>
      <w:r>
        <w:br/>
      </w:r>
      <w:r>
        <w:rPr>
          <w:rFonts w:ascii="Consolas"/>
          <w:b w:val="false"/>
          <w:i w:val="false"/>
          <w:color w:val="000000"/>
          <w:sz w:val="20"/>
        </w:rPr>
        <w:t>
      1) проведения камерального контроля;</w:t>
      </w:r>
      <w:r>
        <w:br/>
      </w:r>
      <w:r>
        <w:rPr>
          <w:rFonts w:ascii="Consolas"/>
          <w:b w:val="false"/>
          <w:i w:val="false"/>
          <w:color w:val="000000"/>
          <w:sz w:val="20"/>
        </w:rPr>
        <w:t>
      2) отбора и проведения санитарно-эпидемиологической экспертизы продукции.</w:t>
      </w:r>
      <w:r>
        <w:br/>
      </w:r>
      <w:r>
        <w:rPr>
          <w:rFonts w:ascii="Consolas"/>
          <w:b w:val="false"/>
          <w:i w:val="false"/>
          <w:color w:val="000000"/>
          <w:sz w:val="20"/>
        </w:rPr>
        <w:t>
</w:t>
      </w:r>
      <w:r>
        <w:rPr>
          <w:rFonts w:ascii="Consolas"/>
          <w:b w:val="false"/>
          <w:i w:val="false"/>
          <w:color w:val="000000"/>
          <w:sz w:val="20"/>
        </w:rPr>
        <w:t>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r>
        <w:br/>
      </w:r>
      <w:r>
        <w:rPr>
          <w:rFonts w:ascii="Consolas"/>
          <w:b w:val="false"/>
          <w:i w:val="false"/>
          <w:color w:val="000000"/>
          <w:sz w:val="20"/>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r>
        <w:br/>
      </w:r>
      <w:r>
        <w:rPr>
          <w:rFonts w:ascii="Consolas"/>
          <w:b w:val="false"/>
          <w:i w:val="false"/>
          <w:color w:val="000000"/>
          <w:sz w:val="20"/>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r>
        <w:br/>
      </w:r>
      <w:r>
        <w:rPr>
          <w:rFonts w:ascii="Consolas"/>
          <w:b w:val="false"/>
          <w:i w:val="false"/>
          <w:color w:val="000000"/>
          <w:sz w:val="20"/>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r>
        <w:br/>
      </w:r>
      <w:r>
        <w:rPr>
          <w:rFonts w:ascii="Consolas"/>
          <w:b w:val="false"/>
          <w:i w:val="false"/>
          <w:color w:val="000000"/>
          <w:sz w:val="20"/>
        </w:rPr>
        <w:t>
</w:t>
      </w:r>
      <w:r>
        <w:rPr>
          <w:rFonts w:ascii="Consolas"/>
          <w:b w:val="false"/>
          <w:i w:val="false"/>
          <w:color w:val="000000"/>
          <w:sz w:val="20"/>
        </w:rPr>
        <w:t>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r>
        <w:br/>
      </w:r>
      <w:r>
        <w:rPr>
          <w:rFonts w:ascii="Consolas"/>
          <w:b w:val="false"/>
          <w:i w:val="false"/>
          <w:color w:val="000000"/>
          <w:sz w:val="20"/>
        </w:rPr>
        <w:t>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r>
        <w:br/>
      </w:r>
      <w:r>
        <w:rPr>
          <w:rFonts w:ascii="Consolas"/>
          <w:b w:val="false"/>
          <w:i w:val="false"/>
          <w:color w:val="000000"/>
          <w:sz w:val="20"/>
        </w:rPr>
        <w:t>
      2) в адрес уполномоченного органа в области технического регулирования направляется информация с указанием на факты нарушения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w:t>
      </w:r>
      <w:r>
        <w:rPr>
          <w:rFonts w:ascii="Consolas"/>
          <w:b w:val="false"/>
          <w:i w:val="false"/>
          <w:color w:val="000000"/>
          <w:sz w:val="20"/>
        </w:rPr>
        <w:t>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r>
        <w:br/>
      </w:r>
      <w:r>
        <w:rPr>
          <w:rFonts w:ascii="Consolas"/>
          <w:b w:val="false"/>
          <w:i w:val="false"/>
          <w:color w:val="000000"/>
          <w:sz w:val="20"/>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r>
        <w:br/>
      </w:r>
      <w:r>
        <w:rPr>
          <w:rFonts w:ascii="Consolas"/>
          <w:b w:val="false"/>
          <w:i w:val="false"/>
          <w:color w:val="000000"/>
          <w:sz w:val="20"/>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r>
        <w:rPr>
          <w:rFonts w:ascii="Consolas"/>
          <w:b w:val="false"/>
          <w:i w:val="false"/>
          <w:color w:val="000000"/>
          <w:sz w:val="20"/>
        </w:rPr>
        <w:t>пункте 8</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w:t>
      </w:r>
      <w:r>
        <w:rPr>
          <w:rFonts w:ascii="Consolas"/>
          <w:b w:val="false"/>
          <w:i w:val="false"/>
          <w:color w:val="000000"/>
          <w:sz w:val="20"/>
        </w:rPr>
        <w:t>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r>
        <w:br/>
      </w:r>
      <w:r>
        <w:rPr>
          <w:rFonts w:ascii="Consolas"/>
          <w:b w:val="false"/>
          <w:i w:val="false"/>
          <w:color w:val="000000"/>
          <w:sz w:val="20"/>
        </w:rPr>
        <w:t>
      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r>
        <w:br/>
      </w:r>
      <w:r>
        <w:rPr>
          <w:rFonts w:ascii="Consolas"/>
          <w:b w:val="false"/>
          <w:i w:val="false"/>
          <w:color w:val="000000"/>
          <w:sz w:val="20"/>
        </w:rPr>
        <w:t>
      2) руководители, их заместители и специалисты государственного органа в сфере санитарно-эпидемиологического благополучия населения;</w:t>
      </w:r>
      <w:r>
        <w:br/>
      </w:r>
      <w:r>
        <w:rPr>
          <w:rFonts w:ascii="Consolas"/>
          <w:b w:val="false"/>
          <w:i w:val="false"/>
          <w:color w:val="000000"/>
          <w:sz w:val="20"/>
        </w:rPr>
        <w:t>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r>
        <w:br/>
      </w:r>
      <w:r>
        <w:rPr>
          <w:rFonts w:ascii="Consolas"/>
          <w:b w:val="false"/>
          <w:i w:val="false"/>
          <w:color w:val="000000"/>
          <w:sz w:val="20"/>
        </w:rPr>
        <w:t>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r>
        <w:br/>
      </w:r>
      <w:r>
        <w:rPr>
          <w:rFonts w:ascii="Consolas"/>
          <w:b w:val="false"/>
          <w:i w:val="false"/>
          <w:color w:val="000000"/>
          <w:sz w:val="20"/>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r>
        <w:br/>
      </w:r>
      <w:r>
        <w:rPr>
          <w:rFonts w:ascii="Consolas"/>
          <w:b w:val="false"/>
          <w:i w:val="false"/>
          <w:color w:val="000000"/>
          <w:sz w:val="20"/>
        </w:rPr>
        <w:t>
      несоответствии санитарно-эпидемиологическим требованиям и требованиям технических регламентов;</w:t>
      </w:r>
      <w:r>
        <w:br/>
      </w:r>
      <w:r>
        <w:rPr>
          <w:rFonts w:ascii="Consolas"/>
          <w:b w:val="false"/>
          <w:i w:val="false"/>
          <w:color w:val="000000"/>
          <w:sz w:val="20"/>
        </w:rPr>
        <w:t>
      отсутствии </w:t>
      </w:r>
      <w:r>
        <w:rPr>
          <w:rFonts w:ascii="Consolas"/>
          <w:b w:val="false"/>
          <w:i w:val="false"/>
          <w:color w:val="000000"/>
          <w:sz w:val="20"/>
        </w:rPr>
        <w:t>документа</w:t>
      </w:r>
      <w:r>
        <w:rPr>
          <w:rFonts w:ascii="Consolas"/>
          <w:b w:val="false"/>
          <w:i w:val="false"/>
          <w:color w:val="000000"/>
          <w:sz w:val="20"/>
        </w:rPr>
        <w:t>, удостоверяющего безопасность, выдаваемого государственным органом в сфере санитарно-эпидемиологического благополучия населения;</w:t>
      </w:r>
      <w:r>
        <w:br/>
      </w:r>
      <w:r>
        <w:rPr>
          <w:rFonts w:ascii="Consolas"/>
          <w:b w:val="false"/>
          <w:i w:val="false"/>
          <w:color w:val="000000"/>
          <w:sz w:val="20"/>
        </w:rPr>
        <w:t>
      отсутствии </w:t>
      </w:r>
      <w:r>
        <w:rPr>
          <w:rFonts w:ascii="Consolas"/>
          <w:b w:val="false"/>
          <w:i w:val="false"/>
          <w:color w:val="000000"/>
          <w:sz w:val="20"/>
        </w:rPr>
        <w:t>санитарно-эпидемиологического заключения</w:t>
      </w:r>
      <w:r>
        <w:rPr>
          <w:rFonts w:ascii="Consolas"/>
          <w:b w:val="false"/>
          <w:i w:val="false"/>
          <w:color w:val="000000"/>
          <w:sz w:val="20"/>
        </w:rPr>
        <w:t xml:space="preserve"> (при эксплуатации или использовании объекта, транспортного средства, подлежащих государственному санитарно-эпидемиологическому контролю);</w:t>
      </w:r>
      <w:r>
        <w:br/>
      </w:r>
      <w:r>
        <w:rPr>
          <w:rFonts w:ascii="Consolas"/>
          <w:b w:val="false"/>
          <w:i w:val="false"/>
          <w:color w:val="000000"/>
          <w:sz w:val="20"/>
        </w:rPr>
        <w:t>
      выявлении фальсифицированной продукции;</w:t>
      </w:r>
      <w:r>
        <w:br/>
      </w:r>
      <w:r>
        <w:rPr>
          <w:rFonts w:ascii="Consolas"/>
          <w:b w:val="false"/>
          <w:i w:val="false"/>
          <w:color w:val="000000"/>
          <w:sz w:val="20"/>
        </w:rPr>
        <w:t>
      неустановленном сроке годности и (или) хранения, истекшем сроке годности и (или) хранения;</w:t>
      </w:r>
      <w:r>
        <w:br/>
      </w:r>
      <w:r>
        <w:rPr>
          <w:rFonts w:ascii="Consolas"/>
          <w:b w:val="false"/>
          <w:i w:val="false"/>
          <w:color w:val="000000"/>
          <w:sz w:val="20"/>
        </w:rPr>
        <w:t>
      обнаружении насекомых, грызунов и следов их пребывания в самой продукции;</w:t>
      </w:r>
      <w:r>
        <w:br/>
      </w:r>
      <w:r>
        <w:rPr>
          <w:rFonts w:ascii="Consolas"/>
          <w:b w:val="false"/>
          <w:i w:val="false"/>
          <w:color w:val="000000"/>
          <w:sz w:val="20"/>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r>
        <w:br/>
      </w:r>
      <w:r>
        <w:rPr>
          <w:rFonts w:ascii="Consolas"/>
          <w:b w:val="false"/>
          <w:i w:val="false"/>
          <w:color w:val="000000"/>
          <w:sz w:val="20"/>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r>
        <w:br/>
      </w:r>
      <w:r>
        <w:rPr>
          <w:rFonts w:ascii="Consolas"/>
          <w:b w:val="false"/>
          <w:i w:val="false"/>
          <w:color w:val="000000"/>
          <w:sz w:val="20"/>
        </w:rPr>
        <w:t>
      несоответствии объектов и технологии производства санитарно-эпидемиологическим требованиям и требованиям технических регламентов;</w:t>
      </w:r>
      <w:r>
        <w:br/>
      </w:r>
      <w:r>
        <w:rPr>
          <w:rFonts w:ascii="Consolas"/>
          <w:b w:val="false"/>
          <w:i w:val="false"/>
          <w:color w:val="000000"/>
          <w:sz w:val="20"/>
        </w:rPr>
        <w:t>
      отсутствии санитарно-эпидемиологического заключения на объект производства;</w:t>
      </w:r>
      <w:r>
        <w:br/>
      </w:r>
      <w:r>
        <w:rPr>
          <w:rFonts w:ascii="Consolas"/>
          <w:b w:val="false"/>
          <w:i w:val="false"/>
          <w:color w:val="000000"/>
          <w:sz w:val="20"/>
        </w:rPr>
        <w:t>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r>
        <w:br/>
      </w:r>
      <w:r>
        <w:rPr>
          <w:rFonts w:ascii="Consolas"/>
          <w:b w:val="false"/>
          <w:i w:val="false"/>
          <w:color w:val="000000"/>
          <w:sz w:val="20"/>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r>
        <w:br/>
      </w:r>
      <w:r>
        <w:rPr>
          <w:rFonts w:ascii="Consolas"/>
          <w:b w:val="false"/>
          <w:i w:val="false"/>
          <w:color w:val="000000"/>
          <w:sz w:val="20"/>
        </w:rPr>
        <w:t>
      отсутствии санитарно-эпидемиологического заключения на новую продукцию, технологию, оборудование;</w:t>
      </w:r>
      <w:r>
        <w:br/>
      </w:r>
      <w:r>
        <w:rPr>
          <w:rFonts w:ascii="Consolas"/>
          <w:b w:val="false"/>
          <w:i w:val="false"/>
          <w:color w:val="000000"/>
          <w:sz w:val="20"/>
        </w:rPr>
        <w:t>
      использовании запрещенных пищевых добавок, ингредиентов и сырья;</w:t>
      </w:r>
      <w:r>
        <w:br/>
      </w:r>
      <w:r>
        <w:rPr>
          <w:rFonts w:ascii="Consolas"/>
          <w:b w:val="false"/>
          <w:i w:val="false"/>
          <w:color w:val="000000"/>
          <w:sz w:val="20"/>
        </w:rPr>
        <w:t>
      создании угрозы возникновения и распространения инфекционных заболеваний или массовых неинфекционных заболеваний и отравлений;</w:t>
      </w:r>
      <w:r>
        <w:br/>
      </w:r>
      <w:r>
        <w:rPr>
          <w:rFonts w:ascii="Consolas"/>
          <w:b w:val="false"/>
          <w:i w:val="false"/>
          <w:color w:val="000000"/>
          <w:sz w:val="20"/>
        </w:rPr>
        <w:t>
      отсутствии на объекте по производству животноводческой продукции ветеринарно-санитарного заключения;</w:t>
      </w:r>
      <w:r>
        <w:br/>
      </w:r>
      <w:r>
        <w:rPr>
          <w:rFonts w:ascii="Consolas"/>
          <w:b w:val="false"/>
          <w:i w:val="false"/>
          <w:color w:val="000000"/>
          <w:sz w:val="20"/>
        </w:rPr>
        <w:t>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br/>
      </w:r>
      <w:r>
        <w:rPr>
          <w:rFonts w:ascii="Consolas"/>
          <w:b w:val="false"/>
          <w:i w:val="false"/>
          <w:color w:val="000000"/>
          <w:sz w:val="20"/>
        </w:rPr>
        <w:t>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br/>
      </w:r>
      <w:r>
        <w:rPr>
          <w:rFonts w:ascii="Consolas"/>
          <w:b w:val="false"/>
          <w:i w:val="false"/>
          <w:color w:val="000000"/>
          <w:sz w:val="20"/>
        </w:rPr>
        <w:t>
      5) выносить постановления о временном отстранении от работы лиц, относящихся к </w:t>
      </w:r>
      <w:r>
        <w:rPr>
          <w:rFonts w:ascii="Consolas"/>
          <w:b w:val="false"/>
          <w:i w:val="false"/>
          <w:color w:val="000000"/>
          <w:sz w:val="20"/>
        </w:rPr>
        <w:t>декретированным группам населения</w:t>
      </w:r>
      <w:r>
        <w:rPr>
          <w:rFonts w:ascii="Consolas"/>
          <w:b w:val="false"/>
          <w:i w:val="false"/>
          <w:color w:val="000000"/>
          <w:sz w:val="20"/>
        </w:rPr>
        <w:t>,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r>
        <w:br/>
      </w:r>
      <w:r>
        <w:rPr>
          <w:rFonts w:ascii="Consolas"/>
          <w:b w:val="false"/>
          <w:i w:val="false"/>
          <w:color w:val="000000"/>
          <w:sz w:val="20"/>
        </w:rPr>
        <w:t>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r>
        <w:br/>
      </w:r>
      <w:r>
        <w:rPr>
          <w:rFonts w:ascii="Consolas"/>
          <w:b w:val="false"/>
          <w:i w:val="false"/>
          <w:color w:val="000000"/>
          <w:sz w:val="20"/>
        </w:rPr>
        <w:t>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r>
        <w:br/>
      </w:r>
      <w:r>
        <w:rPr>
          <w:rFonts w:ascii="Consolas"/>
          <w:b w:val="false"/>
          <w:i w:val="false"/>
          <w:color w:val="000000"/>
          <w:sz w:val="20"/>
        </w:rPr>
        <w:t>
      8) по показаниям направлять на госпитализацию лиц, являющихся источниками инфекционных и паразитарных заболеваний;</w:t>
      </w:r>
      <w:r>
        <w:br/>
      </w:r>
      <w:r>
        <w:rPr>
          <w:rFonts w:ascii="Consolas"/>
          <w:b w:val="false"/>
          <w:i w:val="false"/>
          <w:color w:val="000000"/>
          <w:sz w:val="20"/>
        </w:rPr>
        <w:t>
      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br/>
      </w:r>
      <w:r>
        <w:rPr>
          <w:rFonts w:ascii="Consolas"/>
          <w:b w:val="false"/>
          <w:i w:val="false"/>
          <w:color w:val="000000"/>
          <w:sz w:val="20"/>
        </w:rPr>
        <w:t>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br/>
      </w:r>
      <w:r>
        <w:rPr>
          <w:rFonts w:ascii="Consolas"/>
          <w:b w:val="false"/>
          <w:i w:val="false"/>
          <w:color w:val="000000"/>
          <w:sz w:val="20"/>
        </w:rP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br/>
      </w:r>
      <w:r>
        <w:rPr>
          <w:rFonts w:ascii="Consolas"/>
          <w:b w:val="false"/>
          <w:i w:val="false"/>
          <w:color w:val="000000"/>
          <w:sz w:val="20"/>
        </w:rPr>
        <w:t>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br/>
      </w:r>
      <w:r>
        <w:rPr>
          <w:rFonts w:ascii="Consolas"/>
          <w:b w:val="false"/>
          <w:i w:val="false"/>
          <w:color w:val="000000"/>
          <w:sz w:val="20"/>
        </w:rPr>
        <w:t>
      14) осуществлять радиационный контроль в сфере санитарно-эпидемиологического благополучия населения на территории Республики Казахстан;</w:t>
      </w:r>
      <w:r>
        <w:br/>
      </w:r>
      <w:r>
        <w:rPr>
          <w:rFonts w:ascii="Consolas"/>
          <w:b w:val="false"/>
          <w:i w:val="false"/>
          <w:color w:val="000000"/>
          <w:sz w:val="20"/>
        </w:rPr>
        <w:t>
      15) устанавливать санитарно-защитные зоны и изменять их размеры;</w:t>
      </w:r>
      <w:r>
        <w:br/>
      </w:r>
      <w:r>
        <w:rPr>
          <w:rFonts w:ascii="Consolas"/>
          <w:b w:val="false"/>
          <w:i w:val="false"/>
          <w:color w:val="000000"/>
          <w:sz w:val="20"/>
        </w:rPr>
        <w:t>
      16) контролировать внедрение и применение в практике средств дезинфекции, дезинсекции, дератизации и биологически активных добавок к пище;</w:t>
      </w:r>
      <w:r>
        <w:br/>
      </w:r>
      <w:r>
        <w:rPr>
          <w:rFonts w:ascii="Consolas"/>
          <w:b w:val="false"/>
          <w:i w:val="false"/>
          <w:color w:val="000000"/>
          <w:sz w:val="20"/>
        </w:rPr>
        <w:t>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br/>
      </w:r>
      <w:r>
        <w:rPr>
          <w:rFonts w:ascii="Consolas"/>
          <w:b w:val="false"/>
          <w:i w:val="false"/>
          <w:color w:val="000000"/>
          <w:sz w:val="20"/>
        </w:rPr>
        <w:t>
      18) приостанавливать действие лицензии на санитарно-гигиеническую и противоэпидемическую медицинскую деятельность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r>
        <w:br/>
      </w:r>
      <w:r>
        <w:rPr>
          <w:rFonts w:ascii="Consolas"/>
          <w:b w:val="false"/>
          <w:i w:val="false"/>
          <w:color w:val="000000"/>
          <w:sz w:val="20"/>
        </w:rPr>
        <w:t>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r>
        <w:br/>
      </w:r>
      <w:r>
        <w:rPr>
          <w:rFonts w:ascii="Consolas"/>
          <w:b w:val="false"/>
          <w:i w:val="false"/>
          <w:color w:val="000000"/>
          <w:sz w:val="20"/>
        </w:rPr>
        <w:t>
</w:t>
      </w:r>
      <w:r>
        <w:rPr>
          <w:rFonts w:ascii="Consolas"/>
          <w:b w:val="false"/>
          <w:i w:val="false"/>
          <w:color w:val="000000"/>
          <w:sz w:val="20"/>
        </w:rPr>
        <w:t>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w:t>
      </w:r>
      <w:r>
        <w:rPr>
          <w:rFonts w:ascii="Consolas"/>
          <w:b w:val="false"/>
          <w:i w:val="false"/>
          <w:color w:val="000000"/>
          <w:sz w:val="20"/>
        </w:rPr>
        <w:t>издаются</w:t>
      </w:r>
      <w:r>
        <w:rPr>
          <w:rFonts w:ascii="Consolas"/>
          <w:b w:val="false"/>
          <w:i w:val="false"/>
          <w:color w:val="000000"/>
          <w:sz w:val="20"/>
        </w:rPr>
        <w:t xml:space="preserve"> следующие акты:</w:t>
      </w:r>
      <w:r>
        <w:br/>
      </w:r>
      <w:r>
        <w:rPr>
          <w:rFonts w:ascii="Consolas"/>
          <w:b w:val="false"/>
          <w:i w:val="false"/>
          <w:color w:val="000000"/>
          <w:sz w:val="20"/>
        </w:rPr>
        <w:t>
      1) </w:t>
      </w:r>
      <w:r>
        <w:rPr>
          <w:rFonts w:ascii="Consolas"/>
          <w:b w:val="false"/>
          <w:i w:val="false"/>
          <w:color w:val="000000"/>
          <w:sz w:val="20"/>
        </w:rPr>
        <w:t>акт</w:t>
      </w:r>
      <w:r>
        <w:rPr>
          <w:rFonts w:ascii="Consolas"/>
          <w:b w:val="false"/>
          <w:i w:val="false"/>
          <w:color w:val="000000"/>
          <w:sz w:val="20"/>
        </w:rPr>
        <w:t xml:space="preserve"> санитарно-эпидемиологического обследования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br/>
      </w:r>
      <w:r>
        <w:rPr>
          <w:rFonts w:ascii="Consolas"/>
          <w:b w:val="false"/>
          <w:i w:val="false"/>
          <w:color w:val="000000"/>
          <w:sz w:val="20"/>
        </w:rPr>
        <w:t>
      2) </w:t>
      </w:r>
      <w:r>
        <w:rPr>
          <w:rFonts w:ascii="Consolas"/>
          <w:b w:val="false"/>
          <w:i w:val="false"/>
          <w:color w:val="000000"/>
          <w:sz w:val="20"/>
        </w:rPr>
        <w:t>предписание</w:t>
      </w:r>
      <w:r>
        <w:rPr>
          <w:rFonts w:ascii="Consolas"/>
          <w:b w:val="false"/>
          <w:i w:val="false"/>
          <w:color w:val="000000"/>
          <w:sz w:val="20"/>
        </w:rPr>
        <w:t xml:space="preserve"> об устранении нарушений требований законодательства Республики Казахстан в сфере санитарно-эпидемиологического благополучия населения;</w:t>
      </w:r>
      <w:r>
        <w:br/>
      </w:r>
      <w:r>
        <w:rPr>
          <w:rFonts w:ascii="Consolas"/>
          <w:b w:val="false"/>
          <w:i w:val="false"/>
          <w:color w:val="000000"/>
          <w:sz w:val="20"/>
        </w:rPr>
        <w:t>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r>
        <w:br/>
      </w:r>
      <w:r>
        <w:rPr>
          <w:rFonts w:ascii="Consolas"/>
          <w:b w:val="false"/>
          <w:i w:val="false"/>
          <w:color w:val="000000"/>
          <w:sz w:val="20"/>
        </w:rPr>
        <w:t>
      4) постановления главных государственных санитарных врачей о:</w:t>
      </w:r>
      <w:r>
        <w:br/>
      </w:r>
      <w:r>
        <w:rPr>
          <w:rFonts w:ascii="Consolas"/>
          <w:b w:val="false"/>
          <w:i w:val="false"/>
          <w:color w:val="000000"/>
          <w:sz w:val="20"/>
        </w:rPr>
        <w:t>
      </w:t>
      </w:r>
      <w:r>
        <w:rPr>
          <w:rFonts w:ascii="Consolas"/>
          <w:b w:val="false"/>
          <w:i w:val="false"/>
          <w:color w:val="000000"/>
          <w:sz w:val="20"/>
        </w:rPr>
        <w:t>проведении</w:t>
      </w:r>
      <w:r>
        <w:rPr>
          <w:rFonts w:ascii="Consolas"/>
          <w:b w:val="false"/>
          <w:i w:val="false"/>
          <w:color w:val="000000"/>
          <w:sz w:val="20"/>
        </w:rPr>
        <w:t xml:space="preserve"> санитарно-противоэпидемических и санитарно-профилактических мероприятий;</w:t>
      </w:r>
      <w:r>
        <w:br/>
      </w:r>
      <w:r>
        <w:rPr>
          <w:rFonts w:ascii="Consolas"/>
          <w:b w:val="false"/>
          <w:i w:val="false"/>
          <w:color w:val="000000"/>
          <w:sz w:val="20"/>
        </w:rPr>
        <w:t>
      </w:t>
      </w:r>
      <w:r>
        <w:rPr>
          <w:rFonts w:ascii="Consolas"/>
          <w:b w:val="false"/>
          <w:i w:val="false"/>
          <w:color w:val="000000"/>
          <w:sz w:val="20"/>
        </w:rPr>
        <w:t>временном</w:t>
      </w:r>
      <w:r>
        <w:rPr>
          <w:rFonts w:ascii="Consolas"/>
          <w:b w:val="false"/>
          <w:i w:val="false"/>
          <w:color w:val="000000"/>
          <w:sz w:val="20"/>
        </w:rPr>
        <w:t xml:space="preserve"> отстранении от работы физических лиц;</w:t>
      </w:r>
      <w:r>
        <w:br/>
      </w:r>
      <w:r>
        <w:rPr>
          <w:rFonts w:ascii="Consolas"/>
          <w:b w:val="false"/>
          <w:i w:val="false"/>
          <w:color w:val="000000"/>
          <w:sz w:val="20"/>
        </w:rPr>
        <w:t>
      </w:t>
      </w:r>
      <w:r>
        <w:rPr>
          <w:rFonts w:ascii="Consolas"/>
          <w:b w:val="false"/>
          <w:i w:val="false"/>
          <w:color w:val="000000"/>
          <w:sz w:val="20"/>
        </w:rPr>
        <w:t>запрещении</w:t>
      </w:r>
      <w:r>
        <w:rPr>
          <w:rFonts w:ascii="Consolas"/>
          <w:b w:val="false"/>
          <w:i w:val="false"/>
          <w:color w:val="000000"/>
          <w:sz w:val="20"/>
        </w:rPr>
        <w:t xml:space="preserve">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r>
        <w:br/>
      </w:r>
      <w:r>
        <w:rPr>
          <w:rFonts w:ascii="Consolas"/>
          <w:b w:val="false"/>
          <w:i w:val="false"/>
          <w:color w:val="000000"/>
          <w:sz w:val="20"/>
        </w:rPr>
        <w:t>
      </w:t>
      </w:r>
      <w:r>
        <w:rPr>
          <w:rFonts w:ascii="Consolas"/>
          <w:b w:val="false"/>
          <w:i w:val="false"/>
          <w:color w:val="000000"/>
          <w:sz w:val="20"/>
        </w:rPr>
        <w:t>запрещении</w:t>
      </w:r>
      <w:r>
        <w:rPr>
          <w:rFonts w:ascii="Consolas"/>
          <w:b w:val="false"/>
          <w:i w:val="false"/>
          <w:color w:val="000000"/>
          <w:sz w:val="20"/>
        </w:rPr>
        <w:t xml:space="preserve">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br/>
      </w:r>
      <w:r>
        <w:rPr>
          <w:rFonts w:ascii="Consolas"/>
          <w:b w:val="false"/>
          <w:i w:val="false"/>
          <w:color w:val="000000"/>
          <w:sz w:val="20"/>
        </w:rPr>
        <w:t>
      </w:t>
      </w:r>
      <w:r>
        <w:rPr>
          <w:rFonts w:ascii="Consolas"/>
          <w:b w:val="false"/>
          <w:i w:val="false"/>
          <w:color w:val="000000"/>
          <w:sz w:val="20"/>
        </w:rPr>
        <w:t>приостановлении</w:t>
      </w:r>
      <w:r>
        <w:rPr>
          <w:rFonts w:ascii="Consolas"/>
          <w:b w:val="false"/>
          <w:i w:val="false"/>
          <w:color w:val="000000"/>
          <w:sz w:val="20"/>
        </w:rPr>
        <w:t xml:space="preserve">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br/>
      </w:r>
      <w:r>
        <w:rPr>
          <w:rFonts w:ascii="Consolas"/>
          <w:b w:val="false"/>
          <w:i w:val="false"/>
          <w:color w:val="000000"/>
          <w:sz w:val="20"/>
        </w:rPr>
        <w:t>
      </w:t>
      </w:r>
      <w:r>
        <w:rPr>
          <w:rFonts w:ascii="Consolas"/>
          <w:b w:val="false"/>
          <w:i w:val="false"/>
          <w:color w:val="ff0000"/>
          <w:sz w:val="20"/>
        </w:rPr>
        <w:t>Сноска. Статья 21 в редакции Закона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52"/>
    <w:bookmarkStart w:name="z406" w:id="53"/>
    <w:p>
      <w:pPr>
        <w:spacing w:after="0"/>
        <w:ind w:left="0"/>
        <w:jc w:val="left"/>
      </w:pPr>
      <w:r>
        <w:rPr>
          <w:rFonts w:ascii="Consolas"/>
          <w:b w:val="false"/>
          <w:i w:val="false"/>
          <w:color w:val="000000"/>
          <w:sz w:val="20"/>
        </w:rPr>
        <w:t>
</w:t>
      </w:r>
      <w:r>
        <w:rPr>
          <w:rFonts w:ascii="Consolas"/>
          <w:b/>
          <w:i w:val="false"/>
          <w:color w:val="000000"/>
          <w:sz w:val="20"/>
        </w:rPr>
        <w:t>      Статья 21-1. Разрешения и уведомления в сфере</w:t>
      </w:r>
      <w:r>
        <w:br/>
      </w:r>
      <w:r>
        <w:rPr>
          <w:rFonts w:ascii="Consolas"/>
          <w:b w:val="false"/>
          <w:i w:val="false"/>
          <w:color w:val="000000"/>
          <w:sz w:val="20"/>
        </w:rPr>
        <w:t>
</w:t>
      </w:r>
      <w:r>
        <w:rPr>
          <w:rFonts w:ascii="Consolas"/>
          <w:b/>
          <w:i w:val="false"/>
          <w:color w:val="000000"/>
          <w:sz w:val="20"/>
        </w:rPr>
        <w:t>                   санитарно-эпидемиологического благополучия</w:t>
      </w:r>
      <w:r>
        <w:br/>
      </w:r>
      <w:r>
        <w:rPr>
          <w:rFonts w:ascii="Consolas"/>
          <w:b w:val="false"/>
          <w:i w:val="false"/>
          <w:color w:val="000000"/>
          <w:sz w:val="20"/>
        </w:rPr>
        <w:t>
</w:t>
      </w:r>
      <w:r>
        <w:rPr>
          <w:rFonts w:ascii="Consolas"/>
          <w:b/>
          <w:i w:val="false"/>
          <w:color w:val="000000"/>
          <w:sz w:val="20"/>
        </w:rPr>
        <w:t>                   населения</w:t>
      </w:r>
    </w:p>
    <w:bookmarkEnd w:id="53"/>
    <w:bookmarkStart w:name="z460" w:id="54"/>
    <w:p>
      <w:pPr>
        <w:spacing w:after="0"/>
        <w:ind w:left="0"/>
        <w:jc w:val="left"/>
      </w:pPr>
      <w:r>
        <w:rPr>
          <w:rFonts w:ascii="Consolas"/>
          <w:b w:val="false"/>
          <w:i w:val="false"/>
          <w:color w:val="000000"/>
          <w:sz w:val="20"/>
        </w:rPr>
        <w:t>
      1. Государственным органом в сфере санитарно-эпидемиологического благополучия населения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 осуществляется выдача следующих разрешительных документов:</w:t>
      </w:r>
      <w:r>
        <w:br/>
      </w:r>
      <w:r>
        <w:rPr>
          <w:rFonts w:ascii="Consolas"/>
          <w:b w:val="false"/>
          <w:i w:val="false"/>
          <w:color w:val="000000"/>
          <w:sz w:val="20"/>
        </w:rPr>
        <w:t>
      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r>
        <w:br/>
      </w:r>
      <w:r>
        <w:rPr>
          <w:rFonts w:ascii="Consolas"/>
          <w:b w:val="false"/>
          <w:i w:val="false"/>
          <w:color w:val="000000"/>
          <w:sz w:val="20"/>
        </w:rPr>
        <w:t>
      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r>
        <w:br/>
      </w:r>
      <w:r>
        <w:rPr>
          <w:rFonts w:ascii="Consolas"/>
          <w:b w:val="false"/>
          <w:i w:val="false"/>
          <w:color w:val="000000"/>
          <w:sz w:val="20"/>
        </w:rPr>
        <w:t>
      3) санитарно-эпидемиологическое заключение о согласовании сроков годности и условий хранения пищевой продукции;</w:t>
      </w:r>
      <w:r>
        <w:br/>
      </w:r>
      <w:r>
        <w:rPr>
          <w:rFonts w:ascii="Consolas"/>
          <w:b w:val="false"/>
          <w:i w:val="false"/>
          <w:color w:val="000000"/>
          <w:sz w:val="20"/>
        </w:rPr>
        <w:t>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br/>
      </w:r>
      <w:r>
        <w:rPr>
          <w:rFonts w:ascii="Consolas"/>
          <w:b w:val="false"/>
          <w:i w:val="false"/>
          <w:color w:val="000000"/>
          <w:sz w:val="20"/>
        </w:rPr>
        <w:t>
      5) </w:t>
      </w:r>
      <w:r>
        <w:rPr>
          <w:rFonts w:ascii="Consolas"/>
          <w:b w:val="false"/>
          <w:i w:val="false"/>
          <w:color w:val="000000"/>
          <w:sz w:val="20"/>
        </w:rPr>
        <w:t>присвоение учетного номера</w:t>
      </w:r>
      <w:r>
        <w:rPr>
          <w:rFonts w:ascii="Consolas"/>
          <w:b w:val="false"/>
          <w:i w:val="false"/>
          <w:color w:val="000000"/>
          <w:sz w:val="20"/>
        </w:rPr>
        <w:t xml:space="preserve"> объекту производства (изготовления) пищевой продукции;</w:t>
      </w:r>
      <w:r>
        <w:br/>
      </w:r>
      <w:r>
        <w:rPr>
          <w:rFonts w:ascii="Consolas"/>
          <w:b w:val="false"/>
          <w:i w:val="false"/>
          <w:color w:val="000000"/>
          <w:sz w:val="20"/>
        </w:rPr>
        <w:t>
      6) разрешение на работу с микроорганизмами I–IV группы патогенности и гельминтами;</w:t>
      </w:r>
      <w:r>
        <w:br/>
      </w:r>
      <w:r>
        <w:rPr>
          <w:rFonts w:ascii="Consolas"/>
          <w:b w:val="false"/>
          <w:i w:val="false"/>
          <w:color w:val="000000"/>
          <w:sz w:val="20"/>
        </w:rPr>
        <w:t>
      7) сертификат специалиста в сфере санитарно-эпидемиологического благополучия населения с присвоением соответствующей квалификационной категории.</w:t>
      </w:r>
      <w:r>
        <w:br/>
      </w:r>
      <w:r>
        <w:rPr>
          <w:rFonts w:ascii="Consolas"/>
          <w:b w:val="false"/>
          <w:i w:val="false"/>
          <w:color w:val="000000"/>
          <w:sz w:val="20"/>
        </w:rPr>
        <w:t>
</w:t>
      </w:r>
      <w:r>
        <w:rPr>
          <w:rFonts w:ascii="Consolas"/>
          <w:b w:val="false"/>
          <w:i w:val="false"/>
          <w:color w:val="000000"/>
          <w:sz w:val="20"/>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br/>
      </w:r>
      <w:r>
        <w:rPr>
          <w:rFonts w:ascii="Consolas"/>
          <w:b w:val="false"/>
          <w:i w:val="false"/>
          <w:color w:val="000000"/>
          <w:sz w:val="20"/>
        </w:rPr>
        <w:t>
</w:t>
      </w:r>
      <w:r>
        <w:rPr>
          <w:rFonts w:ascii="Consolas"/>
          <w:b w:val="false"/>
          <w:i w:val="false"/>
          <w:color w:val="000000"/>
          <w:sz w:val="20"/>
        </w:rPr>
        <w:t>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r>
        <w:br/>
      </w:r>
      <w:r>
        <w:rPr>
          <w:rFonts w:ascii="Consolas"/>
          <w:b w:val="false"/>
          <w:i w:val="false"/>
          <w:color w:val="000000"/>
          <w:sz w:val="20"/>
        </w:rPr>
        <w:t>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r>
        <w:br/>
      </w:r>
      <w:r>
        <w:rPr>
          <w:rFonts w:ascii="Consolas"/>
          <w:b w:val="false"/>
          <w:i w:val="false"/>
          <w:color w:val="000000"/>
          <w:sz w:val="20"/>
        </w:rPr>
        <w:t>
      </w:t>
      </w:r>
      <w:r>
        <w:rPr>
          <w:rFonts w:ascii="Consolas"/>
          <w:b w:val="false"/>
          <w:i w:val="false"/>
          <w:color w:val="ff0000"/>
          <w:sz w:val="20"/>
        </w:rPr>
        <w:t>Сноска. Глава 5 дополнена статьей 21-1 в соответствии с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54"/>
    <w:bookmarkStart w:name="z490" w:id="55"/>
    <w:p>
      <w:pPr>
        <w:spacing w:after="0"/>
        <w:ind w:left="0"/>
        <w:jc w:val="left"/>
      </w:pPr>
      <w:r>
        <w:rPr>
          <w:rFonts w:ascii="Consolas"/>
          <w:b w:val="false"/>
          <w:i w:val="false"/>
          <w:color w:val="000000"/>
          <w:sz w:val="20"/>
        </w:rPr>
        <w:t>
      </w:t>
      </w:r>
      <w:r>
        <w:rPr>
          <w:rFonts w:ascii="Consolas"/>
          <w:b/>
          <w:i w:val="false"/>
          <w:color w:val="000000"/>
          <w:sz w:val="20"/>
        </w:rPr>
        <w:t>Статья 22. Государственный контроль в сфере</w:t>
      </w:r>
      <w:r>
        <w:br/>
      </w:r>
      <w:r>
        <w:rPr>
          <w:rFonts w:ascii="Consolas"/>
          <w:b w:val="false"/>
          <w:i w:val="false"/>
          <w:color w:val="000000"/>
          <w:sz w:val="20"/>
        </w:rPr>
        <w:t>
</w:t>
      </w:r>
      <w:r>
        <w:rPr>
          <w:rFonts w:ascii="Consolas"/>
          <w:b/>
          <w:i w:val="false"/>
          <w:color w:val="000000"/>
          <w:sz w:val="20"/>
        </w:rPr>
        <w:t>                обращения</w:t>
      </w:r>
      <w:r>
        <w:rPr>
          <w:rFonts w:ascii="Consolas"/>
          <w:b w:val="false"/>
          <w:i w:val="false"/>
          <w:color w:val="000000"/>
          <w:sz w:val="20"/>
        </w:rPr>
        <w:t> </w:t>
      </w:r>
      <w:r>
        <w:rPr>
          <w:rFonts w:ascii="Consolas"/>
          <w:b/>
          <w:i w:val="false"/>
          <w:color w:val="000000"/>
          <w:sz w:val="20"/>
        </w:rPr>
        <w:t>лекарственных средств, изделий</w:t>
      </w:r>
      <w:r>
        <w:br/>
      </w:r>
      <w:r>
        <w:rPr>
          <w:rFonts w:ascii="Consolas"/>
          <w:b w:val="false"/>
          <w:i w:val="false"/>
          <w:color w:val="000000"/>
          <w:sz w:val="20"/>
        </w:rPr>
        <w:t>
</w:t>
      </w:r>
      <w:r>
        <w:rPr>
          <w:rFonts w:ascii="Consolas"/>
          <w:b/>
          <w:i w:val="false"/>
          <w:color w:val="000000"/>
          <w:sz w:val="20"/>
        </w:rPr>
        <w:t>                медицинского</w:t>
      </w:r>
      <w:r>
        <w:rPr>
          <w:rFonts w:ascii="Consolas"/>
          <w:b w:val="false"/>
          <w:i w:val="false"/>
          <w:color w:val="000000"/>
          <w:sz w:val="20"/>
        </w:rPr>
        <w:t> </w:t>
      </w:r>
      <w:r>
        <w:rPr>
          <w:rFonts w:ascii="Consolas"/>
          <w:b/>
          <w:i w:val="false"/>
          <w:color w:val="000000"/>
          <w:sz w:val="20"/>
        </w:rPr>
        <w:t>назначения и медицинской техники</w:t>
      </w:r>
    </w:p>
    <w:bookmarkEnd w:id="55"/>
    <w:bookmarkStart w:name="z491" w:id="56"/>
    <w:p>
      <w:pPr>
        <w:spacing w:after="0"/>
        <w:ind w:left="0"/>
        <w:jc w:val="left"/>
      </w:pPr>
      <w:r>
        <w:rPr>
          <w:rFonts w:ascii="Consolas"/>
          <w:b w:val="false"/>
          <w:i w:val="false"/>
          <w:color w:val="000000"/>
          <w:sz w:val="20"/>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r>
        <w:br/>
      </w:r>
      <w:r>
        <w:rPr>
          <w:rFonts w:ascii="Consolas"/>
          <w:b w:val="false"/>
          <w:i w:val="false"/>
          <w:color w:val="000000"/>
          <w:sz w:val="20"/>
        </w:rPr>
        <w:t>
</w:t>
      </w:r>
      <w:r>
        <w:rPr>
          <w:rFonts w:ascii="Consolas"/>
          <w:b w:val="false"/>
          <w:i w:val="false"/>
          <w:color w:val="000000"/>
          <w:sz w:val="20"/>
        </w:rPr>
        <w:t>
      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r>
        <w:br/>
      </w:r>
      <w:r>
        <w:rPr>
          <w:rFonts w:ascii="Consolas"/>
          <w:b w:val="false"/>
          <w:i w:val="false"/>
          <w:color w:val="000000"/>
          <w:sz w:val="20"/>
        </w:rPr>
        <w:t>
</w:t>
      </w:r>
      <w:r>
        <w:rPr>
          <w:rFonts w:ascii="Consolas"/>
          <w:b w:val="false"/>
          <w:i w:val="false"/>
          <w:color w:val="000000"/>
          <w:sz w:val="20"/>
        </w:rPr>
        <w:t>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br/>
      </w:r>
      <w:r>
        <w:rPr>
          <w:rFonts w:ascii="Consolas"/>
          <w:b w:val="false"/>
          <w:i w:val="false"/>
          <w:color w:val="000000"/>
          <w:sz w:val="20"/>
        </w:rPr>
        <w:t>
</w:t>
      </w:r>
      <w:r>
        <w:rPr>
          <w:rFonts w:ascii="Consolas"/>
          <w:b w:val="false"/>
          <w:i w:val="false"/>
          <w:color w:val="000000"/>
          <w:sz w:val="20"/>
        </w:rPr>
        <w:t>
      Проверка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w:t>
      </w:r>
      <w:r>
        <w:rPr>
          <w:rFonts w:ascii="Consolas"/>
          <w:b w:val="false"/>
          <w:i w:val="false"/>
          <w:color w:val="000000"/>
          <w:sz w:val="20"/>
        </w:rPr>
        <w:t>
      Иные формы контроля осуществляются в соответствии с настоящим Кодексом.</w:t>
      </w:r>
      <w:r>
        <w:br/>
      </w:r>
      <w:r>
        <w:rPr>
          <w:rFonts w:ascii="Consolas"/>
          <w:b w:val="false"/>
          <w:i w:val="false"/>
          <w:color w:val="000000"/>
          <w:sz w:val="20"/>
        </w:rPr>
        <w:t>
</w:t>
      </w:r>
      <w:r>
        <w:rPr>
          <w:rFonts w:ascii="Consolas"/>
          <w:b w:val="false"/>
          <w:i w:val="false"/>
          <w:color w:val="000000"/>
          <w:sz w:val="20"/>
        </w:rPr>
        <w:t>
      4. Должностными лицами, осуществляющими государственный</w:t>
      </w:r>
      <w:r>
        <w:br/>
      </w:r>
      <w:r>
        <w:rPr>
          <w:rFonts w:ascii="Consolas"/>
          <w:b w:val="false"/>
          <w:i w:val="false"/>
          <w:color w:val="000000"/>
          <w:sz w:val="20"/>
        </w:rPr>
        <w:t>
контроль в сфере обращения лекарственных средств, изделий</w:t>
      </w:r>
      <w:r>
        <w:br/>
      </w:r>
      <w:r>
        <w:rPr>
          <w:rFonts w:ascii="Consolas"/>
          <w:b w:val="false"/>
          <w:i w:val="false"/>
          <w:color w:val="000000"/>
          <w:sz w:val="20"/>
        </w:rPr>
        <w:t>
медицинского назначения и медицинской техники, являются:</w:t>
      </w:r>
      <w:r>
        <w:br/>
      </w:r>
      <w:r>
        <w:rPr>
          <w:rFonts w:ascii="Consolas"/>
          <w:b w:val="false"/>
          <w:i w:val="false"/>
          <w:color w:val="000000"/>
          <w:sz w:val="20"/>
        </w:rPr>
        <w:t>
</w:t>
      </w:r>
      <w:r>
        <w:rPr>
          <w:rFonts w:ascii="Consolas"/>
          <w:b w:val="false"/>
          <w:i w:val="false"/>
          <w:color w:val="000000"/>
          <w:sz w:val="20"/>
        </w:rPr>
        <w:t>
      1) Главный государственный фармацевтический инспектор Республики Казахстан и его заместители;</w:t>
      </w:r>
      <w:r>
        <w:br/>
      </w:r>
      <w:r>
        <w:rPr>
          <w:rFonts w:ascii="Consolas"/>
          <w:b w:val="false"/>
          <w:i w:val="false"/>
          <w:color w:val="000000"/>
          <w:sz w:val="20"/>
        </w:rPr>
        <w:t>
</w:t>
      </w:r>
      <w:r>
        <w:rPr>
          <w:rFonts w:ascii="Consolas"/>
          <w:b w:val="false"/>
          <w:i w:val="false"/>
          <w:color w:val="000000"/>
          <w:sz w:val="20"/>
        </w:rPr>
        <w:t>
      2) государственные фармацевтические инспекторы;</w:t>
      </w:r>
      <w:r>
        <w:br/>
      </w:r>
      <w:r>
        <w:rPr>
          <w:rFonts w:ascii="Consolas"/>
          <w:b w:val="false"/>
          <w:i w:val="false"/>
          <w:color w:val="000000"/>
          <w:sz w:val="20"/>
        </w:rPr>
        <w:t>
</w:t>
      </w:r>
      <w:r>
        <w:rPr>
          <w:rFonts w:ascii="Consolas"/>
          <w:b w:val="false"/>
          <w:i w:val="false"/>
          <w:color w:val="000000"/>
          <w:sz w:val="20"/>
        </w:rPr>
        <w:t>
      3) главные государственные фармацевтические инспекторы областей, городов республиканского значения и столицы и их заместители;</w:t>
      </w:r>
      <w:r>
        <w:br/>
      </w:r>
      <w:r>
        <w:rPr>
          <w:rFonts w:ascii="Consolas"/>
          <w:b w:val="false"/>
          <w:i w:val="false"/>
          <w:color w:val="000000"/>
          <w:sz w:val="20"/>
        </w:rPr>
        <w:t>
</w:t>
      </w:r>
      <w:r>
        <w:rPr>
          <w:rFonts w:ascii="Consolas"/>
          <w:b w:val="false"/>
          <w:i w:val="false"/>
          <w:color w:val="000000"/>
          <w:sz w:val="20"/>
        </w:rPr>
        <w:t>
      4) государственные фармацевтические инспекторы областей, городов республиканского значения и столицы.</w:t>
      </w:r>
      <w:r>
        <w:br/>
      </w:r>
      <w:r>
        <w:rPr>
          <w:rFonts w:ascii="Consolas"/>
          <w:b w:val="false"/>
          <w:i w:val="false"/>
          <w:color w:val="000000"/>
          <w:sz w:val="20"/>
        </w:rPr>
        <w:t>
</w:t>
      </w:r>
      <w:r>
        <w:rPr>
          <w:rFonts w:ascii="Consolas"/>
          <w:b w:val="false"/>
          <w:i w:val="false"/>
          <w:color w:val="000000"/>
          <w:sz w:val="20"/>
        </w:rPr>
        <w:t>
      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br/>
      </w:r>
      <w:r>
        <w:rPr>
          <w:rFonts w:ascii="Consolas"/>
          <w:b w:val="false"/>
          <w:i w:val="false"/>
          <w:color w:val="000000"/>
          <w:sz w:val="20"/>
        </w:rPr>
        <w:t>
</w:t>
      </w:r>
      <w:r>
        <w:rPr>
          <w:rFonts w:ascii="Consolas"/>
          <w:b w:val="false"/>
          <w:i w:val="false"/>
          <w:color w:val="000000"/>
          <w:sz w:val="20"/>
        </w:rPr>
        <w:t>
      6. Должностные лица уполномоченного органа имеют право:</w:t>
      </w:r>
      <w:r>
        <w:br/>
      </w:r>
      <w:r>
        <w:rPr>
          <w:rFonts w:ascii="Consolas"/>
          <w:b w:val="false"/>
          <w:i w:val="false"/>
          <w:color w:val="000000"/>
          <w:sz w:val="20"/>
        </w:rPr>
        <w:t>
</w:t>
      </w:r>
      <w:r>
        <w:rPr>
          <w:rFonts w:ascii="Consolas"/>
          <w:b w:val="false"/>
          <w:i w:val="false"/>
          <w:color w:val="000000"/>
          <w:sz w:val="20"/>
        </w:rPr>
        <w:t>
      1) изымать образцы лекарственных средств, изделий медицинского назначения и медицинской техники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3) выдавать предписания об устранении нарушений в сфере обращения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4) приостанавливать действие лицензии на фармацевтическую деятельность сроком до шести месяцев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5) инициировать лишение лицензии на фармацевтическую деятельность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br/>
      </w:r>
      <w:r>
        <w:rPr>
          <w:rFonts w:ascii="Consolas"/>
          <w:b w:val="false"/>
          <w:i w:val="false"/>
          <w:color w:val="000000"/>
          <w:sz w:val="20"/>
        </w:rPr>
        <w:t>
</w:t>
      </w:r>
      <w:r>
        <w:rPr>
          <w:rFonts w:ascii="Consolas"/>
          <w:b w:val="false"/>
          <w:i w:val="false"/>
          <w:color w:val="000000"/>
          <w:sz w:val="20"/>
        </w:rPr>
        <w:t>
      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ff0000"/>
          <w:sz w:val="20"/>
        </w:rPr>
        <w:t xml:space="preserve">Сноска. Статья 22 в редакции Закона РК от 10.07.2012 </w:t>
      </w:r>
      <w:r>
        <w:rPr>
          <w:rFonts w:ascii="Consolas"/>
          <w:b w:val="false"/>
          <w:i w:val="false"/>
          <w:color w:val="000000"/>
          <w:sz w:val="20"/>
        </w:rPr>
        <w:t>№ 36-V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56"/>
    <w:bookmarkStart w:name="z2149" w:id="57"/>
    <w:p>
      <w:pPr>
        <w:spacing w:after="0"/>
        <w:ind w:left="0"/>
        <w:jc w:val="left"/>
      </w:pPr>
      <w:r>
        <w:rPr>
          <w:rFonts w:ascii="Consolas"/>
          <w:b w:val="false"/>
          <w:i w:val="false"/>
          <w:color w:val="000000"/>
          <w:sz w:val="20"/>
        </w:rPr>
        <w:t>
      </w:t>
      </w:r>
      <w:r>
        <w:rPr>
          <w:rFonts w:ascii="Consolas"/>
          <w:b/>
          <w:i w:val="false"/>
          <w:color w:val="000000"/>
          <w:sz w:val="20"/>
        </w:rPr>
        <w:t>Статья 22-1. Фармацевтический инспекторат в сфере обращения</w:t>
      </w:r>
      <w:r>
        <w:br/>
      </w:r>
      <w:r>
        <w:rPr>
          <w:rFonts w:ascii="Consolas"/>
          <w:b w:val="false"/>
          <w:i w:val="false"/>
          <w:color w:val="000000"/>
          <w:sz w:val="20"/>
        </w:rPr>
        <w:t>
                    </w:t>
      </w:r>
      <w:r>
        <w:rPr>
          <w:rFonts w:ascii="Consolas"/>
          <w:b/>
          <w:i w:val="false"/>
          <w:color w:val="000000"/>
          <w:sz w:val="20"/>
        </w:rPr>
        <w:t>лекарственных средств</w:t>
      </w:r>
    </w:p>
    <w:bookmarkEnd w:id="57"/>
    <w:bookmarkStart w:name="z2150" w:id="58"/>
    <w:p>
      <w:pPr>
        <w:spacing w:after="0"/>
        <w:ind w:left="0"/>
        <w:jc w:val="left"/>
      </w:pPr>
      <w:r>
        <w:rPr>
          <w:rFonts w:ascii="Consolas"/>
          <w:b w:val="false"/>
          <w:i w:val="false"/>
          <w:color w:val="000000"/>
          <w:sz w:val="20"/>
        </w:rPr>
        <w:t>
      1. Фармацевтический инспекторат в сфере обращения лекарственных средств осуществляет фармацевтическую инспекцию.</w:t>
      </w:r>
      <w:r>
        <w:br/>
      </w:r>
      <w:r>
        <w:rPr>
          <w:rFonts w:ascii="Consolas"/>
          <w:b w:val="false"/>
          <w:i w:val="false"/>
          <w:color w:val="000000"/>
          <w:sz w:val="20"/>
        </w:rPr>
        <w:t>
</w:t>
      </w:r>
      <w:r>
        <w:rPr>
          <w:rFonts w:ascii="Consolas"/>
          <w:b w:val="false"/>
          <w:i w:val="false"/>
          <w:color w:val="000000"/>
          <w:sz w:val="20"/>
        </w:rPr>
        <w:t>
      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r>
        <w:br/>
      </w:r>
      <w:r>
        <w:rPr>
          <w:rFonts w:ascii="Consolas"/>
          <w:b w:val="false"/>
          <w:i w:val="false"/>
          <w:color w:val="000000"/>
          <w:sz w:val="20"/>
        </w:rPr>
        <w:t>
</w:t>
      </w:r>
      <w:r>
        <w:rPr>
          <w:rFonts w:ascii="Consolas"/>
          <w:b w:val="false"/>
          <w:i w:val="false"/>
          <w:color w:val="000000"/>
          <w:sz w:val="20"/>
        </w:rPr>
        <w:t>
      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r>
        <w:br/>
      </w:r>
      <w:r>
        <w:rPr>
          <w:rFonts w:ascii="Consolas"/>
          <w:b w:val="false"/>
          <w:i w:val="false"/>
          <w:color w:val="000000"/>
          <w:sz w:val="20"/>
        </w:rPr>
        <w:t>
</w:t>
      </w:r>
      <w:r>
        <w:rPr>
          <w:rFonts w:ascii="Consolas"/>
          <w:b w:val="false"/>
          <w:i w:val="false"/>
          <w:color w:val="000000"/>
          <w:sz w:val="20"/>
        </w:rPr>
        <w:t>
      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r>
        <w:br/>
      </w:r>
      <w:r>
        <w:rPr>
          <w:rFonts w:ascii="Consolas"/>
          <w:b w:val="false"/>
          <w:i w:val="false"/>
          <w:color w:val="000000"/>
          <w:sz w:val="20"/>
        </w:rPr>
        <w:t>
</w:t>
      </w:r>
      <w:r>
        <w:rPr>
          <w:rFonts w:ascii="Consolas"/>
          <w:b w:val="false"/>
          <w:i w:val="false"/>
          <w:color w:val="000000"/>
          <w:sz w:val="20"/>
        </w:rPr>
        <w:t>
      5. Порядок проведения фармацевтических инспекций на соответствие требованиям надлежащих фармацевтических практик определяется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Глава 5 дополнена статьей 22-1 в соответствии с Законом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58"/>
    <w:bookmarkStart w:name="z511" w:id="59"/>
    <w:p>
      <w:pPr>
        <w:spacing w:after="0"/>
        <w:ind w:left="0"/>
        <w:jc w:val="left"/>
      </w:pPr>
      <w:r>
        <w:rPr>
          <w:rFonts w:ascii="Consolas"/>
          <w:b/>
          <w:i w:val="false"/>
          <w:color w:val="000000"/>
        </w:rPr>
        <w:t xml:space="preserve"> 
Глава 6. ФИНАНСИРОВАНИЕ СИСТЕМЫ ЗДРАВООХРАНЕНИЯ</w:t>
      </w:r>
    </w:p>
    <w:bookmarkEnd w:id="59"/>
    <w:bookmarkStart w:name="z512" w:id="60"/>
    <w:p>
      <w:pPr>
        <w:spacing w:after="0"/>
        <w:ind w:left="0"/>
        <w:jc w:val="left"/>
      </w:pPr>
      <w:r>
        <w:rPr>
          <w:rFonts w:ascii="Consolas"/>
          <w:b w:val="false"/>
          <w:i w:val="false"/>
          <w:color w:val="000000"/>
          <w:sz w:val="20"/>
        </w:rPr>
        <w:t>
      </w:t>
      </w:r>
      <w:r>
        <w:rPr>
          <w:rFonts w:ascii="Consolas"/>
          <w:b/>
          <w:i w:val="false"/>
          <w:color w:val="000000"/>
          <w:sz w:val="20"/>
        </w:rPr>
        <w:t>Статья 23. Источники финансового обеспечения системы</w:t>
      </w:r>
      <w:r>
        <w:br/>
      </w:r>
      <w:r>
        <w:rPr>
          <w:rFonts w:ascii="Consolas"/>
          <w:b w:val="false"/>
          <w:i w:val="false"/>
          <w:color w:val="000000"/>
          <w:sz w:val="20"/>
        </w:rPr>
        <w:t>
                  </w:t>
      </w:r>
      <w:r>
        <w:rPr>
          <w:rFonts w:ascii="Consolas"/>
          <w:b/>
          <w:i w:val="false"/>
          <w:color w:val="000000"/>
          <w:sz w:val="20"/>
        </w:rPr>
        <w:t>здравоохранения</w:t>
      </w:r>
    </w:p>
    <w:bookmarkEnd w:id="60"/>
    <w:bookmarkStart w:name="z513" w:id="61"/>
    <w:p>
      <w:pPr>
        <w:spacing w:after="0"/>
        <w:ind w:left="0"/>
        <w:jc w:val="left"/>
      </w:pPr>
      <w:r>
        <w:rPr>
          <w:rFonts w:ascii="Consolas"/>
          <w:b w:val="false"/>
          <w:i w:val="false"/>
          <w:color w:val="000000"/>
          <w:sz w:val="20"/>
        </w:rPr>
        <w:t>
      1. Источниками финансового обеспечения системы здравоохранения являются:</w:t>
      </w:r>
      <w:r>
        <w:br/>
      </w:r>
      <w:r>
        <w:rPr>
          <w:rFonts w:ascii="Consolas"/>
          <w:b w:val="false"/>
          <w:i w:val="false"/>
          <w:color w:val="000000"/>
          <w:sz w:val="20"/>
        </w:rPr>
        <w:t>
</w:t>
      </w:r>
      <w:r>
        <w:rPr>
          <w:rFonts w:ascii="Consolas"/>
          <w:b w:val="false"/>
          <w:i w:val="false"/>
          <w:color w:val="000000"/>
          <w:sz w:val="20"/>
        </w:rPr>
        <w:t>
      1) бюджетные средства;</w:t>
      </w:r>
      <w:r>
        <w:br/>
      </w:r>
      <w:r>
        <w:rPr>
          <w:rFonts w:ascii="Consolas"/>
          <w:b w:val="false"/>
          <w:i w:val="false"/>
          <w:color w:val="000000"/>
          <w:sz w:val="20"/>
        </w:rPr>
        <w:t>
</w:t>
      </w:r>
      <w:r>
        <w:rPr>
          <w:rFonts w:ascii="Consolas"/>
          <w:b w:val="false"/>
          <w:i w:val="false"/>
          <w:color w:val="000000"/>
          <w:sz w:val="20"/>
        </w:rPr>
        <w:t>
      2) средства добровольного медицинского страхования;</w:t>
      </w:r>
      <w:r>
        <w:br/>
      </w:r>
      <w:r>
        <w:rPr>
          <w:rFonts w:ascii="Consolas"/>
          <w:b w:val="false"/>
          <w:i w:val="false"/>
          <w:color w:val="000000"/>
          <w:sz w:val="20"/>
        </w:rPr>
        <w:t>
</w:t>
      </w:r>
      <w:r>
        <w:rPr>
          <w:rFonts w:ascii="Consolas"/>
          <w:b w:val="false"/>
          <w:i w:val="false"/>
          <w:color w:val="000000"/>
          <w:sz w:val="20"/>
        </w:rPr>
        <w:t>
      3) средства, полученные за оказание платных услуг;</w:t>
      </w:r>
      <w:r>
        <w:br/>
      </w:r>
      <w:r>
        <w:rPr>
          <w:rFonts w:ascii="Consolas"/>
          <w:b w:val="false"/>
          <w:i w:val="false"/>
          <w:color w:val="000000"/>
          <w:sz w:val="20"/>
        </w:rPr>
        <w:t>
</w:t>
      </w:r>
      <w:r>
        <w:rPr>
          <w:rFonts w:ascii="Consolas"/>
          <w:b w:val="false"/>
          <w:i w:val="false"/>
          <w:color w:val="000000"/>
          <w:sz w:val="20"/>
        </w:rPr>
        <w:t>
      3-1) средства, поступившие в качестве добровольных пожертвований от физических и юридических лиц;</w:t>
      </w:r>
      <w:r>
        <w:br/>
      </w:r>
      <w:r>
        <w:rPr>
          <w:rFonts w:ascii="Consolas"/>
          <w:b w:val="false"/>
          <w:i w:val="false"/>
          <w:color w:val="000000"/>
          <w:sz w:val="20"/>
        </w:rPr>
        <w:t>
</w:t>
      </w:r>
      <w:r>
        <w:rPr>
          <w:rFonts w:ascii="Consolas"/>
          <w:b w:val="false"/>
          <w:i w:val="false"/>
          <w:color w:val="000000"/>
          <w:sz w:val="20"/>
        </w:rPr>
        <w:t>
      4) иные источники, не противоречащие законодательству Республики Казахстан.</w:t>
      </w:r>
      <w:r>
        <w:br/>
      </w:r>
      <w:r>
        <w:rPr>
          <w:rFonts w:ascii="Consolas"/>
          <w:b w:val="false"/>
          <w:i w:val="false"/>
          <w:color w:val="000000"/>
          <w:sz w:val="20"/>
        </w:rPr>
        <w:t>
</w:t>
      </w:r>
      <w:r>
        <w:rPr>
          <w:rFonts w:ascii="Consolas"/>
          <w:b w:val="false"/>
          <w:i w:val="false"/>
          <w:color w:val="000000"/>
          <w:sz w:val="20"/>
        </w:rPr>
        <w:t>
      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Финансирование затрат на оказание гарантированного объема бесплатной медицинской помощи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23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61"/>
    <w:bookmarkStart w:name="z520" w:id="62"/>
    <w:p>
      <w:pPr>
        <w:spacing w:after="0"/>
        <w:ind w:left="0"/>
        <w:jc w:val="left"/>
      </w:pPr>
      <w:r>
        <w:rPr>
          <w:rFonts w:ascii="Consolas"/>
          <w:b w:val="false"/>
          <w:i w:val="false"/>
          <w:color w:val="000000"/>
          <w:sz w:val="20"/>
        </w:rPr>
        <w:t>
      </w:t>
      </w:r>
      <w:r>
        <w:rPr>
          <w:rFonts w:ascii="Consolas"/>
          <w:b/>
          <w:i w:val="false"/>
          <w:color w:val="000000"/>
          <w:sz w:val="20"/>
        </w:rPr>
        <w:t>Статья 24. Формы финансирования субъектов</w:t>
      </w:r>
      <w:r>
        <w:br/>
      </w:r>
      <w:r>
        <w:rPr>
          <w:rFonts w:ascii="Consolas"/>
          <w:b w:val="false"/>
          <w:i w:val="false"/>
          <w:color w:val="000000"/>
          <w:sz w:val="20"/>
        </w:rPr>
        <w:t>
                  </w:t>
      </w:r>
      <w:r>
        <w:rPr>
          <w:rFonts w:ascii="Consolas"/>
          <w:b/>
          <w:i w:val="false"/>
          <w:color w:val="000000"/>
          <w:sz w:val="20"/>
        </w:rPr>
        <w:t>здравоохранения, оказывающих гарантированный</w:t>
      </w:r>
      <w:r>
        <w:br/>
      </w:r>
      <w:r>
        <w:rPr>
          <w:rFonts w:ascii="Consolas"/>
          <w:b w:val="false"/>
          <w:i w:val="false"/>
          <w:color w:val="000000"/>
          <w:sz w:val="20"/>
        </w:rPr>
        <w:t>
                  </w:t>
      </w:r>
      <w:r>
        <w:rPr>
          <w:rFonts w:ascii="Consolas"/>
          <w:b/>
          <w:i w:val="false"/>
          <w:color w:val="000000"/>
          <w:sz w:val="20"/>
        </w:rPr>
        <w:t>объем бесплатной медицинской помощи</w:t>
      </w:r>
    </w:p>
    <w:bookmarkEnd w:id="62"/>
    <w:p>
      <w:pPr>
        <w:spacing w:after="0"/>
        <w:ind w:left="0"/>
        <w:jc w:val="left"/>
      </w:pPr>
      <w:r>
        <w:rPr>
          <w:rFonts w:ascii="Consolas"/>
          <w:b w:val="false"/>
          <w:i w:val="false"/>
          <w:color w:val="ff0000"/>
          <w:sz w:val="20"/>
        </w:rPr>
        <w:t xml:space="preserve">      Сноска. Заголовок статьи 24 с изменениями, внесенными Законом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521" w:id="63"/>
    <w:p>
      <w:pPr>
        <w:spacing w:after="0"/>
        <w:ind w:left="0"/>
        <w:jc w:val="left"/>
      </w:pPr>
      <w:r>
        <w:rPr>
          <w:rFonts w:ascii="Consolas"/>
          <w:b w:val="false"/>
          <w:i w:val="false"/>
          <w:color w:val="000000"/>
          <w:sz w:val="20"/>
        </w:rPr>
        <w:t>
      Финансирование субъектов здравоохранения, оказывающих гарантированный объем бесплатной медицинской помощи, осуществляется:</w:t>
      </w:r>
      <w:r>
        <w:br/>
      </w:r>
      <w:r>
        <w:rPr>
          <w:rFonts w:ascii="Consolas"/>
          <w:b w:val="false"/>
          <w:i w:val="false"/>
          <w:color w:val="000000"/>
          <w:sz w:val="20"/>
        </w:rPr>
        <w:t>
</w:t>
      </w:r>
      <w:r>
        <w:rPr>
          <w:rFonts w:ascii="Consolas"/>
          <w:b w:val="false"/>
          <w:i w:val="false"/>
          <w:color w:val="000000"/>
          <w:sz w:val="20"/>
        </w:rPr>
        <w:t>
      1) для государственных медицинских учреждений - по индивидуальному плану финансирования;</w:t>
      </w:r>
      <w:r>
        <w:br/>
      </w:r>
      <w:r>
        <w:rPr>
          <w:rFonts w:ascii="Consolas"/>
          <w:b w:val="false"/>
          <w:i w:val="false"/>
          <w:color w:val="000000"/>
          <w:sz w:val="20"/>
        </w:rPr>
        <w:t>
</w:t>
      </w:r>
      <w:r>
        <w:rPr>
          <w:rFonts w:ascii="Consolas"/>
          <w:b w:val="false"/>
          <w:i w:val="false"/>
          <w:color w:val="000000"/>
          <w:sz w:val="20"/>
        </w:rPr>
        <w:t>
      2) для субъектов здравоохранения, за исключением государственных учреждений, - на договорной основе с администраторами бюджетных программ.</w:t>
      </w:r>
      <w:r>
        <w:br/>
      </w:r>
      <w:r>
        <w:rPr>
          <w:rFonts w:ascii="Consolas"/>
          <w:b w:val="false"/>
          <w:i w:val="false"/>
          <w:color w:val="000000"/>
          <w:sz w:val="20"/>
        </w:rPr>
        <w:t>
      </w:t>
      </w:r>
      <w:r>
        <w:rPr>
          <w:rFonts w:ascii="Consolas"/>
          <w:b w:val="false"/>
          <w:i w:val="false"/>
          <w:color w:val="ff0000"/>
          <w:sz w:val="20"/>
        </w:rPr>
        <w:t xml:space="preserve">Сноска. Статья 24 с изменениями, внесенными Законом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3"/>
    <w:bookmarkStart w:name="z524" w:id="64"/>
    <w:p>
      <w:pPr>
        <w:spacing w:after="0"/>
        <w:ind w:left="0"/>
        <w:jc w:val="left"/>
      </w:pPr>
      <w:r>
        <w:rPr>
          <w:rFonts w:ascii="Consolas"/>
          <w:b w:val="false"/>
          <w:i w:val="false"/>
          <w:color w:val="000000"/>
          <w:sz w:val="20"/>
        </w:rPr>
        <w:t>
      </w:t>
      </w:r>
      <w:r>
        <w:rPr>
          <w:rFonts w:ascii="Consolas"/>
          <w:b/>
          <w:i w:val="false"/>
          <w:color w:val="000000"/>
          <w:sz w:val="20"/>
        </w:rPr>
        <w:t>Статья 25. Использование источников финансового</w:t>
      </w:r>
      <w:r>
        <w:br/>
      </w:r>
      <w:r>
        <w:rPr>
          <w:rFonts w:ascii="Consolas"/>
          <w:b w:val="false"/>
          <w:i w:val="false"/>
          <w:color w:val="000000"/>
          <w:sz w:val="20"/>
        </w:rPr>
        <w:t>
                  </w:t>
      </w:r>
      <w:r>
        <w:rPr>
          <w:rFonts w:ascii="Consolas"/>
          <w:b/>
          <w:i w:val="false"/>
          <w:color w:val="000000"/>
          <w:sz w:val="20"/>
        </w:rPr>
        <w:t>обеспечения системы здравоохранения</w:t>
      </w:r>
    </w:p>
    <w:bookmarkEnd w:id="64"/>
    <w:bookmarkStart w:name="z525" w:id="65"/>
    <w:p>
      <w:pPr>
        <w:spacing w:after="0"/>
        <w:ind w:left="0"/>
        <w:jc w:val="left"/>
      </w:pPr>
      <w:r>
        <w:rPr>
          <w:rFonts w:ascii="Consolas"/>
          <w:b w:val="false"/>
          <w:i w:val="false"/>
          <w:color w:val="000000"/>
          <w:sz w:val="20"/>
        </w:rPr>
        <w:t>
      1. Финансовые средства системы здравоохранения направляются на:</w:t>
      </w:r>
      <w:r>
        <w:br/>
      </w:r>
      <w:r>
        <w:rPr>
          <w:rFonts w:ascii="Consolas"/>
          <w:b w:val="false"/>
          <w:i w:val="false"/>
          <w:color w:val="000000"/>
          <w:sz w:val="20"/>
        </w:rPr>
        <w:t>
</w:t>
      </w:r>
      <w:r>
        <w:rPr>
          <w:rFonts w:ascii="Consolas"/>
          <w:b w:val="false"/>
          <w:i w:val="false"/>
          <w:color w:val="000000"/>
          <w:sz w:val="20"/>
        </w:rPr>
        <w:t>
      1) возмещение затрат по оказанию бесплатного гарантированного объема медицинской помощи;</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материально-техническое оснащение организаций здравоохранения;</w:t>
      </w:r>
      <w:r>
        <w:br/>
      </w:r>
      <w:r>
        <w:rPr>
          <w:rFonts w:ascii="Consolas"/>
          <w:b w:val="false"/>
          <w:i w:val="false"/>
          <w:color w:val="000000"/>
          <w:sz w:val="20"/>
        </w:rPr>
        <w:t>
</w:t>
      </w:r>
      <w:r>
        <w:rPr>
          <w:rFonts w:ascii="Consolas"/>
          <w:b w:val="false"/>
          <w:i w:val="false"/>
          <w:color w:val="000000"/>
          <w:sz w:val="20"/>
        </w:rPr>
        <w:t>
      4) приобретение лекарственных средств, </w:t>
      </w:r>
      <w:r>
        <w:rPr>
          <w:rFonts w:ascii="Consolas"/>
          <w:b w:val="false"/>
          <w:i w:val="false"/>
          <w:color w:val="000000"/>
          <w:sz w:val="20"/>
        </w:rPr>
        <w:t>орфанных препаратов</w:t>
      </w:r>
      <w:r>
        <w:rPr>
          <w:rFonts w:ascii="Consolas"/>
          <w:b w:val="false"/>
          <w:i w:val="false"/>
          <w:color w:val="000000"/>
          <w:sz w:val="20"/>
        </w:rPr>
        <w:t>, крови и ее компонентов, вакцин и других иммунобиологических препаратов, а также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5) ликвидацию случаев и эпидемий инфекционных заболеваний;</w:t>
      </w:r>
      <w:r>
        <w:br/>
      </w:r>
      <w:r>
        <w:rPr>
          <w:rFonts w:ascii="Consolas"/>
          <w:b w:val="false"/>
          <w:i w:val="false"/>
          <w:color w:val="000000"/>
          <w:sz w:val="20"/>
        </w:rPr>
        <w:t>
</w:t>
      </w:r>
      <w:r>
        <w:rPr>
          <w:rFonts w:ascii="Consolas"/>
          <w:b w:val="false"/>
          <w:i w:val="false"/>
          <w:color w:val="000000"/>
          <w:sz w:val="20"/>
        </w:rPr>
        <w:t>
      6) подготовку, повышение квалификации и переподготовку кадров в области здравоохранения;</w:t>
      </w:r>
      <w:r>
        <w:br/>
      </w:r>
      <w:r>
        <w:rPr>
          <w:rFonts w:ascii="Consolas"/>
          <w:b w:val="false"/>
          <w:i w:val="false"/>
          <w:color w:val="000000"/>
          <w:sz w:val="20"/>
        </w:rPr>
        <w:t>
</w:t>
      </w:r>
      <w:r>
        <w:rPr>
          <w:rFonts w:ascii="Consolas"/>
          <w:b w:val="false"/>
          <w:i w:val="false"/>
          <w:color w:val="000000"/>
          <w:sz w:val="20"/>
        </w:rPr>
        <w:t>
      7) развитие и внедрение достижений медицинской науки;</w:t>
      </w:r>
      <w:r>
        <w:br/>
      </w:r>
      <w:r>
        <w:rPr>
          <w:rFonts w:ascii="Consolas"/>
          <w:b w:val="false"/>
          <w:i w:val="false"/>
          <w:color w:val="000000"/>
          <w:sz w:val="20"/>
        </w:rPr>
        <w:t>
</w:t>
      </w:r>
      <w:r>
        <w:rPr>
          <w:rFonts w:ascii="Consolas"/>
          <w:b w:val="false"/>
          <w:i w:val="false"/>
          <w:color w:val="000000"/>
          <w:sz w:val="20"/>
        </w:rPr>
        <w:t>
      8) иные расходы, не запрещенные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Порядок возмещения затрат субъектами здравоохранения за счет бюджетных средств определяется уполномоченным органом.</w:t>
      </w:r>
      <w:r>
        <w:br/>
      </w:r>
      <w:r>
        <w:rPr>
          <w:rFonts w:ascii="Consolas"/>
          <w:b w:val="false"/>
          <w:i w:val="false"/>
          <w:color w:val="000000"/>
          <w:sz w:val="20"/>
        </w:rPr>
        <w:t>
</w:t>
      </w:r>
      <w:r>
        <w:rPr>
          <w:rFonts w:ascii="Consolas"/>
          <w:b w:val="false"/>
          <w:i w:val="false"/>
          <w:color w:val="000000"/>
          <w:sz w:val="20"/>
        </w:rPr>
        <w:t>
      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25 с изменениями, внесенными законами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65"/>
    <w:bookmarkStart w:name="z536" w:id="66"/>
    <w:p>
      <w:pPr>
        <w:spacing w:after="0"/>
        <w:ind w:left="0"/>
        <w:jc w:val="left"/>
      </w:pPr>
      <w:r>
        <w:rPr>
          <w:rFonts w:ascii="Consolas"/>
          <w:b/>
          <w:i w:val="false"/>
          <w:color w:val="000000"/>
        </w:rPr>
        <w:t xml:space="preserve"> 
Глава 7. ИНФОРМАТИЗАЦИЯ В ОБЛАСТИ ЗДРАВООХРАНЕНИЯ</w:t>
      </w:r>
    </w:p>
    <w:bookmarkEnd w:id="66"/>
    <w:bookmarkStart w:name="z537" w:id="67"/>
    <w:p>
      <w:pPr>
        <w:spacing w:after="0"/>
        <w:ind w:left="0"/>
        <w:jc w:val="left"/>
      </w:pPr>
      <w:r>
        <w:rPr>
          <w:rFonts w:ascii="Consolas"/>
          <w:b w:val="false"/>
          <w:i w:val="false"/>
          <w:color w:val="000000"/>
          <w:sz w:val="20"/>
        </w:rPr>
        <w:t>
      </w:t>
      </w:r>
      <w:r>
        <w:rPr>
          <w:rFonts w:ascii="Consolas"/>
          <w:b/>
          <w:i w:val="false"/>
          <w:color w:val="000000"/>
          <w:sz w:val="20"/>
        </w:rPr>
        <w:t>Статья 26. Объекты и субъекты информатизации в области</w:t>
      </w:r>
      <w:r>
        <w:br/>
      </w:r>
      <w:r>
        <w:rPr>
          <w:rFonts w:ascii="Consolas"/>
          <w:b w:val="false"/>
          <w:i w:val="false"/>
          <w:color w:val="000000"/>
          <w:sz w:val="20"/>
        </w:rPr>
        <w:t>
                  </w:t>
      </w:r>
      <w:r>
        <w:rPr>
          <w:rFonts w:ascii="Consolas"/>
          <w:b/>
          <w:i w:val="false"/>
          <w:color w:val="000000"/>
          <w:sz w:val="20"/>
        </w:rPr>
        <w:t>здравоохранения</w:t>
      </w:r>
    </w:p>
    <w:bookmarkEnd w:id="67"/>
    <w:bookmarkStart w:name="z538" w:id="68"/>
    <w:p>
      <w:pPr>
        <w:spacing w:after="0"/>
        <w:ind w:left="0"/>
        <w:jc w:val="left"/>
      </w:pPr>
      <w:r>
        <w:rPr>
          <w:rFonts w:ascii="Consolas"/>
          <w:b w:val="false"/>
          <w:i w:val="false"/>
          <w:color w:val="000000"/>
          <w:sz w:val="20"/>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r>
        <w:br/>
      </w:r>
      <w:r>
        <w:rPr>
          <w:rFonts w:ascii="Consolas"/>
          <w:b w:val="false"/>
          <w:i w:val="false"/>
          <w:color w:val="000000"/>
          <w:sz w:val="20"/>
        </w:rPr>
        <w:t>
</w:t>
      </w:r>
      <w:r>
        <w:rPr>
          <w:rFonts w:ascii="Consolas"/>
          <w:b w:val="false"/>
          <w:i w:val="false"/>
          <w:color w:val="000000"/>
          <w:sz w:val="20"/>
        </w:rPr>
        <w:t>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br/>
      </w:r>
      <w:r>
        <w:rPr>
          <w:rFonts w:ascii="Consolas"/>
          <w:b w:val="false"/>
          <w:i w:val="false"/>
          <w:color w:val="000000"/>
          <w:sz w:val="20"/>
        </w:rPr>
        <w:t>
</w:t>
      </w:r>
      <w:r>
        <w:rPr>
          <w:rFonts w:ascii="Consolas"/>
          <w:b w:val="false"/>
          <w:i w:val="false"/>
          <w:color w:val="000000"/>
          <w:sz w:val="20"/>
        </w:rPr>
        <w:t>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bookmarkEnd w:id="68"/>
    <w:bookmarkStart w:name="z541" w:id="69"/>
    <w:p>
      <w:pPr>
        <w:spacing w:after="0"/>
        <w:ind w:left="0"/>
        <w:jc w:val="left"/>
      </w:pPr>
      <w:r>
        <w:rPr>
          <w:rFonts w:ascii="Consolas"/>
          <w:b w:val="false"/>
          <w:i w:val="false"/>
          <w:color w:val="000000"/>
          <w:sz w:val="20"/>
        </w:rPr>
        <w:t>
      </w:t>
      </w:r>
      <w:r>
        <w:rPr>
          <w:rFonts w:ascii="Consolas"/>
          <w:b/>
          <w:i w:val="false"/>
          <w:color w:val="000000"/>
          <w:sz w:val="20"/>
        </w:rPr>
        <w:t>Статья 27. Принципы информатизации в области</w:t>
      </w:r>
      <w:r>
        <w:br/>
      </w:r>
      <w:r>
        <w:rPr>
          <w:rFonts w:ascii="Consolas"/>
          <w:b w:val="false"/>
          <w:i w:val="false"/>
          <w:color w:val="000000"/>
          <w:sz w:val="20"/>
        </w:rPr>
        <w:t>
                  </w:t>
      </w:r>
      <w:r>
        <w:rPr>
          <w:rFonts w:ascii="Consolas"/>
          <w:b/>
          <w:i w:val="false"/>
          <w:color w:val="000000"/>
          <w:sz w:val="20"/>
        </w:rPr>
        <w:t>здравоохранения</w:t>
      </w:r>
    </w:p>
    <w:bookmarkEnd w:id="69"/>
    <w:bookmarkStart w:name="z542" w:id="70"/>
    <w:p>
      <w:pPr>
        <w:spacing w:after="0"/>
        <w:ind w:left="0"/>
        <w:jc w:val="left"/>
      </w:pPr>
      <w:r>
        <w:rPr>
          <w:rFonts w:ascii="Consolas"/>
          <w:b w:val="false"/>
          <w:i w:val="false"/>
          <w:color w:val="000000"/>
          <w:sz w:val="20"/>
        </w:rPr>
        <w:t>
      Информатизация в области здравоохранения основывается на следующих принципах:</w:t>
      </w:r>
      <w:r>
        <w:br/>
      </w:r>
      <w:r>
        <w:rPr>
          <w:rFonts w:ascii="Consolas"/>
          <w:b w:val="false"/>
          <w:i w:val="false"/>
          <w:color w:val="000000"/>
          <w:sz w:val="20"/>
        </w:rPr>
        <w:t>
</w:t>
      </w:r>
      <w:r>
        <w:rPr>
          <w:rFonts w:ascii="Consolas"/>
          <w:b w:val="false"/>
          <w:i w:val="false"/>
          <w:color w:val="000000"/>
          <w:sz w:val="20"/>
        </w:rPr>
        <w:t>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br/>
      </w:r>
      <w:r>
        <w:rPr>
          <w:rFonts w:ascii="Consolas"/>
          <w:b w:val="false"/>
          <w:i w:val="false"/>
          <w:color w:val="000000"/>
          <w:sz w:val="20"/>
        </w:rPr>
        <w:t>
</w:t>
      </w:r>
      <w:r>
        <w:rPr>
          <w:rFonts w:ascii="Consolas"/>
          <w:b w:val="false"/>
          <w:i w:val="false"/>
          <w:color w:val="000000"/>
          <w:sz w:val="20"/>
        </w:rPr>
        <w:t>
      2) широкого использования международных стандартов в области здравоохранения и информатизации;</w:t>
      </w:r>
      <w:r>
        <w:br/>
      </w:r>
      <w:r>
        <w:rPr>
          <w:rFonts w:ascii="Consolas"/>
          <w:b w:val="false"/>
          <w:i w:val="false"/>
          <w:color w:val="000000"/>
          <w:sz w:val="20"/>
        </w:rPr>
        <w:t>
</w:t>
      </w:r>
      <w:r>
        <w:rPr>
          <w:rFonts w:ascii="Consolas"/>
          <w:b w:val="false"/>
          <w:i w:val="false"/>
          <w:color w:val="000000"/>
          <w:sz w:val="20"/>
        </w:rPr>
        <w:t>
      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своевременности предоставления, объективности, полноты и достоверности электронных информационных ресурсов, в отношении которых </w:t>
      </w:r>
      <w:r>
        <w:rPr>
          <w:rFonts w:ascii="Consolas"/>
          <w:b w:val="false"/>
          <w:i w:val="false"/>
          <w:color w:val="000000"/>
          <w:sz w:val="20"/>
        </w:rPr>
        <w:t>установлен</w:t>
      </w:r>
      <w:r>
        <w:rPr>
          <w:rFonts w:ascii="Consolas"/>
          <w:b w:val="false"/>
          <w:i w:val="false"/>
          <w:color w:val="000000"/>
          <w:sz w:val="20"/>
        </w:rPr>
        <w:t xml:space="preserve"> обязательный характер их публичного распространения;</w:t>
      </w:r>
      <w:r>
        <w:br/>
      </w:r>
      <w:r>
        <w:rPr>
          <w:rFonts w:ascii="Consolas"/>
          <w:b w:val="false"/>
          <w:i w:val="false"/>
          <w:color w:val="000000"/>
          <w:sz w:val="20"/>
        </w:rPr>
        <w:t>
</w:t>
      </w:r>
      <w:r>
        <w:rPr>
          <w:rFonts w:ascii="Consolas"/>
          <w:b w:val="false"/>
          <w:i w:val="false"/>
          <w:color w:val="000000"/>
          <w:sz w:val="20"/>
        </w:rPr>
        <w:t>
      5) обеспечении сохранности и конфиденциальности данных информационных ресурсов здравоохранения;</w:t>
      </w:r>
      <w:r>
        <w:br/>
      </w:r>
      <w:r>
        <w:rPr>
          <w:rFonts w:ascii="Consolas"/>
          <w:b w:val="false"/>
          <w:i w:val="false"/>
          <w:color w:val="000000"/>
          <w:sz w:val="20"/>
        </w:rPr>
        <w:t>
</w:t>
      </w:r>
      <w:r>
        <w:rPr>
          <w:rFonts w:ascii="Consolas"/>
          <w:b w:val="false"/>
          <w:i w:val="false"/>
          <w:color w:val="000000"/>
          <w:sz w:val="20"/>
        </w:rPr>
        <w:t>
      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r>
        <w:br/>
      </w:r>
      <w:r>
        <w:rPr>
          <w:rFonts w:ascii="Consolas"/>
          <w:b w:val="false"/>
          <w:i w:val="false"/>
          <w:color w:val="000000"/>
          <w:sz w:val="20"/>
        </w:rPr>
        <w:t>
</w:t>
      </w:r>
      <w:r>
        <w:rPr>
          <w:rFonts w:ascii="Consolas"/>
          <w:b w:val="false"/>
          <w:i w:val="false"/>
          <w:color w:val="000000"/>
          <w:sz w:val="20"/>
        </w:rPr>
        <w:t>
      7) обеспечении движения медицинской информации вслед за пациентом.</w:t>
      </w:r>
      <w:r>
        <w:br/>
      </w:r>
      <w:r>
        <w:rPr>
          <w:rFonts w:ascii="Consolas"/>
          <w:b w:val="false"/>
          <w:i w:val="false"/>
          <w:color w:val="000000"/>
          <w:sz w:val="20"/>
        </w:rPr>
        <w:t>
</w:t>
      </w:r>
      <w:r>
        <w:rPr>
          <w:rFonts w:ascii="Consolas"/>
          <w:b w:val="false"/>
          <w:i w:val="false"/>
          <w:color w:val="ff0000"/>
          <w:sz w:val="20"/>
        </w:rPr>
        <w:t>      Сноска. Статья 27 с изменением, внесенным Законом РК от 21.05.2013</w:t>
      </w:r>
      <w:r>
        <w:rPr>
          <w:rFonts w:ascii="Consolas"/>
          <w:b w:val="false"/>
          <w:i w:val="false"/>
          <w:color w:val="000000"/>
          <w:sz w:val="20"/>
        </w:rPr>
        <w:t> </w:t>
      </w:r>
      <w:r>
        <w:rPr>
          <w:rFonts w:ascii="Consolas"/>
          <w:b w:val="false"/>
          <w:i w:val="false"/>
          <w:color w:val="000000"/>
          <w:sz w:val="20"/>
        </w:rPr>
        <w:t>№ 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его первого официального опубликования).</w:t>
      </w:r>
    </w:p>
    <w:bookmarkEnd w:id="70"/>
    <w:bookmarkStart w:name="z550" w:id="71"/>
    <w:p>
      <w:pPr>
        <w:spacing w:after="0"/>
        <w:ind w:left="0"/>
        <w:jc w:val="left"/>
      </w:pPr>
      <w:r>
        <w:rPr>
          <w:rFonts w:ascii="Consolas"/>
          <w:b w:val="false"/>
          <w:i w:val="false"/>
          <w:color w:val="000000"/>
          <w:sz w:val="20"/>
        </w:rPr>
        <w:t>
      </w:t>
      </w:r>
      <w:r>
        <w:rPr>
          <w:rFonts w:ascii="Consolas"/>
          <w:b/>
          <w:i w:val="false"/>
          <w:color w:val="000000"/>
          <w:sz w:val="20"/>
        </w:rPr>
        <w:t>Статья 28. Обеспечение защиты персональных</w:t>
      </w:r>
      <w:r>
        <w:br/>
      </w:r>
      <w:r>
        <w:rPr>
          <w:rFonts w:ascii="Consolas"/>
          <w:b w:val="false"/>
          <w:i w:val="false"/>
          <w:color w:val="000000"/>
          <w:sz w:val="20"/>
        </w:rPr>
        <w:t>
</w:t>
      </w:r>
      <w:r>
        <w:rPr>
          <w:rFonts w:ascii="Consolas"/>
          <w:b/>
          <w:i w:val="false"/>
          <w:color w:val="000000"/>
          <w:sz w:val="20"/>
        </w:rPr>
        <w:t>                 данных физических лиц (пациентов)</w:t>
      </w:r>
    </w:p>
    <w:bookmarkEnd w:id="71"/>
    <w:bookmarkStart w:name="z551" w:id="72"/>
    <w:p>
      <w:pPr>
        <w:spacing w:after="0"/>
        <w:ind w:left="0"/>
        <w:jc w:val="left"/>
      </w:pPr>
      <w:r>
        <w:rPr>
          <w:rFonts w:ascii="Consolas"/>
          <w:b w:val="false"/>
          <w:i w:val="false"/>
          <w:color w:val="000000"/>
          <w:sz w:val="20"/>
        </w:rPr>
        <w:t>
      1. Электронные информационные ресурсы, содержащие персональные данные 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r>
        <w:br/>
      </w:r>
      <w:r>
        <w:rPr>
          <w:rFonts w:ascii="Consolas"/>
          <w:b w:val="false"/>
          <w:i w:val="false"/>
          <w:color w:val="000000"/>
          <w:sz w:val="20"/>
        </w:rPr>
        <w:t>
</w:t>
      </w:r>
      <w:r>
        <w:rPr>
          <w:rFonts w:ascii="Consolas"/>
          <w:b w:val="false"/>
          <w:i w:val="false"/>
          <w:color w:val="000000"/>
          <w:sz w:val="20"/>
        </w:rPr>
        <w:t>
      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w:t>
      </w:r>
      <w:r>
        <w:rPr>
          <w:rFonts w:ascii="Consolas"/>
          <w:b w:val="false"/>
          <w:i w:val="false"/>
          <w:color w:val="000000"/>
          <w:sz w:val="20"/>
        </w:rPr>
        <w:t>персональные данные</w:t>
      </w:r>
      <w:r>
        <w:rPr>
          <w:rFonts w:ascii="Consolas"/>
          <w:b w:val="false"/>
          <w:i w:val="false"/>
          <w:color w:val="000000"/>
          <w:sz w:val="20"/>
        </w:rPr>
        <w:t xml:space="preserve">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r>
        <w:br/>
      </w:r>
      <w:r>
        <w:rPr>
          <w:rFonts w:ascii="Consolas"/>
          <w:b w:val="false"/>
          <w:i w:val="false"/>
          <w:color w:val="000000"/>
          <w:sz w:val="20"/>
        </w:rPr>
        <w:t>
</w:t>
      </w:r>
      <w:r>
        <w:rPr>
          <w:rFonts w:ascii="Consolas"/>
          <w:b w:val="false"/>
          <w:i w:val="false"/>
          <w:color w:val="000000"/>
          <w:sz w:val="20"/>
        </w:rPr>
        <w:t>
      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r>
        <w:br/>
      </w:r>
      <w:r>
        <w:rPr>
          <w:rFonts w:ascii="Consolas"/>
          <w:b w:val="false"/>
          <w:i w:val="false"/>
          <w:color w:val="000000"/>
          <w:sz w:val="20"/>
        </w:rPr>
        <w:t>
</w:t>
      </w:r>
      <w:r>
        <w:rPr>
          <w:rFonts w:ascii="Consolas"/>
          <w:b w:val="false"/>
          <w:i w:val="false"/>
          <w:color w:val="000000"/>
          <w:sz w:val="20"/>
        </w:rPr>
        <w:t>
      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xml:space="preserve"> и </w:t>
      </w:r>
      <w:r>
        <w:rPr>
          <w:rFonts w:ascii="Consolas"/>
          <w:b w:val="false"/>
          <w:i w:val="false"/>
          <w:color w:val="000000"/>
          <w:sz w:val="20"/>
        </w:rPr>
        <w:t>8)</w:t>
      </w:r>
      <w:r>
        <w:rPr>
          <w:rFonts w:ascii="Consolas"/>
          <w:b w:val="false"/>
          <w:i w:val="false"/>
          <w:color w:val="000000"/>
          <w:sz w:val="20"/>
        </w:rPr>
        <w:t xml:space="preserve"> статьи 37 настоящего Кодекса.</w:t>
      </w:r>
      <w:r>
        <w:br/>
      </w:r>
      <w:r>
        <w:rPr>
          <w:rFonts w:ascii="Consolas"/>
          <w:b w:val="false"/>
          <w:i w:val="false"/>
          <w:color w:val="000000"/>
          <w:sz w:val="20"/>
        </w:rPr>
        <w:t>
</w:t>
      </w:r>
      <w:r>
        <w:rPr>
          <w:rFonts w:ascii="Consolas"/>
          <w:b w:val="false"/>
          <w:i w:val="false"/>
          <w:color w:val="ff0000"/>
          <w:sz w:val="20"/>
        </w:rPr>
        <w:t xml:space="preserve">      Сноска. Статья 28 в редакции Закона РК от 21.05.2013 </w:t>
      </w:r>
      <w:r>
        <w:rPr>
          <w:rFonts w:ascii="Consolas"/>
          <w:b w:val="false"/>
          <w:i w:val="false"/>
          <w:color w:val="000000"/>
          <w:sz w:val="20"/>
        </w:rPr>
        <w:t>№ 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72"/>
    <w:bookmarkStart w:name="z556" w:id="73"/>
    <w:p>
      <w:pPr>
        <w:spacing w:after="0"/>
        <w:ind w:left="0"/>
        <w:jc w:val="left"/>
      </w:pPr>
      <w:r>
        <w:rPr>
          <w:rFonts w:ascii="Consolas"/>
          <w:b/>
          <w:i w:val="false"/>
          <w:color w:val="000000"/>
        </w:rPr>
        <w:t xml:space="preserve"> 
Глава 8. МЕЖДУНАРОДНОЕ СОТРУДНИЧЕСТВО В ОБЛАСТИ</w:t>
      </w:r>
      <w:r>
        <w:br/>
      </w:r>
      <w:r>
        <w:rPr>
          <w:rFonts w:ascii="Consolas"/>
          <w:b/>
          <w:i w:val="false"/>
          <w:color w:val="000000"/>
        </w:rPr>
        <w:t>
ЗДРАВООХРАНЕНИЯ</w:t>
      </w:r>
    </w:p>
    <w:bookmarkEnd w:id="73"/>
    <w:bookmarkStart w:name="z557" w:id="74"/>
    <w:p>
      <w:pPr>
        <w:spacing w:after="0"/>
        <w:ind w:left="0"/>
        <w:jc w:val="left"/>
      </w:pPr>
      <w:r>
        <w:rPr>
          <w:rFonts w:ascii="Consolas"/>
          <w:b w:val="false"/>
          <w:i w:val="false"/>
          <w:color w:val="000000"/>
          <w:sz w:val="20"/>
        </w:rPr>
        <w:t>
      </w:t>
      </w:r>
      <w:r>
        <w:rPr>
          <w:rFonts w:ascii="Consolas"/>
          <w:b/>
          <w:i w:val="false"/>
          <w:color w:val="000000"/>
          <w:sz w:val="20"/>
        </w:rPr>
        <w:t>Статья 29. Приоритеты и направления международного</w:t>
      </w:r>
      <w:r>
        <w:br/>
      </w:r>
      <w:r>
        <w:rPr>
          <w:rFonts w:ascii="Consolas"/>
          <w:b w:val="false"/>
          <w:i w:val="false"/>
          <w:color w:val="000000"/>
          <w:sz w:val="20"/>
        </w:rPr>
        <w:t>
                  </w:t>
      </w:r>
      <w:r>
        <w:rPr>
          <w:rFonts w:ascii="Consolas"/>
          <w:b/>
          <w:i w:val="false"/>
          <w:color w:val="000000"/>
          <w:sz w:val="20"/>
        </w:rPr>
        <w:t>сотрудничества в области здравоохранения</w:t>
      </w:r>
    </w:p>
    <w:bookmarkEnd w:id="74"/>
    <w:bookmarkStart w:name="z558" w:id="75"/>
    <w:p>
      <w:pPr>
        <w:spacing w:after="0"/>
        <w:ind w:left="0"/>
        <w:jc w:val="left"/>
      </w:pPr>
      <w:r>
        <w:rPr>
          <w:rFonts w:ascii="Consolas"/>
          <w:b w:val="false"/>
          <w:i w:val="false"/>
          <w:color w:val="000000"/>
          <w:sz w:val="20"/>
        </w:rPr>
        <w:t>
      1. Приоритетами международного сотрудничества в области здравоохранения являются:</w:t>
      </w:r>
      <w:r>
        <w:br/>
      </w:r>
      <w:r>
        <w:rPr>
          <w:rFonts w:ascii="Consolas"/>
          <w:b w:val="false"/>
          <w:i w:val="false"/>
          <w:color w:val="000000"/>
          <w:sz w:val="20"/>
        </w:rPr>
        <w:t>
</w:t>
      </w:r>
      <w:r>
        <w:rPr>
          <w:rFonts w:ascii="Consolas"/>
          <w:b w:val="false"/>
          <w:i w:val="false"/>
          <w:color w:val="000000"/>
          <w:sz w:val="20"/>
        </w:rPr>
        <w:t>
      1) защита интересов Республики Казахстан и ее граждан в области здравоохранения;</w:t>
      </w:r>
      <w:r>
        <w:br/>
      </w:r>
      <w:r>
        <w:rPr>
          <w:rFonts w:ascii="Consolas"/>
          <w:b w:val="false"/>
          <w:i w:val="false"/>
          <w:color w:val="000000"/>
          <w:sz w:val="20"/>
        </w:rPr>
        <w:t>
</w:t>
      </w:r>
      <w:r>
        <w:rPr>
          <w:rFonts w:ascii="Consolas"/>
          <w:b w:val="false"/>
          <w:i w:val="false"/>
          <w:color w:val="000000"/>
          <w:sz w:val="20"/>
        </w:rPr>
        <w:t>
      2) обеспечение эпидемиологической безопасности Республики Казахстан;</w:t>
      </w:r>
      <w:r>
        <w:br/>
      </w:r>
      <w:r>
        <w:rPr>
          <w:rFonts w:ascii="Consolas"/>
          <w:b w:val="false"/>
          <w:i w:val="false"/>
          <w:color w:val="000000"/>
          <w:sz w:val="20"/>
        </w:rPr>
        <w:t>
</w:t>
      </w:r>
      <w:r>
        <w:rPr>
          <w:rFonts w:ascii="Consolas"/>
          <w:b w:val="false"/>
          <w:i w:val="false"/>
          <w:color w:val="000000"/>
          <w:sz w:val="20"/>
        </w:rPr>
        <w:t>
      3) применение норм и принципов международного права для решения вопросов в области здравоохранения на межгосударственном уровне;</w:t>
      </w:r>
      <w:r>
        <w:br/>
      </w:r>
      <w:r>
        <w:rPr>
          <w:rFonts w:ascii="Consolas"/>
          <w:b w:val="false"/>
          <w:i w:val="false"/>
          <w:color w:val="000000"/>
          <w:sz w:val="20"/>
        </w:rPr>
        <w:t>
</w:t>
      </w:r>
      <w:r>
        <w:rPr>
          <w:rFonts w:ascii="Consolas"/>
          <w:b w:val="false"/>
          <w:i w:val="false"/>
          <w:color w:val="000000"/>
          <w:sz w:val="20"/>
        </w:rPr>
        <w:t>
      4) формирование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2. Направлениями международного сотрудничества в области здравоохранения являются:</w:t>
      </w:r>
      <w:r>
        <w:br/>
      </w:r>
      <w:r>
        <w:rPr>
          <w:rFonts w:ascii="Consolas"/>
          <w:b w:val="false"/>
          <w:i w:val="false"/>
          <w:color w:val="000000"/>
          <w:sz w:val="20"/>
        </w:rPr>
        <w:t>
</w:t>
      </w:r>
      <w:r>
        <w:rPr>
          <w:rFonts w:ascii="Consolas"/>
          <w:b w:val="false"/>
          <w:i w:val="false"/>
          <w:color w:val="000000"/>
          <w:sz w:val="20"/>
        </w:rPr>
        <w:t>
      1) участие в международных инициативах в области здравоохранения;</w:t>
      </w:r>
      <w:r>
        <w:br/>
      </w:r>
      <w:r>
        <w:rPr>
          <w:rFonts w:ascii="Consolas"/>
          <w:b w:val="false"/>
          <w:i w:val="false"/>
          <w:color w:val="000000"/>
          <w:sz w:val="20"/>
        </w:rPr>
        <w:t>
</w:t>
      </w:r>
      <w:r>
        <w:rPr>
          <w:rFonts w:ascii="Consolas"/>
          <w:b w:val="false"/>
          <w:i w:val="false"/>
          <w:color w:val="000000"/>
          <w:sz w:val="20"/>
        </w:rPr>
        <w:t>
      2) привлечение и оказание технической помощи в области здравоохранения на межгосударственном уровне;</w:t>
      </w:r>
      <w:r>
        <w:br/>
      </w:r>
      <w:r>
        <w:rPr>
          <w:rFonts w:ascii="Consolas"/>
          <w:b w:val="false"/>
          <w:i w:val="false"/>
          <w:color w:val="000000"/>
          <w:sz w:val="20"/>
        </w:rPr>
        <w:t>
</w:t>
      </w:r>
      <w:r>
        <w:rPr>
          <w:rFonts w:ascii="Consolas"/>
          <w:b w:val="false"/>
          <w:i w:val="false"/>
          <w:color w:val="000000"/>
          <w:sz w:val="20"/>
        </w:rPr>
        <w:t>
      3) направление граждан Республики Казахстан </w:t>
      </w:r>
      <w:r>
        <w:rPr>
          <w:rFonts w:ascii="Consolas"/>
          <w:b w:val="false"/>
          <w:i w:val="false"/>
          <w:color w:val="000000"/>
          <w:sz w:val="20"/>
        </w:rPr>
        <w:t>на лечение за рубеж</w:t>
      </w:r>
      <w:r>
        <w:rPr>
          <w:rFonts w:ascii="Consolas"/>
          <w:b w:val="false"/>
          <w:i w:val="false"/>
          <w:color w:val="000000"/>
          <w:sz w:val="20"/>
        </w:rPr>
        <w:t xml:space="preserve"> и оказание медицинской помощи иностранным гражданам;</w:t>
      </w:r>
      <w:r>
        <w:br/>
      </w:r>
      <w:r>
        <w:rPr>
          <w:rFonts w:ascii="Consolas"/>
          <w:b w:val="false"/>
          <w:i w:val="false"/>
          <w:color w:val="000000"/>
          <w:sz w:val="20"/>
        </w:rPr>
        <w:t>
</w:t>
      </w:r>
      <w:r>
        <w:rPr>
          <w:rFonts w:ascii="Consolas"/>
          <w:b w:val="false"/>
          <w:i w:val="false"/>
          <w:color w:val="000000"/>
          <w:sz w:val="20"/>
        </w:rPr>
        <w:t>
      4) внедрение международных инновационных технологий и модернизация системы здравоохранения;</w:t>
      </w:r>
      <w:r>
        <w:br/>
      </w:r>
      <w:r>
        <w:rPr>
          <w:rFonts w:ascii="Consolas"/>
          <w:b w:val="false"/>
          <w:i w:val="false"/>
          <w:color w:val="000000"/>
          <w:sz w:val="20"/>
        </w:rPr>
        <w:t>
</w:t>
      </w:r>
      <w:r>
        <w:rPr>
          <w:rFonts w:ascii="Consolas"/>
          <w:b w:val="false"/>
          <w:i w:val="false"/>
          <w:color w:val="000000"/>
          <w:sz w:val="20"/>
        </w:rPr>
        <w:t>
      5) интеграция в мировую медицинскую науку;</w:t>
      </w:r>
      <w:r>
        <w:br/>
      </w:r>
      <w:r>
        <w:rPr>
          <w:rFonts w:ascii="Consolas"/>
          <w:b w:val="false"/>
          <w:i w:val="false"/>
          <w:color w:val="000000"/>
          <w:sz w:val="20"/>
        </w:rPr>
        <w:t>
</w:t>
      </w:r>
      <w:r>
        <w:rPr>
          <w:rFonts w:ascii="Consolas"/>
          <w:b w:val="false"/>
          <w:i w:val="false"/>
          <w:color w:val="000000"/>
          <w:sz w:val="20"/>
        </w:rPr>
        <w:t>
      6) обеспечение доступа медицинских и фармацевтических работников к информационным и интеллектуальным ресурсам;</w:t>
      </w:r>
      <w:r>
        <w:br/>
      </w:r>
      <w:r>
        <w:rPr>
          <w:rFonts w:ascii="Consolas"/>
          <w:b w:val="false"/>
          <w:i w:val="false"/>
          <w:color w:val="000000"/>
          <w:sz w:val="20"/>
        </w:rPr>
        <w:t>
</w:t>
      </w:r>
      <w:r>
        <w:rPr>
          <w:rFonts w:ascii="Consolas"/>
          <w:b w:val="false"/>
          <w:i w:val="false"/>
          <w:color w:val="000000"/>
          <w:sz w:val="20"/>
        </w:rPr>
        <w:t>
      7) межгосударственное взаимодействие в сфере подготовки, повышения квалификации и переподготовки кадров в области здравоохранения;</w:t>
      </w:r>
      <w:r>
        <w:br/>
      </w:r>
      <w:r>
        <w:rPr>
          <w:rFonts w:ascii="Consolas"/>
          <w:b w:val="false"/>
          <w:i w:val="false"/>
          <w:color w:val="000000"/>
          <w:sz w:val="20"/>
        </w:rPr>
        <w:t>
</w:t>
      </w:r>
      <w:r>
        <w:rPr>
          <w:rFonts w:ascii="Consolas"/>
          <w:b w:val="false"/>
          <w:i w:val="false"/>
          <w:color w:val="000000"/>
          <w:sz w:val="20"/>
        </w:rPr>
        <w:t>
      8) оказание международной помощи в области здравоохранения при возникновении чрезвычайных ситуаций;</w:t>
      </w:r>
      <w:r>
        <w:br/>
      </w:r>
      <w:r>
        <w:rPr>
          <w:rFonts w:ascii="Consolas"/>
          <w:b w:val="false"/>
          <w:i w:val="false"/>
          <w:color w:val="000000"/>
          <w:sz w:val="20"/>
        </w:rPr>
        <w:t>
</w:t>
      </w:r>
      <w:r>
        <w:rPr>
          <w:rFonts w:ascii="Consolas"/>
          <w:b w:val="false"/>
          <w:i w:val="false"/>
          <w:color w:val="000000"/>
          <w:sz w:val="20"/>
        </w:rPr>
        <w:t>
      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000000"/>
          <w:sz w:val="20"/>
        </w:rPr>
        <w:t>санитарная охрана границ</w:t>
      </w:r>
      <w:r>
        <w:rPr>
          <w:rFonts w:ascii="Consolas"/>
          <w:b w:val="false"/>
          <w:i w:val="false"/>
          <w:color w:val="000000"/>
          <w:sz w:val="20"/>
        </w:rPr>
        <w:t>, обеспечение безопасности ввозимой продукции.</w:t>
      </w:r>
      <w:r>
        <w:br/>
      </w:r>
      <w:r>
        <w:rPr>
          <w:rFonts w:ascii="Consolas"/>
          <w:b w:val="false"/>
          <w:i w:val="false"/>
          <w:color w:val="000000"/>
          <w:sz w:val="20"/>
        </w:rPr>
        <w:t>
      </w:t>
      </w:r>
      <w:r>
        <w:rPr>
          <w:rFonts w:ascii="Consolas"/>
          <w:b w:val="false"/>
          <w:i w:val="false"/>
          <w:color w:val="ff0000"/>
          <w:sz w:val="20"/>
        </w:rPr>
        <w:t xml:space="preserve">Сноска. Статья 29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75"/>
    <w:bookmarkStart w:name="z574" w:id="76"/>
    <w:p>
      <w:pPr>
        <w:spacing w:after="0"/>
        <w:ind w:left="0"/>
        <w:jc w:val="left"/>
      </w:pPr>
      <w:r>
        <w:rPr>
          <w:rFonts w:ascii="Consolas"/>
          <w:b w:val="false"/>
          <w:i w:val="false"/>
          <w:color w:val="000000"/>
          <w:sz w:val="20"/>
        </w:rPr>
        <w:t>
      </w:t>
      </w:r>
      <w:r>
        <w:rPr>
          <w:rFonts w:ascii="Consolas"/>
          <w:b/>
          <w:i w:val="false"/>
          <w:color w:val="000000"/>
          <w:sz w:val="20"/>
        </w:rPr>
        <w:t>Статья 30. Экономические и правовые основы международного</w:t>
      </w:r>
      <w:r>
        <w:br/>
      </w:r>
      <w:r>
        <w:rPr>
          <w:rFonts w:ascii="Consolas"/>
          <w:b w:val="false"/>
          <w:i w:val="false"/>
          <w:color w:val="000000"/>
          <w:sz w:val="20"/>
        </w:rPr>
        <w:t>
                  </w:t>
      </w:r>
      <w:r>
        <w:rPr>
          <w:rFonts w:ascii="Consolas"/>
          <w:b/>
          <w:i w:val="false"/>
          <w:color w:val="000000"/>
          <w:sz w:val="20"/>
        </w:rPr>
        <w:t>сотрудничества в области здравоохранения</w:t>
      </w:r>
    </w:p>
    <w:bookmarkEnd w:id="76"/>
    <w:bookmarkStart w:name="z575" w:id="77"/>
    <w:p>
      <w:pPr>
        <w:spacing w:after="0"/>
        <w:ind w:left="0"/>
        <w:jc w:val="left"/>
      </w:pPr>
      <w:r>
        <w:rPr>
          <w:rFonts w:ascii="Consolas"/>
          <w:b w:val="false"/>
          <w:i w:val="false"/>
          <w:color w:val="000000"/>
          <w:sz w:val="20"/>
        </w:rPr>
        <w:t>
      1. Экономическую основу международного сотрудничества в области здравоохранения составляют:</w:t>
      </w:r>
      <w:r>
        <w:br/>
      </w:r>
      <w:r>
        <w:rPr>
          <w:rFonts w:ascii="Consolas"/>
          <w:b w:val="false"/>
          <w:i w:val="false"/>
          <w:color w:val="000000"/>
          <w:sz w:val="20"/>
        </w:rPr>
        <w:t>
</w:t>
      </w:r>
      <w:r>
        <w:rPr>
          <w:rFonts w:ascii="Consolas"/>
          <w:b w:val="false"/>
          <w:i w:val="false"/>
          <w:color w:val="000000"/>
          <w:sz w:val="20"/>
        </w:rPr>
        <w:t>
      1) обязательные и добровольные взносы в международные организации;</w:t>
      </w:r>
      <w:r>
        <w:br/>
      </w:r>
      <w:r>
        <w:rPr>
          <w:rFonts w:ascii="Consolas"/>
          <w:b w:val="false"/>
          <w:i w:val="false"/>
          <w:color w:val="000000"/>
          <w:sz w:val="20"/>
        </w:rPr>
        <w:t>
</w:t>
      </w:r>
      <w:r>
        <w:rPr>
          <w:rFonts w:ascii="Consolas"/>
          <w:b w:val="false"/>
          <w:i w:val="false"/>
          <w:color w:val="000000"/>
          <w:sz w:val="20"/>
        </w:rPr>
        <w:t>
      2) участие в финансировании международных проектов и мероприятий;</w:t>
      </w:r>
      <w:r>
        <w:br/>
      </w:r>
      <w:r>
        <w:rPr>
          <w:rFonts w:ascii="Consolas"/>
          <w:b w:val="false"/>
          <w:i w:val="false"/>
          <w:color w:val="000000"/>
          <w:sz w:val="20"/>
        </w:rPr>
        <w:t>
</w:t>
      </w:r>
      <w:r>
        <w:rPr>
          <w:rFonts w:ascii="Consolas"/>
          <w:b w:val="false"/>
          <w:i w:val="false"/>
          <w:color w:val="000000"/>
          <w:sz w:val="20"/>
        </w:rPr>
        <w:t>
      3) привлечение и использование грантов;</w:t>
      </w:r>
      <w:r>
        <w:br/>
      </w:r>
      <w:r>
        <w:rPr>
          <w:rFonts w:ascii="Consolas"/>
          <w:b w:val="false"/>
          <w:i w:val="false"/>
          <w:color w:val="000000"/>
          <w:sz w:val="20"/>
        </w:rPr>
        <w:t>
</w:t>
      </w:r>
      <w:r>
        <w:rPr>
          <w:rFonts w:ascii="Consolas"/>
          <w:b w:val="false"/>
          <w:i w:val="false"/>
          <w:color w:val="000000"/>
          <w:sz w:val="20"/>
        </w:rPr>
        <w:t>
      4) финансирование в соответствии с заключенными международными договорами.</w:t>
      </w:r>
      <w:r>
        <w:br/>
      </w:r>
      <w:r>
        <w:rPr>
          <w:rFonts w:ascii="Consolas"/>
          <w:b w:val="false"/>
          <w:i w:val="false"/>
          <w:color w:val="000000"/>
          <w:sz w:val="20"/>
        </w:rPr>
        <w:t>
</w:t>
      </w:r>
      <w:r>
        <w:rPr>
          <w:rFonts w:ascii="Consolas"/>
          <w:b w:val="false"/>
          <w:i w:val="false"/>
          <w:color w:val="000000"/>
          <w:sz w:val="20"/>
        </w:rPr>
        <w:t>
      2. Правовой основой международного сотрудничества в области здравоохранения являются </w:t>
      </w:r>
      <w:r>
        <w:rPr>
          <w:rFonts w:ascii="Consolas"/>
          <w:b w:val="false"/>
          <w:i w:val="false"/>
          <w:color w:val="000000"/>
          <w:sz w:val="20"/>
        </w:rPr>
        <w:t>международные договоры</w:t>
      </w:r>
      <w:r>
        <w:rPr>
          <w:rFonts w:ascii="Consolas"/>
          <w:b w:val="false"/>
          <w:i w:val="false"/>
          <w:color w:val="000000"/>
          <w:sz w:val="20"/>
        </w:rPr>
        <w:t xml:space="preserve"> и соглашения.</w:t>
      </w:r>
    </w:p>
    <w:bookmarkEnd w:id="77"/>
    <w:bookmarkStart w:name="z581" w:id="78"/>
    <w:p>
      <w:pPr>
        <w:spacing w:after="0"/>
        <w:ind w:left="0"/>
        <w:jc w:val="left"/>
      </w:pPr>
      <w:r>
        <w:rPr>
          <w:rFonts w:ascii="Consolas"/>
          <w:b/>
          <w:i w:val="false"/>
          <w:color w:val="000000"/>
        </w:rPr>
        <w:t xml:space="preserve"> 
ОСОБЕННАЯ ЧАСТЬ</w:t>
      </w:r>
    </w:p>
    <w:bookmarkEnd w:id="78"/>
    <w:bookmarkStart w:name="z582" w:id="79"/>
    <w:p>
      <w:pPr>
        <w:spacing w:after="0"/>
        <w:ind w:left="0"/>
        <w:jc w:val="left"/>
      </w:pPr>
      <w:r>
        <w:rPr>
          <w:rFonts w:ascii="Consolas"/>
          <w:b/>
          <w:i w:val="false"/>
          <w:color w:val="000000"/>
        </w:rPr>
        <w:t xml:space="preserve"> 
РАЗДЕЛ 2. СИСТЕМА ЗДРАВООХРАНЕНИЯ И ОРГАНИЗАЦИЯ</w:t>
      </w:r>
      <w:r>
        <w:br/>
      </w:r>
      <w:r>
        <w:rPr>
          <w:rFonts w:ascii="Consolas"/>
          <w:b/>
          <w:i w:val="false"/>
          <w:color w:val="000000"/>
        </w:rPr>
        <w:t>
МЕДИЦИНСКОЙ ПОМОЩИ</w:t>
      </w:r>
    </w:p>
    <w:bookmarkEnd w:id="79"/>
    <w:bookmarkStart w:name="z583" w:id="80"/>
    <w:p>
      <w:pPr>
        <w:spacing w:after="0"/>
        <w:ind w:left="0"/>
        <w:jc w:val="left"/>
      </w:pPr>
      <w:r>
        <w:rPr>
          <w:rFonts w:ascii="Consolas"/>
          <w:b/>
          <w:i w:val="false"/>
          <w:color w:val="000000"/>
        </w:rPr>
        <w:t xml:space="preserve"> 
Глава 9. СИСТЕМА ЗДРАВООХРАНЕНИЯ И ОРГАНИЗАЦИЯ</w:t>
      </w:r>
      <w:r>
        <w:br/>
      </w:r>
      <w:r>
        <w:rPr>
          <w:rFonts w:ascii="Consolas"/>
          <w:b/>
          <w:i w:val="false"/>
          <w:color w:val="000000"/>
        </w:rPr>
        <w:t>
МЕДИЦИНСКОЙ ПОМОЩИ</w:t>
      </w:r>
    </w:p>
    <w:bookmarkEnd w:id="80"/>
    <w:bookmarkStart w:name="z584" w:id="81"/>
    <w:p>
      <w:pPr>
        <w:spacing w:after="0"/>
        <w:ind w:left="0"/>
        <w:jc w:val="left"/>
      </w:pPr>
      <w:r>
        <w:rPr>
          <w:rFonts w:ascii="Consolas"/>
          <w:b w:val="false"/>
          <w:i w:val="false"/>
          <w:color w:val="000000"/>
          <w:sz w:val="20"/>
        </w:rPr>
        <w:t>
      </w:t>
      </w:r>
      <w:r>
        <w:rPr>
          <w:rFonts w:ascii="Consolas"/>
          <w:b/>
          <w:i w:val="false"/>
          <w:color w:val="000000"/>
          <w:sz w:val="20"/>
        </w:rPr>
        <w:t>Статья 31. Структура системы здравоохранения</w:t>
      </w:r>
    </w:p>
    <w:bookmarkEnd w:id="81"/>
    <w:bookmarkStart w:name="z585" w:id="82"/>
    <w:p>
      <w:pPr>
        <w:spacing w:after="0"/>
        <w:ind w:left="0"/>
        <w:jc w:val="left"/>
      </w:pPr>
      <w:r>
        <w:rPr>
          <w:rFonts w:ascii="Consolas"/>
          <w:b w:val="false"/>
          <w:i w:val="false"/>
          <w:color w:val="000000"/>
          <w:sz w:val="20"/>
        </w:rPr>
        <w:t>
      1. Система здравоохранения состоит из государственного и негосударственного секторов здравоохранения.</w:t>
      </w:r>
      <w:r>
        <w:br/>
      </w:r>
      <w:r>
        <w:rPr>
          <w:rFonts w:ascii="Consolas"/>
          <w:b w:val="false"/>
          <w:i w:val="false"/>
          <w:color w:val="000000"/>
          <w:sz w:val="20"/>
        </w:rPr>
        <w:t>
</w:t>
      </w:r>
      <w:r>
        <w:rPr>
          <w:rFonts w:ascii="Consolas"/>
          <w:b w:val="false"/>
          <w:i w:val="false"/>
          <w:color w:val="000000"/>
          <w:sz w:val="20"/>
        </w:rPr>
        <w:t>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r>
        <w:br/>
      </w:r>
      <w:r>
        <w:rPr>
          <w:rFonts w:ascii="Consolas"/>
          <w:b w:val="false"/>
          <w:i w:val="false"/>
          <w:color w:val="000000"/>
          <w:sz w:val="20"/>
        </w:rPr>
        <w:t>
</w:t>
      </w:r>
      <w:r>
        <w:rPr>
          <w:rFonts w:ascii="Consolas"/>
          <w:b w:val="false"/>
          <w:i w:val="false"/>
          <w:color w:val="000000"/>
          <w:sz w:val="20"/>
        </w:rPr>
        <w:t>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br/>
      </w:r>
      <w:r>
        <w:rPr>
          <w:rFonts w:ascii="Consolas"/>
          <w:b w:val="false"/>
          <w:i w:val="false"/>
          <w:color w:val="000000"/>
          <w:sz w:val="20"/>
        </w:rPr>
        <w:t>
</w:t>
      </w:r>
      <w:r>
        <w:rPr>
          <w:rFonts w:ascii="Consolas"/>
          <w:b w:val="false"/>
          <w:i w:val="false"/>
          <w:color w:val="000000"/>
          <w:sz w:val="20"/>
        </w:rPr>
        <w:t>
      Перечень заболеваний, лечение которых запрещается в негосударственном секторе здравоохранения,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p>
    <w:bookmarkEnd w:id="82"/>
    <w:bookmarkStart w:name="z589" w:id="83"/>
    <w:p>
      <w:pPr>
        <w:spacing w:after="0"/>
        <w:ind w:left="0"/>
        <w:jc w:val="left"/>
      </w:pPr>
      <w:r>
        <w:rPr>
          <w:rFonts w:ascii="Consolas"/>
          <w:b w:val="false"/>
          <w:i w:val="false"/>
          <w:color w:val="000000"/>
          <w:sz w:val="20"/>
        </w:rPr>
        <w:t>
      </w:t>
      </w:r>
      <w:r>
        <w:rPr>
          <w:rFonts w:ascii="Consolas"/>
          <w:b/>
          <w:i w:val="false"/>
          <w:color w:val="000000"/>
          <w:sz w:val="20"/>
        </w:rPr>
        <w:t>Статья 32. Субъекты здравоохранения</w:t>
      </w:r>
    </w:p>
    <w:bookmarkEnd w:id="83"/>
    <w:bookmarkStart w:name="z590" w:id="84"/>
    <w:p>
      <w:pPr>
        <w:spacing w:after="0"/>
        <w:ind w:left="0"/>
        <w:jc w:val="left"/>
      </w:pPr>
      <w:r>
        <w:rPr>
          <w:rFonts w:ascii="Consolas"/>
          <w:b w:val="false"/>
          <w:i w:val="false"/>
          <w:color w:val="000000"/>
          <w:sz w:val="20"/>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br/>
      </w:r>
      <w:r>
        <w:rPr>
          <w:rFonts w:ascii="Consolas"/>
          <w:b w:val="false"/>
          <w:i w:val="false"/>
          <w:color w:val="000000"/>
          <w:sz w:val="20"/>
        </w:rPr>
        <w:t>
</w:t>
      </w:r>
      <w:r>
        <w:rPr>
          <w:rFonts w:ascii="Consolas"/>
          <w:b w:val="false"/>
          <w:i w:val="false"/>
          <w:color w:val="000000"/>
          <w:sz w:val="20"/>
        </w:rPr>
        <w:t xml:space="preserve">
      2. В системе здравоохранения существуют следующие организации здравоохранения: </w:t>
      </w:r>
      <w:r>
        <w:br/>
      </w:r>
      <w:r>
        <w:rPr>
          <w:rFonts w:ascii="Consolas"/>
          <w:b w:val="false"/>
          <w:i w:val="false"/>
          <w:color w:val="000000"/>
          <w:sz w:val="20"/>
        </w:rPr>
        <w:t>
</w:t>
      </w:r>
      <w:r>
        <w:rPr>
          <w:rFonts w:ascii="Consolas"/>
          <w:b w:val="false"/>
          <w:i w:val="false"/>
          <w:color w:val="000000"/>
          <w:sz w:val="20"/>
        </w:rPr>
        <w:t>
      1) организации, оказывающие амбулаторно-поликлиническую помощь;</w:t>
      </w:r>
      <w:r>
        <w:br/>
      </w:r>
      <w:r>
        <w:rPr>
          <w:rFonts w:ascii="Consolas"/>
          <w:b w:val="false"/>
          <w:i w:val="false"/>
          <w:color w:val="000000"/>
          <w:sz w:val="20"/>
        </w:rPr>
        <w:t>
</w:t>
      </w:r>
      <w:r>
        <w:rPr>
          <w:rFonts w:ascii="Consolas"/>
          <w:b w:val="false"/>
          <w:i w:val="false"/>
          <w:color w:val="000000"/>
          <w:sz w:val="20"/>
        </w:rPr>
        <w:t>
      2) организации, оказывающие стационарную помощь;</w:t>
      </w:r>
      <w:r>
        <w:br/>
      </w:r>
      <w:r>
        <w:rPr>
          <w:rFonts w:ascii="Consolas"/>
          <w:b w:val="false"/>
          <w:i w:val="false"/>
          <w:color w:val="000000"/>
          <w:sz w:val="20"/>
        </w:rPr>
        <w:t>
</w:t>
      </w:r>
      <w:r>
        <w:rPr>
          <w:rFonts w:ascii="Consolas"/>
          <w:b w:val="false"/>
          <w:i w:val="false"/>
          <w:color w:val="000000"/>
          <w:sz w:val="20"/>
        </w:rPr>
        <w:t>
      3) организации скорой медицинской помощи и санитарной авиации;</w:t>
      </w:r>
      <w:r>
        <w:br/>
      </w:r>
      <w:r>
        <w:rPr>
          <w:rFonts w:ascii="Consolas"/>
          <w:b w:val="false"/>
          <w:i w:val="false"/>
          <w:color w:val="000000"/>
          <w:sz w:val="20"/>
        </w:rPr>
        <w:t>
</w:t>
      </w:r>
      <w:r>
        <w:rPr>
          <w:rFonts w:ascii="Consolas"/>
          <w:b w:val="false"/>
          <w:i w:val="false"/>
          <w:color w:val="000000"/>
          <w:sz w:val="20"/>
        </w:rPr>
        <w:t>
      4) организации медицины катастроф;</w:t>
      </w:r>
      <w:r>
        <w:br/>
      </w:r>
      <w:r>
        <w:rPr>
          <w:rFonts w:ascii="Consolas"/>
          <w:b w:val="false"/>
          <w:i w:val="false"/>
          <w:color w:val="000000"/>
          <w:sz w:val="20"/>
        </w:rPr>
        <w:t>
</w:t>
      </w:r>
      <w:r>
        <w:rPr>
          <w:rFonts w:ascii="Consolas"/>
          <w:b w:val="false"/>
          <w:i w:val="false"/>
          <w:color w:val="000000"/>
          <w:sz w:val="20"/>
        </w:rPr>
        <w:t>
      5) организации </w:t>
      </w:r>
      <w:r>
        <w:rPr>
          <w:rFonts w:ascii="Consolas"/>
          <w:b w:val="false"/>
          <w:i w:val="false"/>
          <w:color w:val="000000"/>
          <w:sz w:val="20"/>
        </w:rPr>
        <w:t>восстановительного лечения</w:t>
      </w:r>
      <w:r>
        <w:rPr>
          <w:rFonts w:ascii="Consolas"/>
          <w:b w:val="false"/>
          <w:i w:val="false"/>
          <w:color w:val="000000"/>
          <w:sz w:val="20"/>
        </w:rPr>
        <w:t xml:space="preserve"> и медицинской реабилитации;</w:t>
      </w:r>
      <w:r>
        <w:br/>
      </w:r>
      <w:r>
        <w:rPr>
          <w:rFonts w:ascii="Consolas"/>
          <w:b w:val="false"/>
          <w:i w:val="false"/>
          <w:color w:val="000000"/>
          <w:sz w:val="20"/>
        </w:rPr>
        <w:t>
</w:t>
      </w:r>
      <w:r>
        <w:rPr>
          <w:rFonts w:ascii="Consolas"/>
          <w:b w:val="false"/>
          <w:i w:val="false"/>
          <w:color w:val="000000"/>
          <w:sz w:val="20"/>
        </w:rPr>
        <w:t>
      6) организации, </w:t>
      </w:r>
      <w:r>
        <w:rPr>
          <w:rFonts w:ascii="Consolas"/>
          <w:b w:val="false"/>
          <w:i w:val="false"/>
          <w:color w:val="000000"/>
          <w:sz w:val="20"/>
        </w:rPr>
        <w:t>оказывающие</w:t>
      </w:r>
      <w:r>
        <w:rPr>
          <w:rFonts w:ascii="Consolas"/>
          <w:b w:val="false"/>
          <w:i w:val="false"/>
          <w:color w:val="000000"/>
          <w:sz w:val="20"/>
        </w:rPr>
        <w:t xml:space="preserve"> паллиативную помощь и сестринский уход;</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организации</w:t>
      </w:r>
      <w:r>
        <w:rPr>
          <w:rFonts w:ascii="Consolas"/>
          <w:b w:val="false"/>
          <w:i w:val="false"/>
          <w:color w:val="000000"/>
          <w:sz w:val="20"/>
        </w:rPr>
        <w:t>, осуществляющие деятельность в сфере службы крови;</w:t>
      </w:r>
      <w:r>
        <w:br/>
      </w:r>
      <w:r>
        <w:rPr>
          <w:rFonts w:ascii="Consolas"/>
          <w:b w:val="false"/>
          <w:i w:val="false"/>
          <w:color w:val="000000"/>
          <w:sz w:val="20"/>
        </w:rPr>
        <w:t>
</w:t>
      </w:r>
      <w:r>
        <w:rPr>
          <w:rFonts w:ascii="Consolas"/>
          <w:b w:val="false"/>
          <w:i w:val="false"/>
          <w:color w:val="000000"/>
          <w:sz w:val="20"/>
        </w:rPr>
        <w:t>
      8) организации, осуществляющие деятельность в сфере судебной медицины и патологической анатомии;</w:t>
      </w:r>
      <w:r>
        <w:br/>
      </w:r>
      <w:r>
        <w:rPr>
          <w:rFonts w:ascii="Consolas"/>
          <w:b w:val="false"/>
          <w:i w:val="false"/>
          <w:color w:val="000000"/>
          <w:sz w:val="20"/>
        </w:rPr>
        <w:t>
</w:t>
      </w:r>
      <w:r>
        <w:rPr>
          <w:rFonts w:ascii="Consolas"/>
          <w:b w:val="false"/>
          <w:i w:val="false"/>
          <w:color w:val="000000"/>
          <w:sz w:val="20"/>
        </w:rPr>
        <w:t>
      9) организации здравоохранения, осуществляющие фармацевтическую деятельность;</w:t>
      </w:r>
      <w:r>
        <w:br/>
      </w:r>
      <w:r>
        <w:rPr>
          <w:rFonts w:ascii="Consolas"/>
          <w:b w:val="false"/>
          <w:i w:val="false"/>
          <w:color w:val="000000"/>
          <w:sz w:val="20"/>
        </w:rPr>
        <w:t>
</w:t>
      </w:r>
      <w:r>
        <w:rPr>
          <w:rFonts w:ascii="Consolas"/>
          <w:b w:val="false"/>
          <w:i w:val="false"/>
          <w:color w:val="000000"/>
          <w:sz w:val="20"/>
        </w:rPr>
        <w:t>
      10) организации здравоохранения, осуществляющие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11) научные организации в области здравоохранения;</w:t>
      </w:r>
      <w:r>
        <w:br/>
      </w:r>
      <w:r>
        <w:rPr>
          <w:rFonts w:ascii="Consolas"/>
          <w:b w:val="false"/>
          <w:i w:val="false"/>
          <w:color w:val="000000"/>
          <w:sz w:val="20"/>
        </w:rPr>
        <w:t>
</w:t>
      </w:r>
      <w:r>
        <w:rPr>
          <w:rFonts w:ascii="Consolas"/>
          <w:b w:val="false"/>
          <w:i w:val="false"/>
          <w:color w:val="000000"/>
          <w:sz w:val="20"/>
        </w:rPr>
        <w:t>
      12) организации образования в области здравоохранения;</w:t>
      </w:r>
      <w:r>
        <w:br/>
      </w:r>
      <w:r>
        <w:rPr>
          <w:rFonts w:ascii="Consolas"/>
          <w:b w:val="false"/>
          <w:i w:val="false"/>
          <w:color w:val="000000"/>
          <w:sz w:val="20"/>
        </w:rPr>
        <w:t>
</w:t>
      </w:r>
      <w:r>
        <w:rPr>
          <w:rFonts w:ascii="Consolas"/>
          <w:b w:val="false"/>
          <w:i w:val="false"/>
          <w:color w:val="000000"/>
          <w:sz w:val="20"/>
        </w:rPr>
        <w:t>
      13) организации здравоохранения, осуществляющие деятельность в сфере формирования здорового образа жизни, здорового питания;</w:t>
      </w:r>
      <w:r>
        <w:br/>
      </w:r>
      <w:r>
        <w:rPr>
          <w:rFonts w:ascii="Consolas"/>
          <w:b w:val="false"/>
          <w:i w:val="false"/>
          <w:color w:val="000000"/>
          <w:sz w:val="20"/>
        </w:rPr>
        <w:t>
</w:t>
      </w:r>
      <w:r>
        <w:rPr>
          <w:rFonts w:ascii="Consolas"/>
          <w:b w:val="false"/>
          <w:i w:val="false"/>
          <w:color w:val="000000"/>
          <w:sz w:val="20"/>
        </w:rPr>
        <w:t>
      14) организации здравоохранения, осуществляющие деятельность в сфере профилактики ВИЧ/СПИД;</w:t>
      </w:r>
      <w:r>
        <w:br/>
      </w:r>
      <w:r>
        <w:rPr>
          <w:rFonts w:ascii="Consolas"/>
          <w:b w:val="false"/>
          <w:i w:val="false"/>
          <w:color w:val="000000"/>
          <w:sz w:val="20"/>
        </w:rPr>
        <w:t>
</w:t>
      </w:r>
      <w:r>
        <w:rPr>
          <w:rFonts w:ascii="Consolas"/>
          <w:b w:val="false"/>
          <w:i w:val="false"/>
          <w:color w:val="000000"/>
          <w:sz w:val="20"/>
        </w:rPr>
        <w:t xml:space="preserve">
      14-1)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15) </w:t>
      </w:r>
      <w:r>
        <w:rPr>
          <w:rFonts w:ascii="Consolas"/>
          <w:b w:val="false"/>
          <w:i w:val="false"/>
          <w:color w:val="000000"/>
          <w:sz w:val="20"/>
        </w:rPr>
        <w:t>национальные холдинги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r>
        <w:br/>
      </w:r>
      <w:r>
        <w:rPr>
          <w:rFonts w:ascii="Consolas"/>
          <w:b w:val="false"/>
          <w:i w:val="false"/>
          <w:color w:val="000000"/>
          <w:sz w:val="20"/>
        </w:rPr>
        <w:t>
</w:t>
      </w:r>
      <w:r>
        <w:rPr>
          <w:rFonts w:ascii="Consolas"/>
          <w:b w:val="false"/>
          <w:i w:val="false"/>
          <w:color w:val="000000"/>
          <w:sz w:val="20"/>
        </w:rPr>
        <w:t>
      3. Уполномоченный орган разрабатывает и утверждает:</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номенклатуру</w:t>
      </w:r>
      <w:r>
        <w:rPr>
          <w:rFonts w:ascii="Consolas"/>
          <w:b w:val="false"/>
          <w:i w:val="false"/>
          <w:color w:val="000000"/>
          <w:sz w:val="20"/>
        </w:rPr>
        <w:t xml:space="preserve"> организаций здравоохранения и </w:t>
      </w:r>
      <w:r>
        <w:rPr>
          <w:rFonts w:ascii="Consolas"/>
          <w:b w:val="false"/>
          <w:i w:val="false"/>
          <w:color w:val="000000"/>
          <w:sz w:val="20"/>
        </w:rPr>
        <w:t>положения</w:t>
      </w:r>
      <w:r>
        <w:rPr>
          <w:rFonts w:ascii="Consolas"/>
          <w:b w:val="false"/>
          <w:i w:val="false"/>
          <w:color w:val="000000"/>
          <w:sz w:val="20"/>
        </w:rPr>
        <w:t> об их деятельности;</w:t>
      </w:r>
      <w:r>
        <w:br/>
      </w:r>
      <w:r>
        <w:rPr>
          <w:rFonts w:ascii="Consolas"/>
          <w:b w:val="false"/>
          <w:i w:val="false"/>
          <w:color w:val="000000"/>
          <w:sz w:val="20"/>
        </w:rPr>
        <w:t>
</w:t>
      </w:r>
      <w:r>
        <w:rPr>
          <w:rFonts w:ascii="Consolas"/>
          <w:b w:val="false"/>
          <w:i w:val="false"/>
          <w:color w:val="000000"/>
          <w:sz w:val="20"/>
        </w:rPr>
        <w:t>
      2) номенклатуру и квалификационные характеристики медицинских и фармацевтических </w:t>
      </w:r>
      <w:r>
        <w:rPr>
          <w:rFonts w:ascii="Consolas"/>
          <w:b w:val="false"/>
          <w:i w:val="false"/>
          <w:color w:val="000000"/>
          <w:sz w:val="20"/>
        </w:rPr>
        <w:t>специальностей</w:t>
      </w:r>
      <w:r>
        <w:rPr>
          <w:rFonts w:ascii="Consolas"/>
          <w:b w:val="false"/>
          <w:i w:val="false"/>
          <w:color w:val="000000"/>
          <w:sz w:val="20"/>
        </w:rPr>
        <w:t xml:space="preserve"> и </w:t>
      </w:r>
      <w:r>
        <w:rPr>
          <w:rFonts w:ascii="Consolas"/>
          <w:b w:val="false"/>
          <w:i w:val="false"/>
          <w:color w:val="000000"/>
          <w:sz w:val="20"/>
        </w:rPr>
        <w:t>должностей</w:t>
      </w:r>
      <w:r>
        <w:rPr>
          <w:rFonts w:ascii="Consolas"/>
          <w:b w:val="false"/>
          <w:i w:val="false"/>
          <w:color w:val="000000"/>
          <w:sz w:val="20"/>
        </w:rPr>
        <w:t> </w:t>
      </w:r>
      <w:r>
        <w:rPr>
          <w:rFonts w:ascii="Consolas"/>
          <w:b w:val="false"/>
          <w:i w:val="false"/>
          <w:color w:val="000000"/>
          <w:sz w:val="20"/>
        </w:rPr>
        <w:t>работников здравоохранения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структуру, </w:t>
      </w:r>
      <w:r>
        <w:rPr>
          <w:rFonts w:ascii="Consolas"/>
          <w:b w:val="false"/>
          <w:i w:val="false"/>
          <w:color w:val="000000"/>
          <w:sz w:val="20"/>
        </w:rPr>
        <w:t>типовые штаты и штатные нормативы</w:t>
      </w:r>
      <w:r>
        <w:rPr>
          <w:rFonts w:ascii="Consolas"/>
          <w:b w:val="false"/>
          <w:i w:val="false"/>
          <w:color w:val="000000"/>
          <w:sz w:val="20"/>
        </w:rPr>
        <w:t xml:space="preserve"> организаций здравоохранения; </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порядок взаимодействия</w:t>
      </w:r>
      <w:r>
        <w:rPr>
          <w:rFonts w:ascii="Consolas"/>
          <w:b w:val="false"/>
          <w:i w:val="false"/>
          <w:color w:val="000000"/>
          <w:sz w:val="20"/>
        </w:rPr>
        <w:t xml:space="preserve"> организаций здравоохранения.</w:t>
      </w:r>
      <w:r>
        <w:br/>
      </w:r>
      <w:r>
        <w:rPr>
          <w:rFonts w:ascii="Consolas"/>
          <w:b w:val="false"/>
          <w:i w:val="false"/>
          <w:color w:val="000000"/>
          <w:sz w:val="20"/>
        </w:rPr>
        <w:t>
</w:t>
      </w:r>
      <w:r>
        <w:rPr>
          <w:rFonts w:ascii="Consolas"/>
          <w:b w:val="false"/>
          <w:i w:val="false"/>
          <w:color w:val="000000"/>
          <w:sz w:val="20"/>
        </w:rPr>
        <w:t>
      4. Физические лица имеют право на занятие частной медицинской практикой при наличии </w:t>
      </w:r>
      <w:r>
        <w:rPr>
          <w:rFonts w:ascii="Consolas"/>
          <w:b w:val="false"/>
          <w:i w:val="false"/>
          <w:color w:val="000000"/>
          <w:sz w:val="20"/>
        </w:rPr>
        <w:t>сертификата специалиста</w:t>
      </w:r>
      <w:r>
        <w:rPr>
          <w:rFonts w:ascii="Consolas"/>
          <w:b w:val="false"/>
          <w:i w:val="false"/>
          <w:color w:val="000000"/>
          <w:sz w:val="20"/>
        </w:rPr>
        <w:t>, стажа работы не менее пяти лет по данной специальности и соответствующей лицензии.</w:t>
      </w:r>
      <w:r>
        <w:br/>
      </w:r>
      <w:r>
        <w:rPr>
          <w:rFonts w:ascii="Consolas"/>
          <w:b w:val="false"/>
          <w:i w:val="false"/>
          <w:color w:val="000000"/>
          <w:sz w:val="20"/>
        </w:rPr>
        <w:t>
      </w:t>
      </w:r>
      <w:r>
        <w:rPr>
          <w:rFonts w:ascii="Consolas"/>
          <w:b w:val="false"/>
          <w:i w:val="false"/>
          <w:color w:val="ff0000"/>
          <w:sz w:val="20"/>
        </w:rPr>
        <w:t xml:space="preserve">Сноска. Статья 32 с изменениями, внесенными законами РК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84"/>
    <w:bookmarkStart w:name="z613" w:id="85"/>
    <w:p>
      <w:pPr>
        <w:spacing w:after="0"/>
        <w:ind w:left="0"/>
        <w:jc w:val="left"/>
      </w:pPr>
      <w:r>
        <w:rPr>
          <w:rFonts w:ascii="Consolas"/>
          <w:b w:val="false"/>
          <w:i w:val="false"/>
          <w:color w:val="000000"/>
          <w:sz w:val="20"/>
        </w:rPr>
        <w:t>
      </w:t>
      </w:r>
      <w:r>
        <w:rPr>
          <w:rFonts w:ascii="Consolas"/>
          <w:b/>
          <w:i w:val="false"/>
          <w:color w:val="000000"/>
          <w:sz w:val="20"/>
        </w:rPr>
        <w:t>Статья 33. Организация медицинской помощи</w:t>
      </w:r>
    </w:p>
    <w:bookmarkEnd w:id="85"/>
    <w:bookmarkStart w:name="z614" w:id="86"/>
    <w:p>
      <w:pPr>
        <w:spacing w:after="0"/>
        <w:ind w:left="0"/>
        <w:jc w:val="left"/>
      </w:pPr>
      <w:r>
        <w:rPr>
          <w:rFonts w:ascii="Consolas"/>
          <w:b w:val="false"/>
          <w:i w:val="false"/>
          <w:color w:val="000000"/>
          <w:sz w:val="20"/>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br/>
      </w:r>
      <w:r>
        <w:rPr>
          <w:rFonts w:ascii="Consolas"/>
          <w:b w:val="false"/>
          <w:i w:val="false"/>
          <w:color w:val="000000"/>
          <w:sz w:val="20"/>
        </w:rPr>
        <w:t>
</w:t>
      </w:r>
      <w:r>
        <w:rPr>
          <w:rFonts w:ascii="Consolas"/>
          <w:b w:val="false"/>
          <w:i w:val="false"/>
          <w:color w:val="000000"/>
          <w:sz w:val="20"/>
        </w:rPr>
        <w:t>
      2. Субъекты здравоохранения обязаны обеспечивать:</w:t>
      </w:r>
      <w:r>
        <w:br/>
      </w:r>
      <w:r>
        <w:rPr>
          <w:rFonts w:ascii="Consolas"/>
          <w:b w:val="false"/>
          <w:i w:val="false"/>
          <w:color w:val="000000"/>
          <w:sz w:val="20"/>
        </w:rPr>
        <w:t>
</w:t>
      </w:r>
      <w:r>
        <w:rPr>
          <w:rFonts w:ascii="Consolas"/>
          <w:b w:val="false"/>
          <w:i w:val="false"/>
          <w:color w:val="000000"/>
          <w:sz w:val="20"/>
        </w:rPr>
        <w:t>
      1) оказание качественной медицинской помощи;</w:t>
      </w:r>
      <w:r>
        <w:br/>
      </w:r>
      <w:r>
        <w:rPr>
          <w:rFonts w:ascii="Consolas"/>
          <w:b w:val="false"/>
          <w:i w:val="false"/>
          <w:color w:val="000000"/>
          <w:sz w:val="20"/>
        </w:rPr>
        <w:t>
</w:t>
      </w:r>
      <w:r>
        <w:rPr>
          <w:rFonts w:ascii="Consolas"/>
          <w:b w:val="false"/>
          <w:i w:val="false"/>
          <w:color w:val="000000"/>
          <w:sz w:val="20"/>
        </w:rPr>
        <w:t>
      2) применение методов диагностики, профилактики и лечения, а также лекарственных средств, разрешенных уполномоченным органом;</w:t>
      </w:r>
      <w:r>
        <w:br/>
      </w:r>
      <w:r>
        <w:rPr>
          <w:rFonts w:ascii="Consolas"/>
          <w:b w:val="false"/>
          <w:i w:val="false"/>
          <w:color w:val="000000"/>
          <w:sz w:val="20"/>
        </w:rPr>
        <w:t>
</w:t>
      </w:r>
      <w:r>
        <w:rPr>
          <w:rFonts w:ascii="Consolas"/>
          <w:b w:val="false"/>
          <w:i w:val="false"/>
          <w:color w:val="000000"/>
          <w:sz w:val="20"/>
        </w:rPr>
        <w:t>
      3) готовность к работе в условиях чрезвычайных ситуаций, военных конфликтов и актов терроризма;</w:t>
      </w:r>
      <w:r>
        <w:br/>
      </w:r>
      <w:r>
        <w:rPr>
          <w:rFonts w:ascii="Consolas"/>
          <w:b w:val="false"/>
          <w:i w:val="false"/>
          <w:color w:val="000000"/>
          <w:sz w:val="20"/>
        </w:rPr>
        <w:t>
</w:t>
      </w:r>
      <w:r>
        <w:rPr>
          <w:rFonts w:ascii="Consolas"/>
          <w:b w:val="false"/>
          <w:i w:val="false"/>
          <w:color w:val="000000"/>
          <w:sz w:val="20"/>
        </w:rPr>
        <w:t>
      4) проведение мероприятий по предупреждению, диагностике и лечению </w:t>
      </w:r>
      <w:r>
        <w:rPr>
          <w:rFonts w:ascii="Consolas"/>
          <w:b w:val="false"/>
          <w:i w:val="false"/>
          <w:color w:val="000000"/>
          <w:sz w:val="20"/>
        </w:rPr>
        <w:t>заболеваний</w:t>
      </w:r>
      <w:r>
        <w:rPr>
          <w:rFonts w:ascii="Consolas"/>
          <w:b w:val="false"/>
          <w:i w:val="false"/>
          <w:color w:val="000000"/>
          <w:sz w:val="20"/>
        </w:rPr>
        <w:t>, представляющих опасность для окружающих, а также профессиональных заболеваний;</w:t>
      </w:r>
      <w:r>
        <w:br/>
      </w:r>
      <w:r>
        <w:rPr>
          <w:rFonts w:ascii="Consolas"/>
          <w:b w:val="false"/>
          <w:i w:val="false"/>
          <w:color w:val="000000"/>
          <w:sz w:val="20"/>
        </w:rPr>
        <w:t>
</w:t>
      </w:r>
      <w:r>
        <w:rPr>
          <w:rFonts w:ascii="Consolas"/>
          <w:b w:val="false"/>
          <w:i w:val="false"/>
          <w:color w:val="000000"/>
          <w:sz w:val="20"/>
        </w:rPr>
        <w:t>
      5) предоставление гражданам бесплатной, оперативной и достоверной информации о формах и видах медицинской помощи;</w:t>
      </w:r>
      <w:r>
        <w:br/>
      </w:r>
      <w:r>
        <w:rPr>
          <w:rFonts w:ascii="Consolas"/>
          <w:b w:val="false"/>
          <w:i w:val="false"/>
          <w:color w:val="000000"/>
          <w:sz w:val="20"/>
        </w:rPr>
        <w:t>
</w:t>
      </w:r>
      <w:r>
        <w:rPr>
          <w:rFonts w:ascii="Consolas"/>
          <w:b w:val="false"/>
          <w:i w:val="false"/>
          <w:color w:val="000000"/>
          <w:sz w:val="20"/>
        </w:rPr>
        <w:t>
      6) соблюдение нормативных правовых актов в сфере санитарно-эпидемиологического благополучия населения и гигиенических нормативов;</w:t>
      </w:r>
      <w:r>
        <w:br/>
      </w:r>
      <w:r>
        <w:rPr>
          <w:rFonts w:ascii="Consolas"/>
          <w:b w:val="false"/>
          <w:i w:val="false"/>
          <w:color w:val="000000"/>
          <w:sz w:val="20"/>
        </w:rPr>
        <w:t>
</w:t>
      </w:r>
      <w:r>
        <w:rPr>
          <w:rFonts w:ascii="Consolas"/>
          <w:b w:val="false"/>
          <w:i w:val="false"/>
          <w:color w:val="000000"/>
          <w:sz w:val="20"/>
        </w:rPr>
        <w:t>
      7) взаимодействие с другими организациями здравоохранения и преемственность в своей деятельности;</w:t>
      </w:r>
      <w:r>
        <w:br/>
      </w:r>
      <w:r>
        <w:rPr>
          <w:rFonts w:ascii="Consolas"/>
          <w:b w:val="false"/>
          <w:i w:val="false"/>
          <w:color w:val="000000"/>
          <w:sz w:val="20"/>
        </w:rPr>
        <w:t>
</w:t>
      </w:r>
      <w:r>
        <w:rPr>
          <w:rFonts w:ascii="Consolas"/>
          <w:b w:val="false"/>
          <w:i w:val="false"/>
          <w:color w:val="000000"/>
          <w:sz w:val="20"/>
        </w:rPr>
        <w:t>
      8) формирование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9) ведение </w:t>
      </w:r>
      <w:r>
        <w:rPr>
          <w:rFonts w:ascii="Consolas"/>
          <w:b w:val="false"/>
          <w:i w:val="false"/>
          <w:color w:val="000000"/>
          <w:sz w:val="20"/>
        </w:rPr>
        <w:t>первичных медицинских документов</w:t>
      </w:r>
      <w:r>
        <w:rPr>
          <w:rFonts w:ascii="Consolas"/>
          <w:b w:val="false"/>
          <w:i w:val="false"/>
          <w:color w:val="000000"/>
          <w:sz w:val="20"/>
        </w:rPr>
        <w:t>, представление отчетов по формам, видам, в объеме, порядке и сроки, которые </w:t>
      </w:r>
      <w:r>
        <w:rPr>
          <w:rFonts w:ascii="Consolas"/>
          <w:b w:val="false"/>
          <w:i w:val="false"/>
          <w:color w:val="000000"/>
          <w:sz w:val="20"/>
        </w:rPr>
        <w:t>установлены</w:t>
      </w:r>
      <w:r>
        <w:rPr>
          <w:rFonts w:ascii="Consolas"/>
          <w:b w:val="false"/>
          <w:i w:val="false"/>
          <w:color w:val="000000"/>
          <w:sz w:val="20"/>
        </w:rPr>
        <w:t> уполномоченным органом;</w:t>
      </w:r>
      <w:r>
        <w:br/>
      </w:r>
      <w:r>
        <w:rPr>
          <w:rFonts w:ascii="Consolas"/>
          <w:b w:val="false"/>
          <w:i w:val="false"/>
          <w:color w:val="000000"/>
          <w:sz w:val="20"/>
        </w:rPr>
        <w:t>
</w:t>
      </w:r>
      <w:r>
        <w:rPr>
          <w:rFonts w:ascii="Consolas"/>
          <w:b w:val="false"/>
          <w:i w:val="false"/>
          <w:color w:val="000000"/>
          <w:sz w:val="20"/>
        </w:rPr>
        <w:t>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r>
        <w:br/>
      </w:r>
      <w:r>
        <w:rPr>
          <w:rFonts w:ascii="Consolas"/>
          <w:b w:val="false"/>
          <w:i w:val="false"/>
          <w:color w:val="000000"/>
          <w:sz w:val="20"/>
        </w:rPr>
        <w:t>
</w:t>
      </w:r>
      <w:r>
        <w:rPr>
          <w:rFonts w:ascii="Consolas"/>
          <w:b w:val="false"/>
          <w:i w:val="false"/>
          <w:color w:val="000000"/>
          <w:sz w:val="20"/>
        </w:rPr>
        <w:t>
      3. Субъекты здравоохранения при оказании медицинской помощи руководствуются клиническими протоколами.</w:t>
      </w:r>
      <w:r>
        <w:br/>
      </w:r>
      <w:r>
        <w:rPr>
          <w:rFonts w:ascii="Consolas"/>
          <w:b w:val="false"/>
          <w:i w:val="false"/>
          <w:color w:val="000000"/>
          <w:sz w:val="20"/>
        </w:rPr>
        <w:t>
      </w:t>
      </w:r>
      <w:r>
        <w:rPr>
          <w:rFonts w:ascii="Consolas"/>
          <w:b w:val="false"/>
          <w:i w:val="false"/>
          <w:color w:val="ff0000"/>
          <w:sz w:val="20"/>
        </w:rPr>
        <w:t xml:space="preserve">Сноска. Статья 33 с изменениями, внесенными законами РК от 19.03.2010 </w:t>
      </w:r>
      <w:r>
        <w:rPr>
          <w:rFonts w:ascii="Consolas"/>
          <w:b w:val="false"/>
          <w:i w:val="false"/>
          <w:color w:val="000000"/>
          <w:sz w:val="20"/>
        </w:rPr>
        <w:t>№ 258-IV</w:t>
      </w:r>
      <w:r>
        <w:rPr>
          <w:rFonts w:ascii="Consolas"/>
          <w:b w:val="false"/>
          <w:i w:val="false"/>
          <w:color w:val="ff0000"/>
          <w:sz w:val="20"/>
        </w:rPr>
        <w:t xml:space="preserve">; от 08.04.2010 </w:t>
      </w:r>
      <w:r>
        <w:rPr>
          <w:rFonts w:ascii="Consolas"/>
          <w:b w:val="false"/>
          <w:i w:val="false"/>
          <w:color w:val="000000"/>
          <w:sz w:val="20"/>
        </w:rPr>
        <w:t>№ 266-IV</w:t>
      </w:r>
      <w:r>
        <w:rPr>
          <w:rFonts w:ascii="Consolas"/>
          <w:b w:val="false"/>
          <w:i w:val="false"/>
          <w:color w:val="ff0000"/>
          <w:sz w:val="20"/>
        </w:rPr>
        <w:t xml:space="preserve"> (порядок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86"/>
    <w:bookmarkStart w:name="z626" w:id="87"/>
    <w:p>
      <w:pPr>
        <w:spacing w:after="0"/>
        <w:ind w:left="0"/>
        <w:jc w:val="left"/>
      </w:pPr>
      <w:r>
        <w:rPr>
          <w:rFonts w:ascii="Consolas"/>
          <w:b w:val="false"/>
          <w:i w:val="false"/>
          <w:color w:val="000000"/>
          <w:sz w:val="20"/>
        </w:rPr>
        <w:t>
      </w:t>
      </w:r>
      <w:r>
        <w:rPr>
          <w:rFonts w:ascii="Consolas"/>
          <w:b/>
          <w:i w:val="false"/>
          <w:color w:val="000000"/>
          <w:sz w:val="20"/>
        </w:rPr>
        <w:t>Статья 34. Гарантированный объем бесплатной медицинской</w:t>
      </w:r>
      <w:r>
        <w:br/>
      </w:r>
      <w:r>
        <w:rPr>
          <w:rFonts w:ascii="Consolas"/>
          <w:b w:val="false"/>
          <w:i w:val="false"/>
          <w:color w:val="000000"/>
          <w:sz w:val="20"/>
        </w:rPr>
        <w:t>
                  </w:t>
      </w:r>
      <w:r>
        <w:rPr>
          <w:rFonts w:ascii="Consolas"/>
          <w:b/>
          <w:i w:val="false"/>
          <w:color w:val="000000"/>
          <w:sz w:val="20"/>
        </w:rPr>
        <w:t>помощи</w:t>
      </w:r>
    </w:p>
    <w:bookmarkEnd w:id="87"/>
    <w:bookmarkStart w:name="z627" w:id="88"/>
    <w:p>
      <w:pPr>
        <w:spacing w:after="0"/>
        <w:ind w:left="0"/>
        <w:jc w:val="left"/>
      </w:pPr>
      <w:r>
        <w:rPr>
          <w:rFonts w:ascii="Consolas"/>
          <w:b w:val="false"/>
          <w:i w:val="false"/>
          <w:color w:val="000000"/>
          <w:sz w:val="20"/>
        </w:rPr>
        <w:t>
      1. Гарантированный объем бесплатной медицинской помощи </w:t>
      </w:r>
      <w:r>
        <w:rPr>
          <w:rFonts w:ascii="Consolas"/>
          <w:b w:val="false"/>
          <w:i w:val="false"/>
          <w:color w:val="000000"/>
          <w:sz w:val="20"/>
        </w:rPr>
        <w:t>предоставляется</w:t>
      </w:r>
      <w:r>
        <w:rPr>
          <w:rFonts w:ascii="Consolas"/>
          <w:b w:val="false"/>
          <w:i w:val="false"/>
          <w:color w:val="000000"/>
          <w:sz w:val="20"/>
        </w:rPr>
        <w:t xml:space="preserve">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r>
        <w:rPr>
          <w:rFonts w:ascii="Consolas"/>
          <w:b w:val="false"/>
          <w:i w:val="false"/>
          <w:color w:val="000000"/>
          <w:sz w:val="20"/>
        </w:rPr>
        <w:t>перечнем</w:t>
      </w:r>
      <w:r>
        <w:rPr>
          <w:rFonts w:ascii="Consolas"/>
          <w:b w:val="false"/>
          <w:i w:val="false"/>
          <w:color w:val="000000"/>
          <w:sz w:val="20"/>
        </w:rPr>
        <w:t>, утверждаемым Правительством Республики Казахстан. </w:t>
      </w:r>
      <w:r>
        <w:br/>
      </w:r>
      <w:r>
        <w:rPr>
          <w:rFonts w:ascii="Consolas"/>
          <w:b w:val="false"/>
          <w:i w:val="false"/>
          <w:color w:val="000000"/>
          <w:sz w:val="20"/>
        </w:rPr>
        <w:t>
</w:t>
      </w:r>
      <w:r>
        <w:rPr>
          <w:rFonts w:ascii="Consolas"/>
          <w:b w:val="false"/>
          <w:i w:val="false"/>
          <w:color w:val="000000"/>
          <w:sz w:val="20"/>
        </w:rPr>
        <w:t>
      2. В гарантированный объем бесплатной медицинской помощи входят:</w:t>
      </w:r>
      <w:r>
        <w:br/>
      </w:r>
      <w:r>
        <w:rPr>
          <w:rFonts w:ascii="Consolas"/>
          <w:b w:val="false"/>
          <w:i w:val="false"/>
          <w:color w:val="000000"/>
          <w:sz w:val="20"/>
        </w:rPr>
        <w:t>
</w:t>
      </w:r>
      <w:r>
        <w:rPr>
          <w:rFonts w:ascii="Consolas"/>
          <w:b w:val="false"/>
          <w:i w:val="false"/>
          <w:color w:val="000000"/>
          <w:sz w:val="20"/>
        </w:rPr>
        <w:t>
      1) скорая медицинская помощь и санитарная авиация;</w:t>
      </w:r>
      <w:r>
        <w:br/>
      </w:r>
      <w:r>
        <w:rPr>
          <w:rFonts w:ascii="Consolas"/>
          <w:b w:val="false"/>
          <w:i w:val="false"/>
          <w:color w:val="000000"/>
          <w:sz w:val="20"/>
        </w:rPr>
        <w:t>
</w:t>
      </w:r>
      <w:r>
        <w:rPr>
          <w:rFonts w:ascii="Consolas"/>
          <w:b w:val="false"/>
          <w:i w:val="false"/>
          <w:color w:val="000000"/>
          <w:sz w:val="20"/>
        </w:rPr>
        <w:t>
      2) амбулаторно-поликлиническая помощь, включающая:</w:t>
      </w:r>
      <w:r>
        <w:br/>
      </w:r>
      <w:r>
        <w:rPr>
          <w:rFonts w:ascii="Consolas"/>
          <w:b w:val="false"/>
          <w:i w:val="false"/>
          <w:color w:val="000000"/>
          <w:sz w:val="20"/>
        </w:rPr>
        <w:t>
</w:t>
      </w:r>
      <w:r>
        <w:rPr>
          <w:rFonts w:ascii="Consolas"/>
          <w:b w:val="false"/>
          <w:i w:val="false"/>
          <w:color w:val="000000"/>
          <w:sz w:val="20"/>
        </w:rPr>
        <w:t>
      первичную медико-санитарную помощь;</w:t>
      </w:r>
      <w:r>
        <w:br/>
      </w:r>
      <w:r>
        <w:rPr>
          <w:rFonts w:ascii="Consolas"/>
          <w:b w:val="false"/>
          <w:i w:val="false"/>
          <w:color w:val="000000"/>
          <w:sz w:val="20"/>
        </w:rPr>
        <w:t>
</w:t>
      </w:r>
      <w:r>
        <w:rPr>
          <w:rFonts w:ascii="Consolas"/>
          <w:b w:val="false"/>
          <w:i w:val="false"/>
          <w:color w:val="000000"/>
          <w:sz w:val="20"/>
        </w:rPr>
        <w:t>
      консультативно-диагностическую помощь по направлению специалиста первичной медико-санитарной помощи и профильных специалистов;</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стационарная</w:t>
      </w:r>
      <w:r>
        <w:rPr>
          <w:rFonts w:ascii="Consolas"/>
          <w:b w:val="false"/>
          <w:i w:val="false"/>
          <w:color w:val="000000"/>
          <w:sz w:val="20"/>
        </w:rPr>
        <w:t xml:space="preserve">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r>
        <w:rPr>
          <w:rFonts w:ascii="Consolas"/>
          <w:b w:val="false"/>
          <w:i w:val="false"/>
          <w:color w:val="000000"/>
          <w:sz w:val="20"/>
        </w:rPr>
        <w:t>определяемых</w:t>
      </w:r>
      <w:r>
        <w:rPr>
          <w:rFonts w:ascii="Consolas"/>
          <w:b w:val="false"/>
          <w:i w:val="false"/>
          <w:color w:val="000000"/>
          <w:sz w:val="20"/>
        </w:rPr>
        <w:t xml:space="preserve"> уполномоченным органом, по экстренным показаниям – вне зависимости от наличия направления;</w:t>
      </w:r>
      <w:r>
        <w:br/>
      </w:r>
      <w:r>
        <w:rPr>
          <w:rFonts w:ascii="Consolas"/>
          <w:b w:val="false"/>
          <w:i w:val="false"/>
          <w:color w:val="000000"/>
          <w:sz w:val="20"/>
        </w:rPr>
        <w:t>
</w:t>
      </w:r>
      <w:r>
        <w:rPr>
          <w:rFonts w:ascii="Consolas"/>
          <w:b w:val="false"/>
          <w:i w:val="false"/>
          <w:color w:val="000000"/>
          <w:sz w:val="20"/>
        </w:rPr>
        <w:t>
      4) стационарозамещающая медицинская помощь по направлению специалиста первичной медико-санитарной помощи или медицинской организации;</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восстановительное лечение</w:t>
      </w:r>
      <w:r>
        <w:rPr>
          <w:rFonts w:ascii="Consolas"/>
          <w:b w:val="false"/>
          <w:i w:val="false"/>
          <w:color w:val="000000"/>
          <w:sz w:val="20"/>
        </w:rPr>
        <w:t xml:space="preserve"> и медицинская реабилитация;</w:t>
      </w:r>
      <w:r>
        <w:br/>
      </w:r>
      <w:r>
        <w:rPr>
          <w:rFonts w:ascii="Consolas"/>
          <w:b w:val="false"/>
          <w:i w:val="false"/>
          <w:color w:val="000000"/>
          <w:sz w:val="20"/>
        </w:rPr>
        <w:t>
</w:t>
      </w:r>
      <w:r>
        <w:rPr>
          <w:rFonts w:ascii="Consolas"/>
          <w:b w:val="false"/>
          <w:i w:val="false"/>
          <w:color w:val="000000"/>
          <w:sz w:val="20"/>
        </w:rPr>
        <w:t>
      6) паллиативная помощь и сестринский уход для категорий населения, </w:t>
      </w:r>
      <w:r>
        <w:rPr>
          <w:rFonts w:ascii="Consolas"/>
          <w:b w:val="false"/>
          <w:i w:val="false"/>
          <w:color w:val="000000"/>
          <w:sz w:val="20"/>
        </w:rPr>
        <w:t>установленных</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Обеспечение лекарственными средствами для оказания гарантированного объема бесплатной медицинской помощи осуществляется:</w:t>
      </w:r>
      <w:r>
        <w:br/>
      </w:r>
      <w:r>
        <w:rPr>
          <w:rFonts w:ascii="Consolas"/>
          <w:b w:val="false"/>
          <w:i w:val="false"/>
          <w:color w:val="000000"/>
          <w:sz w:val="20"/>
        </w:rPr>
        <w:t>
</w:t>
      </w:r>
      <w:r>
        <w:rPr>
          <w:rFonts w:ascii="Consolas"/>
          <w:b w:val="false"/>
          <w:i w:val="false"/>
          <w:color w:val="000000"/>
          <w:sz w:val="20"/>
        </w:rPr>
        <w:t>
      1) при оказании скорой, стационарной и стационарозамещающей помощи - в соответствии с утвержденными медицинскими организациями и согласованными в </w:t>
      </w:r>
      <w:r>
        <w:rPr>
          <w:rFonts w:ascii="Consolas"/>
          <w:b w:val="false"/>
          <w:i w:val="false"/>
          <w:color w:val="000000"/>
          <w:sz w:val="20"/>
        </w:rPr>
        <w:t>установленном</w:t>
      </w:r>
      <w:r>
        <w:rPr>
          <w:rFonts w:ascii="Consolas"/>
          <w:b w:val="false"/>
          <w:i w:val="false"/>
          <w:color w:val="000000"/>
          <w:sz w:val="20"/>
        </w:rPr>
        <w:t xml:space="preserve"> порядке с уполномоченным органом лекарственными формулярами;</w:t>
      </w:r>
      <w:r>
        <w:br/>
      </w:r>
      <w:r>
        <w:rPr>
          <w:rFonts w:ascii="Consolas"/>
          <w:b w:val="false"/>
          <w:i w:val="false"/>
          <w:color w:val="000000"/>
          <w:sz w:val="20"/>
        </w:rPr>
        <w:t>
</w:t>
      </w:r>
      <w:r>
        <w:rPr>
          <w:rFonts w:ascii="Consolas"/>
          <w:b w:val="false"/>
          <w:i w:val="false"/>
          <w:color w:val="000000"/>
          <w:sz w:val="20"/>
        </w:rPr>
        <w:t>
      2) при оказании амбулаторно-поликлинической помощи - в соответствии с утверждаемым уполномоченным органом </w:t>
      </w:r>
      <w:r>
        <w:rPr>
          <w:rFonts w:ascii="Consolas"/>
          <w:b w:val="false"/>
          <w:i w:val="false"/>
          <w:color w:val="000000"/>
          <w:sz w:val="20"/>
        </w:rPr>
        <w:t>перечнем</w:t>
      </w:r>
      <w:r>
        <w:rPr>
          <w:rFonts w:ascii="Consolas"/>
          <w:b w:val="false"/>
          <w:i w:val="false"/>
          <w:color w:val="000000"/>
          <w:sz w:val="20"/>
        </w:rPr>
        <w:t xml:space="preserve">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br/>
      </w:r>
      <w:r>
        <w:rPr>
          <w:rFonts w:ascii="Consolas"/>
          <w:b w:val="false"/>
          <w:i w:val="false"/>
          <w:color w:val="000000"/>
          <w:sz w:val="20"/>
        </w:rPr>
        <w:t>
</w:t>
      </w:r>
      <w:r>
        <w:rPr>
          <w:rFonts w:ascii="Consolas"/>
          <w:b w:val="false"/>
          <w:i w:val="false"/>
          <w:color w:val="000000"/>
          <w:sz w:val="20"/>
        </w:rPr>
        <w:t>
      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в порядке, определяемом уполномоченным органом.</w:t>
      </w:r>
      <w:r>
        <w:br/>
      </w:r>
      <w:r>
        <w:rPr>
          <w:rFonts w:ascii="Consolas"/>
          <w:b w:val="false"/>
          <w:i w:val="false"/>
          <w:color w:val="000000"/>
          <w:sz w:val="20"/>
        </w:rPr>
        <w:t>
</w:t>
      </w:r>
      <w:r>
        <w:rPr>
          <w:rFonts w:ascii="Consolas"/>
          <w:b w:val="false"/>
          <w:i w:val="false"/>
          <w:color w:val="000000"/>
          <w:sz w:val="20"/>
        </w:rPr>
        <w:t>
      5. Преимущественное право на заключение договоров в рамках гарантированного объема бесплатной медицинской помощи имеют </w:t>
      </w:r>
      <w:r>
        <w:rPr>
          <w:rFonts w:ascii="Consolas"/>
          <w:b w:val="false"/>
          <w:i w:val="false"/>
          <w:color w:val="000000"/>
          <w:sz w:val="20"/>
        </w:rPr>
        <w:t>аккредитованные</w:t>
      </w:r>
      <w:r>
        <w:rPr>
          <w:rFonts w:ascii="Consolas"/>
          <w:b w:val="false"/>
          <w:i w:val="false"/>
          <w:color w:val="000000"/>
          <w:sz w:val="20"/>
        </w:rPr>
        <w:t xml:space="preserve">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r>
        <w:br/>
      </w:r>
      <w:r>
        <w:rPr>
          <w:rFonts w:ascii="Consolas"/>
          <w:b w:val="false"/>
          <w:i w:val="false"/>
          <w:color w:val="000000"/>
          <w:sz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r>
        <w:br/>
      </w:r>
      <w:r>
        <w:rPr>
          <w:rFonts w:ascii="Consolas"/>
          <w:b w:val="false"/>
          <w:i w:val="false"/>
          <w:color w:val="000000"/>
          <w:sz w:val="20"/>
        </w:rP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r>
        <w:br/>
      </w:r>
      <w:r>
        <w:rPr>
          <w:rFonts w:ascii="Consolas"/>
          <w:b w:val="false"/>
          <w:i w:val="false"/>
          <w:color w:val="000000"/>
          <w:sz w:val="20"/>
        </w:rPr>
        <w:t>
      3) надлежащей аптечной практики (GРP) при закупе фармацевтических услуг по оказанию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ff0000"/>
          <w:sz w:val="20"/>
        </w:rPr>
        <w:t xml:space="preserve">Сноска. Статья 34 с изменениями, внесенными законами РК от 28.06.2012 </w:t>
      </w:r>
      <w:r>
        <w:rPr>
          <w:rFonts w:ascii="Consolas"/>
          <w:b w:val="false"/>
          <w:i w:val="false"/>
          <w:color w:val="000000"/>
          <w:sz w:val="20"/>
        </w:rPr>
        <w:t>№ 22-V</w:t>
      </w:r>
      <w:r>
        <w:rPr>
          <w:rFonts w:ascii="Consolas"/>
          <w:b w:val="false"/>
          <w:i w:val="false"/>
          <w:color w:val="ff0000"/>
          <w:sz w:val="20"/>
        </w:rPr>
        <w:t xml:space="preserve"> (вводится в действие с 01.07.2012);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88"/>
    <w:bookmarkStart w:name="z2242" w:id="89"/>
    <w:p>
      <w:pPr>
        <w:spacing w:after="0"/>
        <w:ind w:left="0"/>
        <w:jc w:val="left"/>
      </w:pPr>
      <w:r>
        <w:rPr>
          <w:rFonts w:ascii="Consolas"/>
          <w:b w:val="false"/>
          <w:i w:val="false"/>
          <w:color w:val="000000"/>
          <w:sz w:val="20"/>
        </w:rPr>
        <w:t>
      </w:t>
      </w:r>
      <w:r>
        <w:rPr>
          <w:rFonts w:ascii="Consolas"/>
          <w:b/>
          <w:i w:val="false"/>
          <w:color w:val="000000"/>
          <w:sz w:val="20"/>
        </w:rPr>
        <w:t>Статья 34-1. Минимальные социальные стандарты в сфере</w:t>
      </w:r>
      <w:r>
        <w:br/>
      </w:r>
      <w:r>
        <w:rPr>
          <w:rFonts w:ascii="Consolas"/>
          <w:b w:val="false"/>
          <w:i w:val="false"/>
          <w:color w:val="000000"/>
          <w:sz w:val="20"/>
        </w:rPr>
        <w:t>
                    </w:t>
      </w:r>
      <w:r>
        <w:rPr>
          <w:rFonts w:ascii="Consolas"/>
          <w:b/>
          <w:i w:val="false"/>
          <w:color w:val="000000"/>
          <w:sz w:val="20"/>
        </w:rPr>
        <w:t>здравоохранения</w:t>
      </w:r>
    </w:p>
    <w:bookmarkEnd w:id="89"/>
    <w:p>
      <w:pPr>
        <w:spacing w:after="0"/>
        <w:ind w:left="0"/>
        <w:jc w:val="left"/>
      </w:pPr>
      <w:r>
        <w:rPr>
          <w:rFonts w:ascii="Consolas"/>
          <w:b w:val="false"/>
          <w:i w:val="false"/>
          <w:color w:val="000000"/>
          <w:sz w:val="20"/>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минимальных социальных стандартах и их гарантиях».</w:t>
      </w:r>
      <w:r>
        <w:br/>
      </w:r>
      <w:r>
        <w:rPr>
          <w:rFonts w:ascii="Consolas"/>
          <w:b w:val="false"/>
          <w:i w:val="false"/>
          <w:color w:val="000000"/>
          <w:sz w:val="20"/>
        </w:rPr>
        <w:t>
      </w:t>
      </w:r>
      <w:r>
        <w:rPr>
          <w:rFonts w:ascii="Consolas"/>
          <w:b w:val="false"/>
          <w:i w:val="false"/>
          <w:color w:val="ff0000"/>
          <w:sz w:val="20"/>
        </w:rPr>
        <w:t xml:space="preserve">Сноска. Глава 9 дополнена статьей 34-1 в соответствии с Законом РК от 19.05.2015 </w:t>
      </w:r>
      <w:r>
        <w:rPr>
          <w:rFonts w:ascii="Consolas"/>
          <w:b w:val="false"/>
          <w:i w:val="false"/>
          <w:color w:val="000000"/>
          <w:sz w:val="20"/>
        </w:rPr>
        <w:t>№ 315-V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642" w:id="90"/>
    <w:p>
      <w:pPr>
        <w:spacing w:after="0"/>
        <w:ind w:left="0"/>
        <w:jc w:val="left"/>
      </w:pPr>
      <w:r>
        <w:rPr>
          <w:rFonts w:ascii="Consolas"/>
          <w:b w:val="false"/>
          <w:i w:val="false"/>
          <w:color w:val="000000"/>
          <w:sz w:val="20"/>
        </w:rPr>
        <w:t>
      </w:t>
      </w:r>
      <w:r>
        <w:rPr>
          <w:rFonts w:ascii="Consolas"/>
          <w:b/>
          <w:i w:val="false"/>
          <w:color w:val="000000"/>
          <w:sz w:val="20"/>
        </w:rPr>
        <w:t>Статья 35. Основания и порядок получения платных</w:t>
      </w:r>
      <w:r>
        <w:br/>
      </w:r>
      <w:r>
        <w:rPr>
          <w:rFonts w:ascii="Consolas"/>
          <w:b w:val="false"/>
          <w:i w:val="false"/>
          <w:color w:val="000000"/>
          <w:sz w:val="20"/>
        </w:rPr>
        <w:t>
                  </w:t>
      </w:r>
      <w:r>
        <w:rPr>
          <w:rFonts w:ascii="Consolas"/>
          <w:b/>
          <w:i w:val="false"/>
          <w:color w:val="000000"/>
          <w:sz w:val="20"/>
        </w:rPr>
        <w:t>медицинских услуг</w:t>
      </w:r>
    </w:p>
    <w:bookmarkEnd w:id="90"/>
    <w:bookmarkStart w:name="z643" w:id="91"/>
    <w:p>
      <w:pPr>
        <w:spacing w:after="0"/>
        <w:ind w:left="0"/>
        <w:jc w:val="left"/>
      </w:pPr>
      <w:r>
        <w:rPr>
          <w:rFonts w:ascii="Consolas"/>
          <w:b w:val="false"/>
          <w:i w:val="false"/>
          <w:color w:val="000000"/>
          <w:sz w:val="20"/>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r>
        <w:br/>
      </w:r>
      <w:r>
        <w:rPr>
          <w:rFonts w:ascii="Consolas"/>
          <w:b w:val="false"/>
          <w:i w:val="false"/>
          <w:color w:val="000000"/>
          <w:sz w:val="20"/>
        </w:rPr>
        <w:t>
</w:t>
      </w:r>
      <w:r>
        <w:rPr>
          <w:rFonts w:ascii="Consolas"/>
          <w:b w:val="false"/>
          <w:i w:val="false"/>
          <w:color w:val="000000"/>
          <w:sz w:val="20"/>
        </w:rPr>
        <w:t>
      2. Платные медицинские услуги предоставляются при:</w:t>
      </w:r>
      <w:r>
        <w:br/>
      </w:r>
      <w:r>
        <w:rPr>
          <w:rFonts w:ascii="Consolas"/>
          <w:b w:val="false"/>
          <w:i w:val="false"/>
          <w:color w:val="000000"/>
          <w:sz w:val="20"/>
        </w:rPr>
        <w:t>
</w:t>
      </w:r>
      <w:r>
        <w:rPr>
          <w:rFonts w:ascii="Consolas"/>
          <w:b w:val="false"/>
          <w:i w:val="false"/>
          <w:color w:val="000000"/>
          <w:sz w:val="20"/>
        </w:rPr>
        <w:t>
      1) оказании </w:t>
      </w:r>
      <w:r>
        <w:rPr>
          <w:rFonts w:ascii="Consolas"/>
          <w:b w:val="false"/>
          <w:i w:val="false"/>
          <w:color w:val="000000"/>
          <w:sz w:val="20"/>
        </w:rPr>
        <w:t>первичной медико-санитарной помощи</w:t>
      </w:r>
      <w:r>
        <w:rPr>
          <w:rFonts w:ascii="Consolas"/>
          <w:b w:val="false"/>
          <w:i w:val="false"/>
          <w:color w:val="000000"/>
          <w:sz w:val="20"/>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r>
        <w:br/>
      </w:r>
      <w:r>
        <w:rPr>
          <w:rFonts w:ascii="Consolas"/>
          <w:b w:val="false"/>
          <w:i w:val="false"/>
          <w:color w:val="000000"/>
          <w:sz w:val="20"/>
        </w:rPr>
        <w:t>
</w:t>
      </w:r>
      <w:r>
        <w:rPr>
          <w:rFonts w:ascii="Consolas"/>
          <w:b w:val="false"/>
          <w:i w:val="false"/>
          <w:color w:val="000000"/>
          <w:sz w:val="20"/>
        </w:rPr>
        <w:t>
      2) лечении лекарственными средствами, не включенными в лекарственный формуляр;</w:t>
      </w:r>
      <w:r>
        <w:br/>
      </w:r>
      <w:r>
        <w:rPr>
          <w:rFonts w:ascii="Consolas"/>
          <w:b w:val="false"/>
          <w:i w:val="false"/>
          <w:color w:val="000000"/>
          <w:sz w:val="20"/>
        </w:rPr>
        <w:t>
</w:t>
      </w:r>
      <w:r>
        <w:rPr>
          <w:rFonts w:ascii="Consolas"/>
          <w:b w:val="false"/>
          <w:i w:val="false"/>
          <w:color w:val="000000"/>
          <w:sz w:val="20"/>
        </w:rPr>
        <w:t>
      3) проведении медицинских исследований, не входящих в перечень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4) санаторном лечении без соответствующего направления;</w:t>
      </w:r>
      <w:r>
        <w:br/>
      </w:r>
      <w:r>
        <w:rPr>
          <w:rFonts w:ascii="Consolas"/>
          <w:b w:val="false"/>
          <w:i w:val="false"/>
          <w:color w:val="000000"/>
          <w:sz w:val="20"/>
        </w:rPr>
        <w:t>
</w:t>
      </w:r>
      <w:r>
        <w:rPr>
          <w:rFonts w:ascii="Consolas"/>
          <w:b w:val="false"/>
          <w:i w:val="false"/>
          <w:color w:val="000000"/>
          <w:sz w:val="20"/>
        </w:rPr>
        <w:t>
      5) медико-генетических исследованиях без медицинских показаний;</w:t>
      </w:r>
      <w:r>
        <w:br/>
      </w:r>
      <w:r>
        <w:rPr>
          <w:rFonts w:ascii="Consolas"/>
          <w:b w:val="false"/>
          <w:i w:val="false"/>
          <w:color w:val="000000"/>
          <w:sz w:val="20"/>
        </w:rPr>
        <w:t>
</w:t>
      </w:r>
      <w:r>
        <w:rPr>
          <w:rFonts w:ascii="Consolas"/>
          <w:b w:val="false"/>
          <w:i w:val="false"/>
          <w:color w:val="000000"/>
          <w:sz w:val="20"/>
        </w:rPr>
        <w:t>
      6) медицинском обследовании граждан для поступления на работу и учебу;</w:t>
      </w:r>
      <w:r>
        <w:br/>
      </w:r>
      <w:r>
        <w:rPr>
          <w:rFonts w:ascii="Consolas"/>
          <w:b w:val="false"/>
          <w:i w:val="false"/>
          <w:color w:val="000000"/>
          <w:sz w:val="20"/>
        </w:rPr>
        <w:t>
</w:t>
      </w:r>
      <w:r>
        <w:rPr>
          <w:rFonts w:ascii="Consolas"/>
          <w:b w:val="false"/>
          <w:i w:val="false"/>
          <w:color w:val="000000"/>
          <w:sz w:val="20"/>
        </w:rPr>
        <w:t>
      7) оказании медицинской помощи по договору с организацией, в том числе по добровольному страхованию;</w:t>
      </w:r>
      <w:r>
        <w:br/>
      </w:r>
      <w:r>
        <w:rPr>
          <w:rFonts w:ascii="Consolas"/>
          <w:b w:val="false"/>
          <w:i w:val="false"/>
          <w:color w:val="000000"/>
          <w:sz w:val="20"/>
        </w:rPr>
        <w:t>
</w:t>
      </w:r>
      <w:r>
        <w:rPr>
          <w:rFonts w:ascii="Consolas"/>
          <w:b w:val="false"/>
          <w:i w:val="false"/>
          <w:color w:val="000000"/>
          <w:sz w:val="20"/>
        </w:rPr>
        <w:t>
      8) предоставлении дополнительных сервисных услуг;</w:t>
      </w:r>
      <w:r>
        <w:br/>
      </w:r>
      <w:r>
        <w:rPr>
          <w:rFonts w:ascii="Consolas"/>
          <w:b w:val="false"/>
          <w:i w:val="false"/>
          <w:color w:val="000000"/>
          <w:sz w:val="20"/>
        </w:rPr>
        <w:t>
</w:t>
      </w:r>
      <w:r>
        <w:rPr>
          <w:rFonts w:ascii="Consolas"/>
          <w:b w:val="false"/>
          <w:i w:val="false"/>
          <w:color w:val="000000"/>
          <w:sz w:val="20"/>
        </w:rPr>
        <w:t>
      9) оказании медицинской помощи иностранцам и лицам без гражданства, за исключением случаев, предусмотренных пунктом 5 </w:t>
      </w:r>
      <w:r>
        <w:rPr>
          <w:rFonts w:ascii="Consolas"/>
          <w:b w:val="false"/>
          <w:i w:val="false"/>
          <w:color w:val="000000"/>
          <w:sz w:val="20"/>
        </w:rPr>
        <w:t>статьи 87</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br/>
      </w:r>
      <w:r>
        <w:rPr>
          <w:rFonts w:ascii="Consolas"/>
          <w:b w:val="false"/>
          <w:i w:val="false"/>
          <w:color w:val="000000"/>
          <w:sz w:val="20"/>
        </w:rPr>
        <w:t>
</w:t>
      </w:r>
      <w:r>
        <w:rPr>
          <w:rFonts w:ascii="Consolas"/>
          <w:b w:val="false"/>
          <w:i w:val="false"/>
          <w:color w:val="000000"/>
          <w:sz w:val="20"/>
        </w:rPr>
        <w:t>
      Договор на оказание платных медицинских услуг должен содержать следующие основные условия:</w:t>
      </w:r>
      <w:r>
        <w:br/>
      </w:r>
      <w:r>
        <w:rPr>
          <w:rFonts w:ascii="Consolas"/>
          <w:b w:val="false"/>
          <w:i w:val="false"/>
          <w:color w:val="000000"/>
          <w:sz w:val="20"/>
        </w:rPr>
        <w:t>
</w:t>
      </w:r>
      <w:r>
        <w:rPr>
          <w:rFonts w:ascii="Consolas"/>
          <w:b w:val="false"/>
          <w:i w:val="false"/>
          <w:color w:val="000000"/>
          <w:sz w:val="20"/>
        </w:rPr>
        <w:t>
      1) виды и объем медицинской помощи;</w:t>
      </w:r>
      <w:r>
        <w:br/>
      </w:r>
      <w:r>
        <w:rPr>
          <w:rFonts w:ascii="Consolas"/>
          <w:b w:val="false"/>
          <w:i w:val="false"/>
          <w:color w:val="000000"/>
          <w:sz w:val="20"/>
        </w:rPr>
        <w:t>
</w:t>
      </w:r>
      <w:r>
        <w:rPr>
          <w:rFonts w:ascii="Consolas"/>
          <w:b w:val="false"/>
          <w:i w:val="false"/>
          <w:color w:val="000000"/>
          <w:sz w:val="20"/>
        </w:rPr>
        <w:t>
      2) сроки оказания медицинской помощи;</w:t>
      </w:r>
      <w:r>
        <w:br/>
      </w:r>
      <w:r>
        <w:rPr>
          <w:rFonts w:ascii="Consolas"/>
          <w:b w:val="false"/>
          <w:i w:val="false"/>
          <w:color w:val="000000"/>
          <w:sz w:val="20"/>
        </w:rPr>
        <w:t>
</w:t>
      </w:r>
      <w:r>
        <w:rPr>
          <w:rFonts w:ascii="Consolas"/>
          <w:b w:val="false"/>
          <w:i w:val="false"/>
          <w:color w:val="000000"/>
          <w:sz w:val="20"/>
        </w:rPr>
        <w:t>
      3) тарифы на медицинские и немедицинские услуги и порядок их оплаты;</w:t>
      </w:r>
      <w:r>
        <w:br/>
      </w:r>
      <w:r>
        <w:rPr>
          <w:rFonts w:ascii="Consolas"/>
          <w:b w:val="false"/>
          <w:i w:val="false"/>
          <w:color w:val="000000"/>
          <w:sz w:val="20"/>
        </w:rPr>
        <w:t>
</w:t>
      </w:r>
      <w:r>
        <w:rPr>
          <w:rFonts w:ascii="Consolas"/>
          <w:b w:val="false"/>
          <w:i w:val="false"/>
          <w:color w:val="000000"/>
          <w:sz w:val="20"/>
        </w:rPr>
        <w:t>
      4) права и обязанности сторон;</w:t>
      </w:r>
      <w:r>
        <w:br/>
      </w:r>
      <w:r>
        <w:rPr>
          <w:rFonts w:ascii="Consolas"/>
          <w:b w:val="false"/>
          <w:i w:val="false"/>
          <w:color w:val="000000"/>
          <w:sz w:val="20"/>
        </w:rPr>
        <w:t>
</w:t>
      </w:r>
      <w:r>
        <w:rPr>
          <w:rFonts w:ascii="Consolas"/>
          <w:b w:val="false"/>
          <w:i w:val="false"/>
          <w:color w:val="000000"/>
          <w:sz w:val="20"/>
        </w:rPr>
        <w:t>
      5) порядок внесения изменений, дополнений и прекращения действия договора;</w:t>
      </w:r>
      <w:r>
        <w:br/>
      </w:r>
      <w:r>
        <w:rPr>
          <w:rFonts w:ascii="Consolas"/>
          <w:b w:val="false"/>
          <w:i w:val="false"/>
          <w:color w:val="000000"/>
          <w:sz w:val="20"/>
        </w:rPr>
        <w:t>
</w:t>
      </w:r>
      <w:r>
        <w:rPr>
          <w:rFonts w:ascii="Consolas"/>
          <w:b w:val="false"/>
          <w:i w:val="false"/>
          <w:color w:val="000000"/>
          <w:sz w:val="20"/>
        </w:rPr>
        <w:t>
      6) установление сторонами гражданско-правовой ответственности за неисполнение или ненадлежащее исполнение договорных обязательств.</w:t>
      </w:r>
      <w:r>
        <w:br/>
      </w:r>
      <w:r>
        <w:rPr>
          <w:rFonts w:ascii="Consolas"/>
          <w:b w:val="false"/>
          <w:i w:val="false"/>
          <w:color w:val="000000"/>
          <w:sz w:val="20"/>
        </w:rPr>
        <w:t>
</w:t>
      </w:r>
      <w:r>
        <w:rPr>
          <w:rFonts w:ascii="Consolas"/>
          <w:b w:val="false"/>
          <w:i w:val="false"/>
          <w:color w:val="000000"/>
          <w:sz w:val="20"/>
        </w:rPr>
        <w:t>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br/>
      </w:r>
      <w:r>
        <w:rPr>
          <w:rFonts w:ascii="Consolas"/>
          <w:b w:val="false"/>
          <w:i w:val="false"/>
          <w:color w:val="000000"/>
          <w:sz w:val="20"/>
        </w:rPr>
        <w:t>
</w:t>
      </w:r>
      <w:r>
        <w:rPr>
          <w:rFonts w:ascii="Consolas"/>
          <w:b w:val="false"/>
          <w:i w:val="false"/>
          <w:color w:val="000000"/>
          <w:sz w:val="20"/>
        </w:rPr>
        <w:t>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br/>
      </w:r>
      <w:r>
        <w:rPr>
          <w:rFonts w:ascii="Consolas"/>
          <w:b w:val="false"/>
          <w:i w:val="false"/>
          <w:color w:val="000000"/>
          <w:sz w:val="20"/>
        </w:rPr>
        <w:t>
</w:t>
      </w:r>
      <w:r>
        <w:rPr>
          <w:rFonts w:ascii="Consolas"/>
          <w:b w:val="false"/>
          <w:i w:val="false"/>
          <w:color w:val="000000"/>
          <w:sz w:val="20"/>
        </w:rPr>
        <w:t>
      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6. Ведение учетной и отчетной документации при оказании платных услуг гражданам осуществляется по формам, </w:t>
      </w:r>
      <w:r>
        <w:rPr>
          <w:rFonts w:ascii="Consolas"/>
          <w:b w:val="false"/>
          <w:i w:val="false"/>
          <w:color w:val="000000"/>
          <w:sz w:val="20"/>
        </w:rPr>
        <w:t>установленным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br/>
      </w:r>
      <w:r>
        <w:rPr>
          <w:rFonts w:ascii="Consolas"/>
          <w:b w:val="false"/>
          <w:i w:val="false"/>
          <w:color w:val="000000"/>
          <w:sz w:val="20"/>
        </w:rPr>
        <w:t>
</w:t>
      </w:r>
      <w:r>
        <w:rPr>
          <w:rFonts w:ascii="Consolas"/>
          <w:b w:val="false"/>
          <w:i w:val="false"/>
          <w:color w:val="000000"/>
          <w:sz w:val="20"/>
        </w:rPr>
        <w:t>
      8. Порядок и условия оказания платных услуг в организациях здравоохранения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35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1"/>
    <w:bookmarkStart w:name="z668" w:id="92"/>
    <w:p>
      <w:pPr>
        <w:spacing w:after="0"/>
        <w:ind w:left="0"/>
        <w:jc w:val="left"/>
      </w:pPr>
      <w:r>
        <w:rPr>
          <w:rFonts w:ascii="Consolas"/>
          <w:b/>
          <w:i w:val="false"/>
          <w:color w:val="000000"/>
        </w:rPr>
        <w:t xml:space="preserve"> 
РАЗДЕЛ 3. МЕДИЦИНСКАЯ ДЕЯТЕЛЬНОСТЬ</w:t>
      </w:r>
    </w:p>
    <w:bookmarkEnd w:id="92"/>
    <w:bookmarkStart w:name="z669" w:id="93"/>
    <w:p>
      <w:pPr>
        <w:spacing w:after="0"/>
        <w:ind w:left="0"/>
        <w:jc w:val="left"/>
      </w:pPr>
      <w:r>
        <w:rPr>
          <w:rFonts w:ascii="Consolas"/>
          <w:b/>
          <w:i w:val="false"/>
          <w:color w:val="000000"/>
        </w:rPr>
        <w:t xml:space="preserve"> 
Глава 10. СОДЕРЖАНИЕ И ВИДЫ МЕДИЦИНСКОЙ ДЕЯТЕЛЬНОСТИ</w:t>
      </w:r>
    </w:p>
    <w:bookmarkEnd w:id="93"/>
    <w:bookmarkStart w:name="z670" w:id="94"/>
    <w:p>
      <w:pPr>
        <w:spacing w:after="0"/>
        <w:ind w:left="0"/>
        <w:jc w:val="left"/>
      </w:pPr>
      <w:r>
        <w:rPr>
          <w:rFonts w:ascii="Consolas"/>
          <w:b w:val="false"/>
          <w:i w:val="false"/>
          <w:color w:val="000000"/>
          <w:sz w:val="20"/>
        </w:rPr>
        <w:t>
      </w:t>
      </w:r>
      <w:r>
        <w:rPr>
          <w:rFonts w:ascii="Consolas"/>
          <w:b/>
          <w:i w:val="false"/>
          <w:color w:val="000000"/>
          <w:sz w:val="20"/>
        </w:rPr>
        <w:t>Статья 36. Содержание медицинской деятельности</w:t>
      </w:r>
    </w:p>
    <w:bookmarkEnd w:id="94"/>
    <w:bookmarkStart w:name="z671" w:id="95"/>
    <w:p>
      <w:pPr>
        <w:spacing w:after="0"/>
        <w:ind w:left="0"/>
        <w:jc w:val="left"/>
      </w:pPr>
      <w:r>
        <w:rPr>
          <w:rFonts w:ascii="Consolas"/>
          <w:b w:val="false"/>
          <w:i w:val="false"/>
          <w:color w:val="000000"/>
          <w:sz w:val="20"/>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bookmarkEnd w:id="95"/>
    <w:bookmarkStart w:name="z672" w:id="96"/>
    <w:p>
      <w:pPr>
        <w:spacing w:after="0"/>
        <w:ind w:left="0"/>
        <w:jc w:val="left"/>
      </w:pPr>
      <w:r>
        <w:rPr>
          <w:rFonts w:ascii="Consolas"/>
          <w:b w:val="false"/>
          <w:i w:val="false"/>
          <w:color w:val="000000"/>
          <w:sz w:val="20"/>
        </w:rPr>
        <w:t>
      </w:t>
      </w:r>
      <w:r>
        <w:rPr>
          <w:rFonts w:ascii="Consolas"/>
          <w:b/>
          <w:i w:val="false"/>
          <w:color w:val="000000"/>
          <w:sz w:val="20"/>
        </w:rPr>
        <w:t>Статья 37. Виды медицинской деятельности</w:t>
      </w:r>
    </w:p>
    <w:bookmarkEnd w:id="96"/>
    <w:bookmarkStart w:name="z673" w:id="97"/>
    <w:p>
      <w:pPr>
        <w:spacing w:after="0"/>
        <w:ind w:left="0"/>
        <w:jc w:val="left"/>
      </w:pPr>
      <w:r>
        <w:rPr>
          <w:rFonts w:ascii="Consolas"/>
          <w:b w:val="false"/>
          <w:i w:val="false"/>
          <w:color w:val="000000"/>
          <w:sz w:val="20"/>
        </w:rPr>
        <w:t>
      В Республике Казахстан осуществляются следующие виды медицинской деятельности:</w:t>
      </w:r>
      <w:r>
        <w:br/>
      </w:r>
      <w:r>
        <w:rPr>
          <w:rFonts w:ascii="Consolas"/>
          <w:b w:val="false"/>
          <w:i w:val="false"/>
          <w:color w:val="000000"/>
          <w:sz w:val="20"/>
        </w:rPr>
        <w:t>
</w:t>
      </w:r>
      <w:r>
        <w:rPr>
          <w:rFonts w:ascii="Consolas"/>
          <w:b w:val="false"/>
          <w:i w:val="false"/>
          <w:color w:val="000000"/>
          <w:sz w:val="20"/>
        </w:rPr>
        <w:t>
      1) медицинская помощь;</w:t>
      </w:r>
      <w:r>
        <w:br/>
      </w:r>
      <w:r>
        <w:rPr>
          <w:rFonts w:ascii="Consolas"/>
          <w:b w:val="false"/>
          <w:i w:val="false"/>
          <w:color w:val="000000"/>
          <w:sz w:val="20"/>
        </w:rPr>
        <w:t>
</w:t>
      </w:r>
      <w:r>
        <w:rPr>
          <w:rFonts w:ascii="Consolas"/>
          <w:b w:val="false"/>
          <w:i w:val="false"/>
          <w:color w:val="000000"/>
          <w:sz w:val="20"/>
        </w:rPr>
        <w:t>
      2) лабораторная диагностика;</w:t>
      </w:r>
      <w:r>
        <w:br/>
      </w:r>
      <w:r>
        <w:rPr>
          <w:rFonts w:ascii="Consolas"/>
          <w:b w:val="false"/>
          <w:i w:val="false"/>
          <w:color w:val="000000"/>
          <w:sz w:val="20"/>
        </w:rPr>
        <w:t>
</w:t>
      </w:r>
      <w:r>
        <w:rPr>
          <w:rFonts w:ascii="Consolas"/>
          <w:b w:val="false"/>
          <w:i w:val="false"/>
          <w:color w:val="000000"/>
          <w:sz w:val="20"/>
        </w:rPr>
        <w:t>
      3) патологоанатомическая диагностика;</w:t>
      </w:r>
      <w:r>
        <w:br/>
      </w:r>
      <w:r>
        <w:rPr>
          <w:rFonts w:ascii="Consolas"/>
          <w:b w:val="false"/>
          <w:i w:val="false"/>
          <w:color w:val="000000"/>
          <w:sz w:val="20"/>
        </w:rPr>
        <w:t>
</w:t>
      </w:r>
      <w:r>
        <w:rPr>
          <w:rFonts w:ascii="Consolas"/>
          <w:b w:val="false"/>
          <w:i w:val="false"/>
          <w:color w:val="000000"/>
          <w:sz w:val="20"/>
        </w:rPr>
        <w:t>
      4) деятельность в сфере заготовки крови и ее компонентов;</w:t>
      </w:r>
      <w:r>
        <w:br/>
      </w:r>
      <w:r>
        <w:rPr>
          <w:rFonts w:ascii="Consolas"/>
          <w:b w:val="false"/>
          <w:i w:val="false"/>
          <w:color w:val="000000"/>
          <w:sz w:val="20"/>
        </w:rPr>
        <w:t>
</w:t>
      </w:r>
      <w:r>
        <w:rPr>
          <w:rFonts w:ascii="Consolas"/>
          <w:b w:val="false"/>
          <w:i w:val="false"/>
          <w:color w:val="000000"/>
          <w:sz w:val="20"/>
        </w:rPr>
        <w:t>
      5)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6) деятельность в сфере охраны общественного здоровья;</w:t>
      </w:r>
      <w:r>
        <w:br/>
      </w:r>
      <w:r>
        <w:rPr>
          <w:rFonts w:ascii="Consolas"/>
          <w:b w:val="false"/>
          <w:i w:val="false"/>
          <w:color w:val="000000"/>
          <w:sz w:val="20"/>
        </w:rPr>
        <w:t>
</w:t>
      </w:r>
      <w:r>
        <w:rPr>
          <w:rFonts w:ascii="Consolas"/>
          <w:b w:val="false"/>
          <w:i w:val="false"/>
          <w:color w:val="000000"/>
          <w:sz w:val="20"/>
        </w:rPr>
        <w:t>
      7) образовательная и научная деятельность в области здравоохранения;</w:t>
      </w:r>
      <w:r>
        <w:br/>
      </w:r>
      <w:r>
        <w:rPr>
          <w:rFonts w:ascii="Consolas"/>
          <w:b w:val="false"/>
          <w:i w:val="false"/>
          <w:color w:val="000000"/>
          <w:sz w:val="20"/>
        </w:rPr>
        <w:t>
</w:t>
      </w:r>
      <w:r>
        <w:rPr>
          <w:rFonts w:ascii="Consolas"/>
          <w:b w:val="false"/>
          <w:i w:val="false"/>
          <w:color w:val="000000"/>
          <w:sz w:val="20"/>
        </w:rPr>
        <w:t>
      8) экспертиза в области здравоохранения;</w:t>
      </w:r>
      <w:r>
        <w:br/>
      </w:r>
      <w:r>
        <w:rPr>
          <w:rFonts w:ascii="Consolas"/>
          <w:b w:val="false"/>
          <w:i w:val="false"/>
          <w:color w:val="000000"/>
          <w:sz w:val="20"/>
        </w:rPr>
        <w:t>
</w:t>
      </w:r>
      <w:r>
        <w:rPr>
          <w:rFonts w:ascii="Consolas"/>
          <w:b w:val="false"/>
          <w:i w:val="false"/>
          <w:color w:val="000000"/>
          <w:sz w:val="20"/>
        </w:rPr>
        <w:t>
      9) иные виды деятельности, не запрещенные настоящим Кодексом.</w:t>
      </w:r>
    </w:p>
    <w:bookmarkEnd w:id="97"/>
    <w:bookmarkStart w:name="z683" w:id="98"/>
    <w:p>
      <w:pPr>
        <w:spacing w:after="0"/>
        <w:ind w:left="0"/>
        <w:jc w:val="left"/>
      </w:pPr>
      <w:r>
        <w:rPr>
          <w:rFonts w:ascii="Consolas"/>
          <w:b/>
          <w:i w:val="false"/>
          <w:color w:val="000000"/>
        </w:rPr>
        <w:t xml:space="preserve"> 
Глава 11. МЕДИЦИНСКАЯ ПОМОЩЬ</w:t>
      </w:r>
    </w:p>
    <w:bookmarkEnd w:id="98"/>
    <w:bookmarkStart w:name="z684" w:id="99"/>
    <w:p>
      <w:pPr>
        <w:spacing w:after="0"/>
        <w:ind w:left="0"/>
        <w:jc w:val="left"/>
      </w:pPr>
      <w:r>
        <w:rPr>
          <w:rFonts w:ascii="Consolas"/>
          <w:b w:val="false"/>
          <w:i w:val="false"/>
          <w:color w:val="000000"/>
          <w:sz w:val="20"/>
        </w:rPr>
        <w:t>
      </w:t>
      </w:r>
      <w:r>
        <w:rPr>
          <w:rFonts w:ascii="Consolas"/>
          <w:b/>
          <w:i w:val="false"/>
          <w:color w:val="000000"/>
          <w:sz w:val="20"/>
        </w:rPr>
        <w:t>Статья 38. Виды медицинской помощи</w:t>
      </w:r>
    </w:p>
    <w:bookmarkEnd w:id="99"/>
    <w:bookmarkStart w:name="z685" w:id="100"/>
    <w:p>
      <w:pPr>
        <w:spacing w:after="0"/>
        <w:ind w:left="0"/>
        <w:jc w:val="left"/>
      </w:pPr>
      <w:r>
        <w:rPr>
          <w:rFonts w:ascii="Consolas"/>
          <w:b w:val="false"/>
          <w:i w:val="false"/>
          <w:color w:val="000000"/>
          <w:sz w:val="20"/>
        </w:rPr>
        <w:t>
      Основными видами медицинской помощи являются:</w:t>
      </w:r>
      <w:r>
        <w:br/>
      </w:r>
      <w:r>
        <w:rPr>
          <w:rFonts w:ascii="Consolas"/>
          <w:b w:val="false"/>
          <w:i w:val="false"/>
          <w:color w:val="000000"/>
          <w:sz w:val="20"/>
        </w:rPr>
        <w:t>
</w:t>
      </w:r>
      <w:r>
        <w:rPr>
          <w:rFonts w:ascii="Consolas"/>
          <w:b w:val="false"/>
          <w:i w:val="false"/>
          <w:color w:val="000000"/>
          <w:sz w:val="20"/>
        </w:rPr>
        <w:t>
      1) доврачебная медицинская помощь;</w:t>
      </w:r>
      <w:r>
        <w:br/>
      </w:r>
      <w:r>
        <w:rPr>
          <w:rFonts w:ascii="Consolas"/>
          <w:b w:val="false"/>
          <w:i w:val="false"/>
          <w:color w:val="000000"/>
          <w:sz w:val="20"/>
        </w:rPr>
        <w:t>
</w:t>
      </w:r>
      <w:r>
        <w:rPr>
          <w:rFonts w:ascii="Consolas"/>
          <w:b w:val="false"/>
          <w:i w:val="false"/>
          <w:color w:val="000000"/>
          <w:sz w:val="20"/>
        </w:rPr>
        <w:t>
      2) квалифицированная медицинская помощь;</w:t>
      </w:r>
      <w:r>
        <w:br/>
      </w:r>
      <w:r>
        <w:rPr>
          <w:rFonts w:ascii="Consolas"/>
          <w:b w:val="false"/>
          <w:i w:val="false"/>
          <w:color w:val="000000"/>
          <w:sz w:val="20"/>
        </w:rPr>
        <w:t>
</w:t>
      </w:r>
      <w:r>
        <w:rPr>
          <w:rFonts w:ascii="Consolas"/>
          <w:b w:val="false"/>
          <w:i w:val="false"/>
          <w:color w:val="000000"/>
          <w:sz w:val="20"/>
        </w:rPr>
        <w:t>
      3) специализированная медицинская помощь;</w:t>
      </w:r>
      <w:r>
        <w:br/>
      </w:r>
      <w:r>
        <w:rPr>
          <w:rFonts w:ascii="Consolas"/>
          <w:b w:val="false"/>
          <w:i w:val="false"/>
          <w:color w:val="000000"/>
          <w:sz w:val="20"/>
        </w:rPr>
        <w:t>
</w:t>
      </w:r>
      <w:r>
        <w:rPr>
          <w:rFonts w:ascii="Consolas"/>
          <w:b w:val="false"/>
          <w:i w:val="false"/>
          <w:color w:val="000000"/>
          <w:sz w:val="20"/>
        </w:rPr>
        <w:t>
      4) высокоспециализированная медицинская помощь;</w:t>
      </w:r>
      <w:r>
        <w:br/>
      </w:r>
      <w:r>
        <w:rPr>
          <w:rFonts w:ascii="Consolas"/>
          <w:b w:val="false"/>
          <w:i w:val="false"/>
          <w:color w:val="000000"/>
          <w:sz w:val="20"/>
        </w:rPr>
        <w:t>
</w:t>
      </w:r>
      <w:r>
        <w:rPr>
          <w:rFonts w:ascii="Consolas"/>
          <w:b w:val="false"/>
          <w:i w:val="false"/>
          <w:color w:val="000000"/>
          <w:sz w:val="20"/>
        </w:rPr>
        <w:t>
      5) медико-социальная помощь.</w:t>
      </w:r>
    </w:p>
    <w:bookmarkEnd w:id="100"/>
    <w:bookmarkStart w:name="z691" w:id="101"/>
    <w:p>
      <w:pPr>
        <w:spacing w:after="0"/>
        <w:ind w:left="0"/>
        <w:jc w:val="left"/>
      </w:pPr>
      <w:r>
        <w:rPr>
          <w:rFonts w:ascii="Consolas"/>
          <w:b w:val="false"/>
          <w:i w:val="false"/>
          <w:color w:val="000000"/>
          <w:sz w:val="20"/>
        </w:rPr>
        <w:t>
      </w:t>
      </w:r>
      <w:r>
        <w:rPr>
          <w:rFonts w:ascii="Consolas"/>
          <w:b/>
          <w:i w:val="false"/>
          <w:color w:val="000000"/>
          <w:sz w:val="20"/>
        </w:rPr>
        <w:t>Статья 39. Доврачебная медицинская помощь</w:t>
      </w:r>
    </w:p>
    <w:bookmarkEnd w:id="101"/>
    <w:bookmarkStart w:name="z692" w:id="102"/>
    <w:p>
      <w:pPr>
        <w:spacing w:after="0"/>
        <w:ind w:left="0"/>
        <w:jc w:val="left"/>
      </w:pPr>
      <w:r>
        <w:rPr>
          <w:rFonts w:ascii="Consolas"/>
          <w:b w:val="false"/>
          <w:i w:val="false"/>
          <w:color w:val="000000"/>
          <w:sz w:val="20"/>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br/>
      </w:r>
      <w:r>
        <w:rPr>
          <w:rFonts w:ascii="Consolas"/>
          <w:b w:val="false"/>
          <w:i w:val="false"/>
          <w:color w:val="000000"/>
          <w:sz w:val="20"/>
        </w:rPr>
        <w:t>
</w:t>
      </w:r>
      <w:r>
        <w:rPr>
          <w:rFonts w:ascii="Consolas"/>
          <w:b w:val="false"/>
          <w:i w:val="false"/>
          <w:color w:val="000000"/>
          <w:sz w:val="20"/>
        </w:rPr>
        <w:t>
      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а также иными лицами в целях спасения жизни пострадавших.</w:t>
      </w:r>
      <w:r>
        <w:br/>
      </w:r>
      <w:r>
        <w:rPr>
          <w:rFonts w:ascii="Consolas"/>
          <w:b w:val="false"/>
          <w:i w:val="false"/>
          <w:color w:val="000000"/>
          <w:sz w:val="20"/>
        </w:rPr>
        <w:t>
</w:t>
      </w:r>
      <w:r>
        <w:rPr>
          <w:rFonts w:ascii="Consolas"/>
          <w:b w:val="false"/>
          <w:i w:val="false"/>
          <w:color w:val="000000"/>
          <w:sz w:val="20"/>
        </w:rPr>
        <w:t>
      3. Виды и объем доврачебной медицинской помощи </w:t>
      </w:r>
      <w:r>
        <w:rPr>
          <w:rFonts w:ascii="Consolas"/>
          <w:b w:val="false"/>
          <w:i w:val="false"/>
          <w:color w:val="000000"/>
          <w:sz w:val="20"/>
        </w:rPr>
        <w:t>устанавливаются</w:t>
      </w:r>
      <w:r>
        <w:rPr>
          <w:rFonts w:ascii="Consolas"/>
          <w:b w:val="false"/>
          <w:i w:val="false"/>
          <w:color w:val="000000"/>
          <w:sz w:val="20"/>
        </w:rPr>
        <w:t xml:space="preserve"> уполномоченным органом.</w:t>
      </w:r>
    </w:p>
    <w:bookmarkEnd w:id="102"/>
    <w:bookmarkStart w:name="z695" w:id="103"/>
    <w:p>
      <w:pPr>
        <w:spacing w:after="0"/>
        <w:ind w:left="0"/>
        <w:jc w:val="left"/>
      </w:pPr>
      <w:r>
        <w:rPr>
          <w:rFonts w:ascii="Consolas"/>
          <w:b w:val="false"/>
          <w:i w:val="false"/>
          <w:color w:val="000000"/>
          <w:sz w:val="20"/>
        </w:rPr>
        <w:t>
      </w:t>
      </w:r>
      <w:r>
        <w:rPr>
          <w:rFonts w:ascii="Consolas"/>
          <w:b/>
          <w:i w:val="false"/>
          <w:color w:val="000000"/>
          <w:sz w:val="20"/>
        </w:rPr>
        <w:t>Статья 40. Квалифицированная медицинская помощь</w:t>
      </w:r>
    </w:p>
    <w:bookmarkEnd w:id="103"/>
    <w:bookmarkStart w:name="z696" w:id="104"/>
    <w:p>
      <w:pPr>
        <w:spacing w:after="0"/>
        <w:ind w:left="0"/>
        <w:jc w:val="left"/>
      </w:pPr>
      <w:r>
        <w:rPr>
          <w:rFonts w:ascii="Consolas"/>
          <w:b w:val="false"/>
          <w:i w:val="false"/>
          <w:color w:val="000000"/>
          <w:sz w:val="20"/>
        </w:rPr>
        <w:t>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r>
        <w:br/>
      </w:r>
      <w:r>
        <w:rPr>
          <w:rFonts w:ascii="Consolas"/>
          <w:b w:val="false"/>
          <w:i w:val="false"/>
          <w:color w:val="000000"/>
          <w:sz w:val="20"/>
        </w:rPr>
        <w:t>
</w:t>
      </w:r>
      <w:r>
        <w:rPr>
          <w:rFonts w:ascii="Consolas"/>
          <w:b w:val="false"/>
          <w:i w:val="false"/>
          <w:color w:val="000000"/>
          <w:sz w:val="20"/>
        </w:rPr>
        <w:t>
      2. Виды и объем квалифицированной медицинской помощи </w:t>
      </w:r>
      <w:r>
        <w:rPr>
          <w:rFonts w:ascii="Consolas"/>
          <w:b w:val="false"/>
          <w:i w:val="false"/>
          <w:color w:val="000000"/>
          <w:sz w:val="20"/>
        </w:rPr>
        <w:t>устанавливаются</w:t>
      </w:r>
      <w:r>
        <w:rPr>
          <w:rFonts w:ascii="Consolas"/>
          <w:b w:val="false"/>
          <w:i w:val="false"/>
          <w:color w:val="000000"/>
          <w:sz w:val="20"/>
        </w:rPr>
        <w:t> Правительством Республики Казахстан.</w:t>
      </w:r>
      <w:r>
        <w:br/>
      </w:r>
      <w:r>
        <w:rPr>
          <w:rFonts w:ascii="Consolas"/>
          <w:b w:val="false"/>
          <w:i w:val="false"/>
          <w:color w:val="000000"/>
          <w:sz w:val="20"/>
        </w:rPr>
        <w:t>
</w:t>
      </w:r>
      <w:r>
        <w:rPr>
          <w:rFonts w:ascii="Consolas"/>
          <w:b w:val="false"/>
          <w:i w:val="false"/>
          <w:color w:val="ff0000"/>
          <w:sz w:val="20"/>
        </w:rPr>
        <w:t>      Сноска. Статья 40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04"/>
    <w:bookmarkStart w:name="z698" w:id="105"/>
    <w:p>
      <w:pPr>
        <w:spacing w:after="0"/>
        <w:ind w:left="0"/>
        <w:jc w:val="left"/>
      </w:pPr>
      <w:r>
        <w:rPr>
          <w:rFonts w:ascii="Consolas"/>
          <w:b w:val="false"/>
          <w:i w:val="false"/>
          <w:color w:val="000000"/>
          <w:sz w:val="20"/>
        </w:rPr>
        <w:t>
      </w:t>
      </w:r>
      <w:r>
        <w:rPr>
          <w:rFonts w:ascii="Consolas"/>
          <w:b/>
          <w:i w:val="false"/>
          <w:color w:val="000000"/>
          <w:sz w:val="20"/>
        </w:rPr>
        <w:t>Статья 41. Специализированная медицинская помощь</w:t>
      </w:r>
    </w:p>
    <w:bookmarkEnd w:id="105"/>
    <w:bookmarkStart w:name="z699" w:id="106"/>
    <w:p>
      <w:pPr>
        <w:spacing w:after="0"/>
        <w:ind w:left="0"/>
        <w:jc w:val="left"/>
      </w:pPr>
      <w:r>
        <w:rPr>
          <w:rFonts w:ascii="Consolas"/>
          <w:b w:val="false"/>
          <w:i w:val="false"/>
          <w:color w:val="000000"/>
          <w:sz w:val="20"/>
        </w:rPr>
        <w:t>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r>
        <w:br/>
      </w:r>
      <w:r>
        <w:rPr>
          <w:rFonts w:ascii="Consolas"/>
          <w:b w:val="false"/>
          <w:i w:val="false"/>
          <w:color w:val="000000"/>
          <w:sz w:val="20"/>
        </w:rPr>
        <w:t>
</w:t>
      </w:r>
      <w:r>
        <w:rPr>
          <w:rFonts w:ascii="Consolas"/>
          <w:b w:val="false"/>
          <w:i w:val="false"/>
          <w:color w:val="000000"/>
          <w:sz w:val="20"/>
        </w:rPr>
        <w:t>
      2. Специализированная медицинская помощь </w:t>
      </w:r>
      <w:r>
        <w:rPr>
          <w:rFonts w:ascii="Consolas"/>
          <w:b w:val="false"/>
          <w:i w:val="false"/>
          <w:color w:val="000000"/>
          <w:sz w:val="20"/>
        </w:rPr>
        <w:t>оказывается</w:t>
      </w:r>
      <w:r>
        <w:rPr>
          <w:rFonts w:ascii="Consolas"/>
          <w:b w:val="false"/>
          <w:i w:val="false"/>
          <w:color w:val="000000"/>
          <w:sz w:val="20"/>
        </w:rPr>
        <w:t xml:space="preserve"> многопрофильными организациями здравоохранения в форме консультативно-диагностической или стационарной медицинской помощи.</w:t>
      </w:r>
      <w:r>
        <w:br/>
      </w:r>
      <w:r>
        <w:rPr>
          <w:rFonts w:ascii="Consolas"/>
          <w:b w:val="false"/>
          <w:i w:val="false"/>
          <w:color w:val="000000"/>
          <w:sz w:val="20"/>
        </w:rPr>
        <w:t>
</w:t>
      </w:r>
      <w:r>
        <w:rPr>
          <w:rFonts w:ascii="Consolas"/>
          <w:b w:val="false"/>
          <w:i w:val="false"/>
          <w:color w:val="000000"/>
          <w:sz w:val="20"/>
        </w:rP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r>
        <w:br/>
      </w:r>
      <w:r>
        <w:rPr>
          <w:rFonts w:ascii="Consolas"/>
          <w:b w:val="false"/>
          <w:i w:val="false"/>
          <w:color w:val="000000"/>
          <w:sz w:val="20"/>
        </w:rPr>
        <w:t>
      </w:t>
      </w:r>
      <w:r>
        <w:rPr>
          <w:rFonts w:ascii="Consolas"/>
          <w:b w:val="false"/>
          <w:i w:val="false"/>
          <w:color w:val="ff0000"/>
          <w:sz w:val="20"/>
        </w:rPr>
        <w:t xml:space="preserve">Сноска. Статья 41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06"/>
    <w:bookmarkStart w:name="z702" w:id="107"/>
    <w:p>
      <w:pPr>
        <w:spacing w:after="0"/>
        <w:ind w:left="0"/>
        <w:jc w:val="left"/>
      </w:pPr>
      <w:r>
        <w:rPr>
          <w:rFonts w:ascii="Consolas"/>
          <w:b w:val="false"/>
          <w:i w:val="false"/>
          <w:color w:val="000000"/>
          <w:sz w:val="20"/>
        </w:rPr>
        <w:t>
      </w:t>
      </w:r>
      <w:r>
        <w:rPr>
          <w:rFonts w:ascii="Consolas"/>
          <w:b/>
          <w:i w:val="false"/>
          <w:color w:val="000000"/>
          <w:sz w:val="20"/>
        </w:rPr>
        <w:t>Статья 42. Высокоспециализированная медицинская помощь</w:t>
      </w:r>
    </w:p>
    <w:bookmarkEnd w:id="107"/>
    <w:bookmarkStart w:name="z703" w:id="108"/>
    <w:p>
      <w:pPr>
        <w:spacing w:after="0"/>
        <w:ind w:left="0"/>
        <w:jc w:val="left"/>
      </w:pPr>
      <w:r>
        <w:rPr>
          <w:rFonts w:ascii="Consolas"/>
          <w:b w:val="false"/>
          <w:i w:val="false"/>
          <w:color w:val="000000"/>
          <w:sz w:val="20"/>
        </w:rPr>
        <w:t>
      1. Высокоспециализированная медицинская помощь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 в медицинских организациях, </w:t>
      </w:r>
      <w:r>
        <w:rPr>
          <w:rFonts w:ascii="Consolas"/>
          <w:b w:val="false"/>
          <w:i w:val="false"/>
          <w:color w:val="000000"/>
          <w:sz w:val="20"/>
        </w:rPr>
        <w:t>определяемых</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Координация деятельности медицинских организаций, оказывающих высокоспециализированную медицинскую помощь, </w:t>
      </w:r>
      <w:r>
        <w:rPr>
          <w:rFonts w:ascii="Consolas"/>
          <w:b w:val="false"/>
          <w:i w:val="false"/>
          <w:color w:val="000000"/>
          <w:sz w:val="20"/>
        </w:rPr>
        <w:t>осуществляется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Виды и объем высокоспециализированной медицинской помощи </w:t>
      </w:r>
      <w:r>
        <w:rPr>
          <w:rFonts w:ascii="Consolas"/>
          <w:b w:val="false"/>
          <w:i w:val="false"/>
          <w:color w:val="000000"/>
          <w:sz w:val="20"/>
        </w:rPr>
        <w:t>устанавливаются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Сноска. Статья 42 с изменением, внесенным Законом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w:t>
      </w:r>
    </w:p>
    <w:bookmarkEnd w:id="108"/>
    <w:bookmarkStart w:name="z706" w:id="109"/>
    <w:p>
      <w:pPr>
        <w:spacing w:after="0"/>
        <w:ind w:left="0"/>
        <w:jc w:val="left"/>
      </w:pPr>
      <w:r>
        <w:rPr>
          <w:rFonts w:ascii="Consolas"/>
          <w:b w:val="false"/>
          <w:i w:val="false"/>
          <w:color w:val="000000"/>
          <w:sz w:val="20"/>
        </w:rPr>
        <w:t>
      </w:t>
      </w:r>
      <w:r>
        <w:rPr>
          <w:rFonts w:ascii="Consolas"/>
          <w:b/>
          <w:i w:val="false"/>
          <w:color w:val="000000"/>
          <w:sz w:val="20"/>
        </w:rPr>
        <w:t>Статья 43. Медико-социальная помощь</w:t>
      </w:r>
    </w:p>
    <w:bookmarkEnd w:id="109"/>
    <w:bookmarkStart w:name="z707" w:id="110"/>
    <w:p>
      <w:pPr>
        <w:spacing w:after="0"/>
        <w:ind w:left="0"/>
        <w:jc w:val="left"/>
      </w:pPr>
      <w:r>
        <w:rPr>
          <w:rFonts w:ascii="Consolas"/>
          <w:b w:val="false"/>
          <w:i w:val="false"/>
          <w:color w:val="000000"/>
          <w:sz w:val="20"/>
        </w:rPr>
        <w:t>
      1. Медико-социальной помощью является медицинская и социально-психологическая помощь, оказываемая гражданам с социально значимыми заболеваниями, </w:t>
      </w:r>
      <w:r>
        <w:rPr>
          <w:rFonts w:ascii="Consolas"/>
          <w:b w:val="false"/>
          <w:i w:val="false"/>
          <w:color w:val="000000"/>
          <w:sz w:val="20"/>
        </w:rPr>
        <w:t>перечень</w:t>
      </w:r>
      <w:r>
        <w:rPr>
          <w:rFonts w:ascii="Consolas"/>
          <w:b w:val="false"/>
          <w:i w:val="false"/>
          <w:color w:val="000000"/>
          <w:sz w:val="20"/>
        </w:rPr>
        <w:t xml:space="preserve"> которых определяется уполномоченным органом.</w:t>
      </w:r>
      <w:r>
        <w:br/>
      </w:r>
      <w:r>
        <w:rPr>
          <w:rFonts w:ascii="Consolas"/>
          <w:b w:val="false"/>
          <w:i w:val="false"/>
          <w:color w:val="000000"/>
          <w:sz w:val="20"/>
        </w:rPr>
        <w:t>
</w:t>
      </w:r>
      <w:r>
        <w:rPr>
          <w:rFonts w:ascii="Consolas"/>
          <w:b w:val="false"/>
          <w:i w:val="false"/>
          <w:color w:val="000000"/>
          <w:sz w:val="20"/>
        </w:rPr>
        <w:t>
      2. Порядок оказания медико-социальной помощи, предоставляемой гражданам, страдающим социально значимыми заболеваниями,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43 в редакции Закона РК от 29.09.2014 </w:t>
      </w:r>
      <w:r>
        <w:rPr>
          <w:rFonts w:ascii="Consolas"/>
          <w:b w:val="false"/>
          <w:i w:val="false"/>
          <w:color w:val="000000"/>
          <w:sz w:val="20"/>
        </w:rPr>
        <w:t>№ 239-V</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10"/>
    <w:bookmarkStart w:name="z1700" w:id="111"/>
    <w:p>
      <w:pPr>
        <w:spacing w:after="0"/>
        <w:ind w:left="0"/>
        <w:jc w:val="left"/>
      </w:pPr>
      <w:r>
        <w:rPr>
          <w:rFonts w:ascii="Consolas"/>
          <w:b w:val="false"/>
          <w:i w:val="false"/>
          <w:color w:val="000000"/>
          <w:sz w:val="20"/>
        </w:rPr>
        <w:t>
      </w:t>
      </w:r>
      <w:r>
        <w:rPr>
          <w:rFonts w:ascii="Consolas"/>
          <w:b/>
          <w:i w:val="false"/>
          <w:color w:val="000000"/>
          <w:sz w:val="20"/>
        </w:rPr>
        <w:t>Статья 44. Формы предоставления медицинской помощи</w:t>
      </w:r>
    </w:p>
    <w:bookmarkEnd w:id="111"/>
    <w:bookmarkStart w:name="z709" w:id="112"/>
    <w:p>
      <w:pPr>
        <w:spacing w:after="0"/>
        <w:ind w:left="0"/>
        <w:jc w:val="left"/>
      </w:pPr>
      <w:r>
        <w:rPr>
          <w:rFonts w:ascii="Consolas"/>
          <w:b w:val="false"/>
          <w:i w:val="false"/>
          <w:color w:val="000000"/>
          <w:sz w:val="20"/>
        </w:rPr>
        <w:t>
      Медицинская помощь может предоставляться в следующих формах:</w:t>
      </w:r>
      <w:r>
        <w:br/>
      </w:r>
      <w:r>
        <w:rPr>
          <w:rFonts w:ascii="Consolas"/>
          <w:b w:val="false"/>
          <w:i w:val="false"/>
          <w:color w:val="000000"/>
          <w:sz w:val="20"/>
        </w:rPr>
        <w:t>
</w:t>
      </w:r>
      <w:r>
        <w:rPr>
          <w:rFonts w:ascii="Consolas"/>
          <w:b w:val="false"/>
          <w:i w:val="false"/>
          <w:color w:val="000000"/>
          <w:sz w:val="20"/>
        </w:rPr>
        <w:t>
      1) амбулаторно-поликлинической помощи:</w:t>
      </w:r>
      <w:r>
        <w:br/>
      </w:r>
      <w:r>
        <w:rPr>
          <w:rFonts w:ascii="Consolas"/>
          <w:b w:val="false"/>
          <w:i w:val="false"/>
          <w:color w:val="000000"/>
          <w:sz w:val="20"/>
        </w:rPr>
        <w:t>
      первичной медико-санитарной помощи;</w:t>
      </w:r>
      <w:r>
        <w:br/>
      </w:r>
      <w:r>
        <w:rPr>
          <w:rFonts w:ascii="Consolas"/>
          <w:b w:val="false"/>
          <w:i w:val="false"/>
          <w:color w:val="000000"/>
          <w:sz w:val="20"/>
        </w:rPr>
        <w:t>
      консультативно-диагностической помощи;</w:t>
      </w:r>
      <w:r>
        <w:br/>
      </w:r>
      <w:r>
        <w:rPr>
          <w:rFonts w:ascii="Consolas"/>
          <w:b w:val="false"/>
          <w:i w:val="false"/>
          <w:color w:val="000000"/>
          <w:sz w:val="20"/>
        </w:rPr>
        <w:t>
</w:t>
      </w:r>
      <w:r>
        <w:rPr>
          <w:rFonts w:ascii="Consolas"/>
          <w:b w:val="false"/>
          <w:i w:val="false"/>
          <w:color w:val="000000"/>
          <w:sz w:val="20"/>
        </w:rPr>
        <w:t>
      2) стационарной помощи;</w:t>
      </w:r>
      <w:r>
        <w:br/>
      </w:r>
      <w:r>
        <w:rPr>
          <w:rFonts w:ascii="Consolas"/>
          <w:b w:val="false"/>
          <w:i w:val="false"/>
          <w:color w:val="000000"/>
          <w:sz w:val="20"/>
        </w:rPr>
        <w:t>
</w:t>
      </w:r>
      <w:r>
        <w:rPr>
          <w:rFonts w:ascii="Consolas"/>
          <w:b w:val="false"/>
          <w:i w:val="false"/>
          <w:color w:val="000000"/>
          <w:sz w:val="20"/>
        </w:rPr>
        <w:t>
      3) стационарозамещающей помощи;</w:t>
      </w:r>
      <w:r>
        <w:br/>
      </w:r>
      <w:r>
        <w:rPr>
          <w:rFonts w:ascii="Consolas"/>
          <w:b w:val="false"/>
          <w:i w:val="false"/>
          <w:color w:val="000000"/>
          <w:sz w:val="20"/>
        </w:rPr>
        <w:t>
</w:t>
      </w:r>
      <w:r>
        <w:rPr>
          <w:rFonts w:ascii="Consolas"/>
          <w:b w:val="false"/>
          <w:i w:val="false"/>
          <w:color w:val="000000"/>
          <w:sz w:val="20"/>
        </w:rPr>
        <w:t>
      4) скорой медицинской помощи;</w:t>
      </w:r>
      <w:r>
        <w:br/>
      </w:r>
      <w:r>
        <w:rPr>
          <w:rFonts w:ascii="Consolas"/>
          <w:b w:val="false"/>
          <w:i w:val="false"/>
          <w:color w:val="000000"/>
          <w:sz w:val="20"/>
        </w:rPr>
        <w:t>
</w:t>
      </w:r>
      <w:r>
        <w:rPr>
          <w:rFonts w:ascii="Consolas"/>
          <w:b w:val="false"/>
          <w:i w:val="false"/>
          <w:color w:val="000000"/>
          <w:sz w:val="20"/>
        </w:rPr>
        <w:t>
      5) санитарной авиации;</w:t>
      </w:r>
      <w:r>
        <w:br/>
      </w:r>
      <w:r>
        <w:rPr>
          <w:rFonts w:ascii="Consolas"/>
          <w:b w:val="false"/>
          <w:i w:val="false"/>
          <w:color w:val="000000"/>
          <w:sz w:val="20"/>
        </w:rPr>
        <w:t>
</w:t>
      </w:r>
      <w:r>
        <w:rPr>
          <w:rFonts w:ascii="Consolas"/>
          <w:b w:val="false"/>
          <w:i w:val="false"/>
          <w:color w:val="000000"/>
          <w:sz w:val="20"/>
        </w:rPr>
        <w:t>
      6) медицинской помощи при чрезвычайных ситуациях;</w:t>
      </w:r>
      <w:r>
        <w:br/>
      </w:r>
      <w:r>
        <w:rPr>
          <w:rFonts w:ascii="Consolas"/>
          <w:b w:val="false"/>
          <w:i w:val="false"/>
          <w:color w:val="000000"/>
          <w:sz w:val="20"/>
        </w:rPr>
        <w:t>
</w:t>
      </w:r>
      <w:r>
        <w:rPr>
          <w:rFonts w:ascii="Consolas"/>
          <w:b w:val="false"/>
          <w:i w:val="false"/>
          <w:color w:val="000000"/>
          <w:sz w:val="20"/>
        </w:rPr>
        <w:t>
      7) восстановительного лечения и медицинской реабилитации;</w:t>
      </w:r>
      <w:r>
        <w:br/>
      </w:r>
      <w:r>
        <w:rPr>
          <w:rFonts w:ascii="Consolas"/>
          <w:b w:val="false"/>
          <w:i w:val="false"/>
          <w:color w:val="000000"/>
          <w:sz w:val="20"/>
        </w:rPr>
        <w:t>
</w:t>
      </w:r>
      <w:r>
        <w:rPr>
          <w:rFonts w:ascii="Consolas"/>
          <w:b w:val="false"/>
          <w:i w:val="false"/>
          <w:color w:val="000000"/>
          <w:sz w:val="20"/>
        </w:rPr>
        <w:t>
      8) паллиативной помощи и сестринского ухода;</w:t>
      </w:r>
      <w:r>
        <w:br/>
      </w:r>
      <w:r>
        <w:rPr>
          <w:rFonts w:ascii="Consolas"/>
          <w:b w:val="false"/>
          <w:i w:val="false"/>
          <w:color w:val="000000"/>
          <w:sz w:val="20"/>
        </w:rPr>
        <w:t>
</w:t>
      </w:r>
      <w:r>
        <w:rPr>
          <w:rFonts w:ascii="Consolas"/>
          <w:b w:val="false"/>
          <w:i w:val="false"/>
          <w:color w:val="000000"/>
          <w:sz w:val="20"/>
        </w:rPr>
        <w:t>
      9) традиционной медицины, народной медицины (целительства).</w:t>
      </w:r>
    </w:p>
    <w:bookmarkEnd w:id="112"/>
    <w:bookmarkStart w:name="z719" w:id="113"/>
    <w:p>
      <w:pPr>
        <w:spacing w:after="0"/>
        <w:ind w:left="0"/>
        <w:jc w:val="left"/>
      </w:pPr>
      <w:r>
        <w:rPr>
          <w:rFonts w:ascii="Consolas"/>
          <w:b w:val="false"/>
          <w:i w:val="false"/>
          <w:color w:val="000000"/>
          <w:sz w:val="20"/>
        </w:rPr>
        <w:t>
      </w:t>
      </w:r>
      <w:r>
        <w:rPr>
          <w:rFonts w:ascii="Consolas"/>
          <w:b/>
          <w:i w:val="false"/>
          <w:color w:val="000000"/>
          <w:sz w:val="20"/>
        </w:rPr>
        <w:t>Статья 45. Первичная медико-санитарная помощь</w:t>
      </w:r>
    </w:p>
    <w:bookmarkEnd w:id="113"/>
    <w:bookmarkStart w:name="z720" w:id="114"/>
    <w:p>
      <w:pPr>
        <w:spacing w:after="0"/>
        <w:ind w:left="0"/>
        <w:jc w:val="left"/>
      </w:pPr>
      <w:r>
        <w:rPr>
          <w:rFonts w:ascii="Consolas"/>
          <w:b w:val="false"/>
          <w:i w:val="false"/>
          <w:color w:val="000000"/>
          <w:sz w:val="20"/>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br/>
      </w:r>
      <w:r>
        <w:rPr>
          <w:rFonts w:ascii="Consolas"/>
          <w:b w:val="false"/>
          <w:i w:val="false"/>
          <w:color w:val="000000"/>
          <w:sz w:val="20"/>
        </w:rPr>
        <w:t>
</w:t>
      </w:r>
      <w:r>
        <w:rPr>
          <w:rFonts w:ascii="Consolas"/>
          <w:b w:val="false"/>
          <w:i w:val="false"/>
          <w:color w:val="000000"/>
          <w:sz w:val="20"/>
        </w:rPr>
        <w:t>
      1) диагностику и лечение наиболее распространенных заболеваний, а также травм, отравлений и других неотложных состояний;</w:t>
      </w:r>
      <w:r>
        <w:br/>
      </w:r>
      <w:r>
        <w:rPr>
          <w:rFonts w:ascii="Consolas"/>
          <w:b w:val="false"/>
          <w:i w:val="false"/>
          <w:color w:val="000000"/>
          <w:sz w:val="20"/>
        </w:rPr>
        <w:t>
</w:t>
      </w:r>
      <w:r>
        <w:rPr>
          <w:rFonts w:ascii="Consolas"/>
          <w:b w:val="false"/>
          <w:i w:val="false"/>
          <w:color w:val="000000"/>
          <w:sz w:val="20"/>
        </w:rPr>
        <w:t>
      2) санитарно-противоэпидемические и санитарно-профилактические мероприятия в очагах инфекционных заболеваний;</w:t>
      </w:r>
      <w:r>
        <w:br/>
      </w:r>
      <w:r>
        <w:rPr>
          <w:rFonts w:ascii="Consolas"/>
          <w:b w:val="false"/>
          <w:i w:val="false"/>
          <w:color w:val="000000"/>
          <w:sz w:val="20"/>
        </w:rPr>
        <w:t>
</w:t>
      </w:r>
      <w:r>
        <w:rPr>
          <w:rFonts w:ascii="Consolas"/>
          <w:b w:val="false"/>
          <w:i w:val="false"/>
          <w:color w:val="000000"/>
          <w:sz w:val="20"/>
        </w:rPr>
        <w:t>
      3) гигиеническое обучение населения, охрану семьи, материнства, отцовства и детства;</w:t>
      </w:r>
      <w:r>
        <w:br/>
      </w:r>
      <w:r>
        <w:rPr>
          <w:rFonts w:ascii="Consolas"/>
          <w:b w:val="false"/>
          <w:i w:val="false"/>
          <w:color w:val="000000"/>
          <w:sz w:val="20"/>
        </w:rPr>
        <w:t>
</w:t>
      </w:r>
      <w:r>
        <w:rPr>
          <w:rFonts w:ascii="Consolas"/>
          <w:b w:val="false"/>
          <w:i w:val="false"/>
          <w:color w:val="000000"/>
          <w:sz w:val="20"/>
        </w:rPr>
        <w:t>
      4) разъяснительную работу по безопасному водоснабжению и рациональному питанию населения.</w:t>
      </w:r>
      <w:r>
        <w:br/>
      </w:r>
      <w:r>
        <w:rPr>
          <w:rFonts w:ascii="Consolas"/>
          <w:b w:val="false"/>
          <w:i w:val="false"/>
          <w:color w:val="000000"/>
          <w:sz w:val="20"/>
        </w:rPr>
        <w:t>
</w:t>
      </w:r>
      <w:r>
        <w:rPr>
          <w:rFonts w:ascii="Consolas"/>
          <w:b w:val="false"/>
          <w:i w:val="false"/>
          <w:color w:val="000000"/>
          <w:sz w:val="20"/>
        </w:rPr>
        <w:t>
      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r>
        <w:br/>
      </w:r>
      <w:r>
        <w:rPr>
          <w:rFonts w:ascii="Consolas"/>
          <w:b w:val="false"/>
          <w:i w:val="false"/>
          <w:color w:val="000000"/>
          <w:sz w:val="20"/>
        </w:rPr>
        <w:t>
</w:t>
      </w:r>
      <w:r>
        <w:rPr>
          <w:rFonts w:ascii="Consolas"/>
          <w:b w:val="false"/>
          <w:i w:val="false"/>
          <w:color w:val="000000"/>
          <w:sz w:val="20"/>
        </w:rPr>
        <w:t>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свободного выбора медицинской организации.</w:t>
      </w:r>
      <w:r>
        <w:br/>
      </w:r>
      <w:r>
        <w:rPr>
          <w:rFonts w:ascii="Consolas"/>
          <w:b w:val="false"/>
          <w:i w:val="false"/>
          <w:color w:val="000000"/>
          <w:sz w:val="20"/>
        </w:rPr>
        <w:t>
</w:t>
      </w:r>
      <w:r>
        <w:rPr>
          <w:rFonts w:ascii="Consolas"/>
          <w:b w:val="false"/>
          <w:i w:val="false"/>
          <w:color w:val="000000"/>
          <w:sz w:val="20"/>
        </w:rPr>
        <w:t>
      4. Виды, объем первичной медико-санитарной помощи </w:t>
      </w:r>
      <w:r>
        <w:rPr>
          <w:rFonts w:ascii="Consolas"/>
          <w:b w:val="false"/>
          <w:i w:val="false"/>
          <w:color w:val="000000"/>
          <w:sz w:val="20"/>
        </w:rPr>
        <w:t>устанавливаются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4-1. Порядок оказания первичной медико-санитарной помощи, а также прикрепления граждан к организациям первичной медико-санитарной помощи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5. Организация первичной медико-санитарной помощи осуществляется органами местного государственного управления.</w:t>
      </w:r>
      <w:r>
        <w:br/>
      </w:r>
      <w:r>
        <w:rPr>
          <w:rFonts w:ascii="Consolas"/>
          <w:b w:val="false"/>
          <w:i w:val="false"/>
          <w:color w:val="000000"/>
          <w:sz w:val="20"/>
        </w:rPr>
        <w:t>
</w:t>
      </w:r>
      <w:r>
        <w:rPr>
          <w:rFonts w:ascii="Consolas"/>
          <w:b w:val="false"/>
          <w:i w:val="false"/>
          <w:color w:val="ff0000"/>
          <w:sz w:val="20"/>
        </w:rPr>
        <w:t>      Сноска. Статья 45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14"/>
    <w:bookmarkStart w:name="z729" w:id="115"/>
    <w:p>
      <w:pPr>
        <w:spacing w:after="0"/>
        <w:ind w:left="0"/>
        <w:jc w:val="left"/>
      </w:pPr>
      <w:r>
        <w:rPr>
          <w:rFonts w:ascii="Consolas"/>
          <w:b w:val="false"/>
          <w:i w:val="false"/>
          <w:color w:val="000000"/>
          <w:sz w:val="20"/>
        </w:rPr>
        <w:t>
      </w:t>
      </w:r>
      <w:r>
        <w:rPr>
          <w:rFonts w:ascii="Consolas"/>
          <w:b/>
          <w:i w:val="false"/>
          <w:color w:val="000000"/>
          <w:sz w:val="20"/>
        </w:rPr>
        <w:t>Статья 46. Консультативно-диагностическая помощь</w:t>
      </w:r>
    </w:p>
    <w:bookmarkEnd w:id="115"/>
    <w:bookmarkStart w:name="z730" w:id="116"/>
    <w:p>
      <w:pPr>
        <w:spacing w:after="0"/>
        <w:ind w:left="0"/>
        <w:jc w:val="left"/>
      </w:pPr>
      <w:r>
        <w:rPr>
          <w:rFonts w:ascii="Consolas"/>
          <w:b w:val="false"/>
          <w:i w:val="false"/>
          <w:color w:val="000000"/>
          <w:sz w:val="20"/>
        </w:rPr>
        <w:t>
      1. Консультативно-диагностическая помощь - специализированная или высокоспециализированная медицинская помощь без круглосуточного медицинского наблюдения.</w:t>
      </w:r>
      <w:r>
        <w:br/>
      </w:r>
      <w:r>
        <w:rPr>
          <w:rFonts w:ascii="Consolas"/>
          <w:b w:val="false"/>
          <w:i w:val="false"/>
          <w:color w:val="000000"/>
          <w:sz w:val="20"/>
        </w:rPr>
        <w:t>
</w:t>
      </w:r>
      <w:r>
        <w:rPr>
          <w:rFonts w:ascii="Consolas"/>
          <w:b w:val="false"/>
          <w:i w:val="false"/>
          <w:color w:val="000000"/>
          <w:sz w:val="20"/>
        </w:rPr>
        <w:t>
      2. Порядок оказания консультативно-диагностической помощи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46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16"/>
    <w:bookmarkStart w:name="z732" w:id="117"/>
    <w:p>
      <w:pPr>
        <w:spacing w:after="0"/>
        <w:ind w:left="0"/>
        <w:jc w:val="left"/>
      </w:pPr>
      <w:r>
        <w:rPr>
          <w:rFonts w:ascii="Consolas"/>
          <w:b w:val="false"/>
          <w:i w:val="false"/>
          <w:color w:val="000000"/>
          <w:sz w:val="20"/>
        </w:rPr>
        <w:t>
      </w:t>
      </w:r>
      <w:r>
        <w:rPr>
          <w:rFonts w:ascii="Consolas"/>
          <w:b/>
          <w:i w:val="false"/>
          <w:color w:val="000000"/>
          <w:sz w:val="20"/>
        </w:rPr>
        <w:t>Статья 47. Стационарная помощь</w:t>
      </w:r>
    </w:p>
    <w:bookmarkEnd w:id="117"/>
    <w:bookmarkStart w:name="z733" w:id="118"/>
    <w:p>
      <w:pPr>
        <w:spacing w:after="0"/>
        <w:ind w:left="0"/>
        <w:jc w:val="left"/>
      </w:pPr>
      <w:r>
        <w:rPr>
          <w:rFonts w:ascii="Consolas"/>
          <w:b w:val="false"/>
          <w:i w:val="false"/>
          <w:color w:val="000000"/>
          <w:sz w:val="20"/>
        </w:rPr>
        <w:t>
      1. Стационарная помощь - форма предоставления квалифицированной, специализированной и высокоспециализированной медицинской помощи с круглосуточным медицинским наблюдением.</w:t>
      </w:r>
      <w:r>
        <w:br/>
      </w:r>
      <w:r>
        <w:rPr>
          <w:rFonts w:ascii="Consolas"/>
          <w:b w:val="false"/>
          <w:i w:val="false"/>
          <w:color w:val="000000"/>
          <w:sz w:val="20"/>
        </w:rPr>
        <w:t>
</w:t>
      </w:r>
      <w:r>
        <w:rPr>
          <w:rFonts w:ascii="Consolas"/>
          <w:b w:val="false"/>
          <w:i w:val="false"/>
          <w:color w:val="000000"/>
          <w:sz w:val="20"/>
        </w:rPr>
        <w:t>
      2. Организации здравоохранения, оказывающие стационарную помощь, обеспечивают гражданам соответствующий уход и питание.</w:t>
      </w:r>
      <w:r>
        <w:br/>
      </w:r>
      <w:r>
        <w:rPr>
          <w:rFonts w:ascii="Consolas"/>
          <w:b w:val="false"/>
          <w:i w:val="false"/>
          <w:color w:val="000000"/>
          <w:sz w:val="20"/>
        </w:rPr>
        <w:t>
</w:t>
      </w:r>
      <w:r>
        <w:rPr>
          <w:rFonts w:ascii="Consolas"/>
          <w:b w:val="false"/>
          <w:i w:val="false"/>
          <w:color w:val="000000"/>
          <w:sz w:val="20"/>
        </w:rPr>
        <w:t>
      3. Порядок оказания стационарной помощи устанавливается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47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18"/>
    <w:bookmarkStart w:name="z736" w:id="119"/>
    <w:p>
      <w:pPr>
        <w:spacing w:after="0"/>
        <w:ind w:left="0"/>
        <w:jc w:val="left"/>
      </w:pPr>
      <w:r>
        <w:rPr>
          <w:rFonts w:ascii="Consolas"/>
          <w:b w:val="false"/>
          <w:i w:val="false"/>
          <w:color w:val="000000"/>
          <w:sz w:val="20"/>
        </w:rPr>
        <w:t>
      </w:t>
      </w:r>
      <w:r>
        <w:rPr>
          <w:rFonts w:ascii="Consolas"/>
          <w:b/>
          <w:i w:val="false"/>
          <w:color w:val="000000"/>
          <w:sz w:val="20"/>
        </w:rPr>
        <w:t>Статья 48. Стационарозамещающая помощь</w:t>
      </w:r>
    </w:p>
    <w:bookmarkEnd w:id="119"/>
    <w:bookmarkStart w:name="z737" w:id="120"/>
    <w:p>
      <w:pPr>
        <w:spacing w:after="0"/>
        <w:ind w:left="0"/>
        <w:jc w:val="left"/>
      </w:pPr>
      <w:r>
        <w:rPr>
          <w:rFonts w:ascii="Consolas"/>
          <w:b w:val="false"/>
          <w:i w:val="false"/>
          <w:color w:val="000000"/>
          <w:sz w:val="20"/>
        </w:rPr>
        <w:t>
      1. Стационарозамещающая помощь - форма предоставления доврачебной, квалифицированной, специализированной и высокоспециализированной медицинской помощи с медицинским наблюдением.</w:t>
      </w:r>
      <w:r>
        <w:br/>
      </w:r>
      <w:r>
        <w:rPr>
          <w:rFonts w:ascii="Consolas"/>
          <w:b w:val="false"/>
          <w:i w:val="false"/>
          <w:color w:val="000000"/>
          <w:sz w:val="20"/>
        </w:rPr>
        <w:t>
</w:t>
      </w:r>
      <w:r>
        <w:rPr>
          <w:rFonts w:ascii="Consolas"/>
          <w:b w:val="false"/>
          <w:i w:val="false"/>
          <w:color w:val="000000"/>
          <w:sz w:val="20"/>
        </w:rPr>
        <w:t>
      2. Порядок оказания стационарозамещающей помощи устанавливается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48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20"/>
    <w:bookmarkStart w:name="z739" w:id="121"/>
    <w:p>
      <w:pPr>
        <w:spacing w:after="0"/>
        <w:ind w:left="0"/>
        <w:jc w:val="left"/>
      </w:pPr>
      <w:r>
        <w:rPr>
          <w:rFonts w:ascii="Consolas"/>
          <w:b w:val="false"/>
          <w:i w:val="false"/>
          <w:color w:val="000000"/>
          <w:sz w:val="20"/>
        </w:rPr>
        <w:t>
      </w:t>
      </w:r>
      <w:r>
        <w:rPr>
          <w:rFonts w:ascii="Consolas"/>
          <w:b/>
          <w:i w:val="false"/>
          <w:color w:val="000000"/>
          <w:sz w:val="20"/>
        </w:rPr>
        <w:t>Статья 49. Скорая медицинская помощь</w:t>
      </w:r>
    </w:p>
    <w:bookmarkEnd w:id="121"/>
    <w:bookmarkStart w:name="z740" w:id="122"/>
    <w:p>
      <w:pPr>
        <w:spacing w:after="0"/>
        <w:ind w:left="0"/>
        <w:jc w:val="left"/>
      </w:pPr>
      <w:r>
        <w:rPr>
          <w:rFonts w:ascii="Consolas"/>
          <w:b w:val="false"/>
          <w:i w:val="false"/>
          <w:color w:val="000000"/>
          <w:sz w:val="20"/>
        </w:rPr>
        <w:t>
      1. </w:t>
      </w:r>
      <w:r>
        <w:rPr>
          <w:rFonts w:ascii="Consolas"/>
          <w:b w:val="false"/>
          <w:i w:val="false"/>
          <w:color w:val="000000"/>
          <w:sz w:val="20"/>
        </w:rPr>
        <w:t>Скорой медицинской помощью</w:t>
      </w:r>
      <w:r>
        <w:rPr>
          <w:rFonts w:ascii="Consolas"/>
          <w:b w:val="false"/>
          <w:i w:val="false"/>
          <w:color w:val="000000"/>
          <w:sz w:val="20"/>
        </w:rPr>
        <w:t xml:space="preserve">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r>
        <w:br/>
      </w:r>
      <w:r>
        <w:rPr>
          <w:rFonts w:ascii="Consolas"/>
          <w:b w:val="false"/>
          <w:i w:val="false"/>
          <w:color w:val="000000"/>
          <w:sz w:val="20"/>
        </w:rPr>
        <w:t>
</w:t>
      </w:r>
      <w:r>
        <w:rPr>
          <w:rFonts w:ascii="Consolas"/>
          <w:b w:val="false"/>
          <w:i w:val="false"/>
          <w:color w:val="000000"/>
          <w:sz w:val="20"/>
        </w:rPr>
        <w:t>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ff0000"/>
          <w:sz w:val="20"/>
        </w:rPr>
        <w:t xml:space="preserve">Сноска. Статья 49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2"/>
    <w:bookmarkStart w:name="z743" w:id="123"/>
    <w:p>
      <w:pPr>
        <w:spacing w:after="0"/>
        <w:ind w:left="0"/>
        <w:jc w:val="left"/>
      </w:pPr>
      <w:r>
        <w:rPr>
          <w:rFonts w:ascii="Consolas"/>
          <w:b w:val="false"/>
          <w:i w:val="false"/>
          <w:color w:val="000000"/>
          <w:sz w:val="20"/>
        </w:rPr>
        <w:t>
      </w:t>
      </w:r>
      <w:r>
        <w:rPr>
          <w:rFonts w:ascii="Consolas"/>
          <w:b/>
          <w:i w:val="false"/>
          <w:color w:val="000000"/>
          <w:sz w:val="20"/>
        </w:rPr>
        <w:t>Статья 50. Санитарная авиация</w:t>
      </w:r>
    </w:p>
    <w:bookmarkEnd w:id="123"/>
    <w:bookmarkStart w:name="z744" w:id="124"/>
    <w:p>
      <w:pPr>
        <w:spacing w:after="0"/>
        <w:ind w:left="0"/>
        <w:jc w:val="left"/>
      </w:pPr>
      <w:r>
        <w:rPr>
          <w:rFonts w:ascii="Consolas"/>
          <w:b w:val="false"/>
          <w:i w:val="false"/>
          <w:color w:val="000000"/>
          <w:sz w:val="20"/>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r>
        <w:rPr>
          <w:rFonts w:ascii="Consolas"/>
          <w:b w:val="false"/>
          <w:i w:val="false"/>
          <w:color w:val="000000"/>
          <w:sz w:val="20"/>
        </w:rPr>
        <w:t>осуществляется</w:t>
      </w:r>
      <w:r>
        <w:rPr>
          <w:rFonts w:ascii="Consolas"/>
          <w:b w:val="false"/>
          <w:i w:val="false"/>
          <w:color w:val="000000"/>
          <w:sz w:val="20"/>
        </w:rPr>
        <w:t xml:space="preserve">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r>
        <w:br/>
      </w:r>
      <w:r>
        <w:rPr>
          <w:rFonts w:ascii="Consolas"/>
          <w:b w:val="false"/>
          <w:i w:val="false"/>
          <w:color w:val="000000"/>
          <w:sz w:val="20"/>
        </w:rPr>
        <w:t>
      </w:t>
      </w:r>
      <w:r>
        <w:rPr>
          <w:rFonts w:ascii="Consolas"/>
          <w:b w:val="false"/>
          <w:i w:val="false"/>
          <w:color w:val="ff0000"/>
          <w:sz w:val="20"/>
        </w:rPr>
        <w:t xml:space="preserve">Сноска. Статья 50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4"/>
    <w:bookmarkStart w:name="z746" w:id="125"/>
    <w:p>
      <w:pPr>
        <w:spacing w:after="0"/>
        <w:ind w:left="0"/>
        <w:jc w:val="left"/>
      </w:pPr>
      <w:r>
        <w:rPr>
          <w:rFonts w:ascii="Consolas"/>
          <w:b w:val="false"/>
          <w:i w:val="false"/>
          <w:color w:val="000000"/>
          <w:sz w:val="20"/>
        </w:rPr>
        <w:t>
      </w:t>
      </w:r>
      <w:r>
        <w:rPr>
          <w:rFonts w:ascii="Consolas"/>
          <w:b/>
          <w:i w:val="false"/>
          <w:color w:val="000000"/>
          <w:sz w:val="20"/>
        </w:rPr>
        <w:t>Статья 51. Медицинская помощь при чрезвычайных ситуациях</w:t>
      </w:r>
    </w:p>
    <w:bookmarkEnd w:id="125"/>
    <w:bookmarkStart w:name="z747" w:id="126"/>
    <w:p>
      <w:pPr>
        <w:spacing w:after="0"/>
        <w:ind w:left="0"/>
        <w:jc w:val="left"/>
      </w:pPr>
      <w:r>
        <w:rPr>
          <w:rFonts w:ascii="Consolas"/>
          <w:b w:val="false"/>
          <w:i w:val="false"/>
          <w:color w:val="000000"/>
          <w:sz w:val="20"/>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r>
        <w:br/>
      </w:r>
      <w:r>
        <w:rPr>
          <w:rFonts w:ascii="Consolas"/>
          <w:b w:val="false"/>
          <w:i w:val="false"/>
          <w:color w:val="000000"/>
          <w:sz w:val="20"/>
        </w:rPr>
        <w:t>
</w:t>
      </w:r>
      <w:r>
        <w:rPr>
          <w:rFonts w:ascii="Consolas"/>
          <w:b w:val="false"/>
          <w:i w:val="false"/>
          <w:color w:val="000000"/>
          <w:sz w:val="20"/>
        </w:rPr>
        <w:t>
      2. Порядок предоставления, виды и объем медицинской помощи при чрезвычайных ситуациях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51 с изменениями, внесенными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26"/>
    <w:bookmarkStart w:name="z749" w:id="127"/>
    <w:p>
      <w:pPr>
        <w:spacing w:after="0"/>
        <w:ind w:left="0"/>
        <w:jc w:val="left"/>
      </w:pPr>
      <w:r>
        <w:rPr>
          <w:rFonts w:ascii="Consolas"/>
          <w:b w:val="false"/>
          <w:i w:val="false"/>
          <w:color w:val="000000"/>
          <w:sz w:val="20"/>
        </w:rPr>
        <w:t>
      </w:t>
      </w:r>
      <w:r>
        <w:rPr>
          <w:rFonts w:ascii="Consolas"/>
          <w:b/>
          <w:i w:val="false"/>
          <w:color w:val="000000"/>
          <w:sz w:val="20"/>
        </w:rPr>
        <w:t>Статья 52. Восстановительное лечение и медицинская</w:t>
      </w:r>
      <w:r>
        <w:br/>
      </w:r>
      <w:r>
        <w:rPr>
          <w:rFonts w:ascii="Consolas"/>
          <w:b w:val="false"/>
          <w:i w:val="false"/>
          <w:color w:val="000000"/>
          <w:sz w:val="20"/>
        </w:rPr>
        <w:t>
                  </w:t>
      </w:r>
      <w:r>
        <w:rPr>
          <w:rFonts w:ascii="Consolas"/>
          <w:b/>
          <w:i w:val="false"/>
          <w:color w:val="000000"/>
          <w:sz w:val="20"/>
        </w:rPr>
        <w:t>реабилитация</w:t>
      </w:r>
    </w:p>
    <w:bookmarkEnd w:id="127"/>
    <w:bookmarkStart w:name="z750" w:id="128"/>
    <w:p>
      <w:pPr>
        <w:spacing w:after="0"/>
        <w:ind w:left="0"/>
        <w:jc w:val="left"/>
      </w:pPr>
      <w:r>
        <w:rPr>
          <w:rFonts w:ascii="Consolas"/>
          <w:b w:val="false"/>
          <w:i w:val="false"/>
          <w:color w:val="000000"/>
          <w:sz w:val="20"/>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br/>
      </w:r>
      <w:r>
        <w:rPr>
          <w:rFonts w:ascii="Consolas"/>
          <w:b w:val="false"/>
          <w:i w:val="false"/>
          <w:color w:val="000000"/>
          <w:sz w:val="20"/>
        </w:rPr>
        <w:t>
</w:t>
      </w:r>
      <w:r>
        <w:rPr>
          <w:rFonts w:ascii="Consolas"/>
          <w:b w:val="false"/>
          <w:i w:val="false"/>
          <w:color w:val="000000"/>
          <w:sz w:val="20"/>
        </w:rPr>
        <w:t>
      2. Восстановительное лечение и медицинская реабилитация проводятся в организациях здравоохранения, а также в санаторно-курортных организациях.</w:t>
      </w:r>
      <w:r>
        <w:br/>
      </w:r>
      <w:r>
        <w:rPr>
          <w:rFonts w:ascii="Consolas"/>
          <w:b w:val="false"/>
          <w:i w:val="false"/>
          <w:color w:val="000000"/>
          <w:sz w:val="20"/>
        </w:rPr>
        <w:t>
</w:t>
      </w:r>
      <w:r>
        <w:rPr>
          <w:rFonts w:ascii="Consolas"/>
          <w:b w:val="false"/>
          <w:i w:val="false"/>
          <w:color w:val="000000"/>
          <w:sz w:val="20"/>
        </w:rPr>
        <w:t>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Порядок восстановительного лечения и медицинской реабилитации, в том числе и детской медицинской реабилитации,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52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28"/>
    <w:bookmarkStart w:name="z754" w:id="129"/>
    <w:p>
      <w:pPr>
        <w:spacing w:after="0"/>
        <w:ind w:left="0"/>
        <w:jc w:val="left"/>
      </w:pPr>
      <w:r>
        <w:rPr>
          <w:rFonts w:ascii="Consolas"/>
          <w:b w:val="false"/>
          <w:i w:val="false"/>
          <w:color w:val="000000"/>
          <w:sz w:val="20"/>
        </w:rPr>
        <w:t>
      </w:t>
      </w:r>
      <w:r>
        <w:rPr>
          <w:rFonts w:ascii="Consolas"/>
          <w:b/>
          <w:i w:val="false"/>
          <w:color w:val="000000"/>
          <w:sz w:val="20"/>
        </w:rPr>
        <w:t>Статья 53. Паллиативная помощь и сестринский уход</w:t>
      </w:r>
    </w:p>
    <w:bookmarkEnd w:id="129"/>
    <w:bookmarkStart w:name="z755" w:id="130"/>
    <w:p>
      <w:pPr>
        <w:spacing w:after="0"/>
        <w:ind w:left="0"/>
        <w:jc w:val="left"/>
      </w:pPr>
      <w:r>
        <w:rPr>
          <w:rFonts w:ascii="Consolas"/>
          <w:b w:val="false"/>
          <w:i w:val="false"/>
          <w:color w:val="000000"/>
          <w:sz w:val="20"/>
        </w:rPr>
        <w:t>
      1. </w:t>
      </w:r>
      <w:r>
        <w:rPr>
          <w:rFonts w:ascii="Consolas"/>
          <w:b w:val="false"/>
          <w:i w:val="false"/>
          <w:color w:val="000000"/>
          <w:sz w:val="20"/>
        </w:rPr>
        <w:t>Паллиативная помощь</w:t>
      </w:r>
      <w:r>
        <w:rPr>
          <w:rFonts w:ascii="Consolas"/>
          <w:b w:val="false"/>
          <w:i w:val="false"/>
          <w:color w:val="000000"/>
          <w:sz w:val="20"/>
        </w:rPr>
        <w:t xml:space="preserve">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Сестринский уход</w:t>
      </w:r>
      <w:r>
        <w:rPr>
          <w:rFonts w:ascii="Consolas"/>
          <w:b w:val="false"/>
          <w:i w:val="false"/>
          <w:color w:val="000000"/>
          <w:sz w:val="20"/>
        </w:rPr>
        <w:t xml:space="preserve">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r>
        <w:br/>
      </w:r>
      <w:r>
        <w:rPr>
          <w:rFonts w:ascii="Consolas"/>
          <w:b w:val="false"/>
          <w:i w:val="false"/>
          <w:color w:val="000000"/>
          <w:sz w:val="20"/>
        </w:rPr>
        <w:t>
</w:t>
      </w:r>
      <w:r>
        <w:rPr>
          <w:rFonts w:ascii="Consolas"/>
          <w:b w:val="false"/>
          <w:i w:val="false"/>
          <w:color w:val="000000"/>
          <w:sz w:val="20"/>
        </w:rPr>
        <w:t>
      3. Порядок оказания паллиативной помощи и сестринского ухода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53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30"/>
    <w:bookmarkStart w:name="z758" w:id="131"/>
    <w:p>
      <w:pPr>
        <w:spacing w:after="0"/>
        <w:ind w:left="0"/>
        <w:jc w:val="left"/>
      </w:pPr>
      <w:r>
        <w:rPr>
          <w:rFonts w:ascii="Consolas"/>
          <w:b w:val="false"/>
          <w:i w:val="false"/>
          <w:color w:val="000000"/>
          <w:sz w:val="20"/>
        </w:rPr>
        <w:t>
      </w:t>
      </w:r>
      <w:r>
        <w:rPr>
          <w:rFonts w:ascii="Consolas"/>
          <w:b/>
          <w:i w:val="false"/>
          <w:color w:val="000000"/>
          <w:sz w:val="20"/>
        </w:rPr>
        <w:t>Статья 54. Традиционная медицина, народная медицина</w:t>
      </w:r>
      <w:r>
        <w:br/>
      </w:r>
      <w:r>
        <w:rPr>
          <w:rFonts w:ascii="Consolas"/>
          <w:b w:val="false"/>
          <w:i w:val="false"/>
          <w:color w:val="000000"/>
          <w:sz w:val="20"/>
        </w:rPr>
        <w:t>
                  </w:t>
      </w:r>
      <w:r>
        <w:rPr>
          <w:rFonts w:ascii="Consolas"/>
          <w:b/>
          <w:i w:val="false"/>
          <w:color w:val="000000"/>
          <w:sz w:val="20"/>
        </w:rPr>
        <w:t>(целительство)</w:t>
      </w:r>
    </w:p>
    <w:bookmarkEnd w:id="131"/>
    <w:bookmarkStart w:name="z759" w:id="132"/>
    <w:p>
      <w:pPr>
        <w:spacing w:after="0"/>
        <w:ind w:left="0"/>
        <w:jc w:val="left"/>
      </w:pPr>
      <w:r>
        <w:rPr>
          <w:rFonts w:ascii="Consolas"/>
          <w:b w:val="false"/>
          <w:i w:val="false"/>
          <w:color w:val="000000"/>
          <w:sz w:val="20"/>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r>
        <w:br/>
      </w:r>
      <w:r>
        <w:rPr>
          <w:rFonts w:ascii="Consolas"/>
          <w:b w:val="false"/>
          <w:i w:val="false"/>
          <w:color w:val="000000"/>
          <w:sz w:val="20"/>
        </w:rPr>
        <w:t>
</w:t>
      </w:r>
      <w:r>
        <w:rPr>
          <w:rFonts w:ascii="Consolas"/>
          <w:b w:val="false"/>
          <w:i w:val="false"/>
          <w:color w:val="000000"/>
          <w:sz w:val="20"/>
        </w:rPr>
        <w:t>
      2. Право на деятельность в сфере традиционной медицины имеют лица с медицинским образованием, получившие соответствующую лицензию.</w:t>
      </w:r>
      <w:r>
        <w:br/>
      </w:r>
      <w:r>
        <w:rPr>
          <w:rFonts w:ascii="Consolas"/>
          <w:b w:val="false"/>
          <w:i w:val="false"/>
          <w:color w:val="000000"/>
          <w:sz w:val="20"/>
        </w:rPr>
        <w:t>
</w:t>
      </w:r>
      <w:r>
        <w:rPr>
          <w:rFonts w:ascii="Consolas"/>
          <w:b w:val="false"/>
          <w:i w:val="false"/>
          <w:color w:val="000000"/>
          <w:sz w:val="20"/>
        </w:rPr>
        <w:t>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Исключен Законом РК от 10.07.2012 </w:t>
      </w:r>
      <w:r>
        <w:rPr>
          <w:rFonts w:ascii="Consolas"/>
          <w:b w:val="false"/>
          <w:i w:val="false"/>
          <w:color w:val="000000"/>
          <w:sz w:val="20"/>
        </w:rPr>
        <w:t>№ 36-V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 Проведение сеансов массового целительства, в том числе с использованием средств массовой информации, запрещается.</w:t>
      </w:r>
      <w:r>
        <w:br/>
      </w:r>
      <w:r>
        <w:rPr>
          <w:rFonts w:ascii="Consolas"/>
          <w:b w:val="false"/>
          <w:i w:val="false"/>
          <w:color w:val="000000"/>
          <w:sz w:val="20"/>
        </w:rPr>
        <w:t>
      </w:t>
      </w:r>
      <w:r>
        <w:rPr>
          <w:rFonts w:ascii="Consolas"/>
          <w:b w:val="false"/>
          <w:i w:val="false"/>
          <w:color w:val="ff0000"/>
          <w:sz w:val="20"/>
        </w:rPr>
        <w:t>Сноска. Статья 54 с изменениями, внесенными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p>
    <w:bookmarkEnd w:id="132"/>
    <w:bookmarkStart w:name="z764" w:id="133"/>
    <w:p>
      <w:pPr>
        <w:spacing w:after="0"/>
        <w:ind w:left="0"/>
        <w:jc w:val="left"/>
      </w:pPr>
      <w:r>
        <w:rPr>
          <w:rFonts w:ascii="Consolas"/>
          <w:b w:val="false"/>
          <w:i w:val="false"/>
          <w:color w:val="000000"/>
          <w:sz w:val="20"/>
        </w:rPr>
        <w:t>
      </w:t>
      </w:r>
      <w:r>
        <w:rPr>
          <w:rFonts w:ascii="Consolas"/>
          <w:b/>
          <w:i w:val="false"/>
          <w:color w:val="000000"/>
          <w:sz w:val="20"/>
        </w:rPr>
        <w:t>Статья 55. Лабораторная диагностика</w:t>
      </w:r>
    </w:p>
    <w:bookmarkEnd w:id="133"/>
    <w:bookmarkStart w:name="z765" w:id="134"/>
    <w:p>
      <w:pPr>
        <w:spacing w:after="0"/>
        <w:ind w:left="0"/>
        <w:jc w:val="left"/>
      </w:pPr>
      <w:r>
        <w:rPr>
          <w:rFonts w:ascii="Consolas"/>
          <w:b w:val="false"/>
          <w:i w:val="false"/>
          <w:color w:val="000000"/>
          <w:sz w:val="20"/>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br/>
      </w:r>
      <w:r>
        <w:rPr>
          <w:rFonts w:ascii="Consolas"/>
          <w:b w:val="false"/>
          <w:i w:val="false"/>
          <w:color w:val="000000"/>
          <w:sz w:val="20"/>
        </w:rPr>
        <w:t>
</w:t>
      </w:r>
      <w:r>
        <w:rPr>
          <w:rFonts w:ascii="Consolas"/>
          <w:b w:val="false"/>
          <w:i w:val="false"/>
          <w:color w:val="000000"/>
          <w:sz w:val="20"/>
        </w:rP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устанавливаются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55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34"/>
    <w:bookmarkStart w:name="z767" w:id="135"/>
    <w:p>
      <w:pPr>
        <w:spacing w:after="0"/>
        <w:ind w:left="0"/>
        <w:jc w:val="left"/>
      </w:pPr>
      <w:r>
        <w:rPr>
          <w:rFonts w:ascii="Consolas"/>
          <w:b w:val="false"/>
          <w:i w:val="false"/>
          <w:color w:val="000000"/>
          <w:sz w:val="20"/>
        </w:rPr>
        <w:t>
      </w:t>
      </w:r>
      <w:r>
        <w:rPr>
          <w:rFonts w:ascii="Consolas"/>
          <w:b/>
          <w:i w:val="false"/>
          <w:color w:val="000000"/>
          <w:sz w:val="20"/>
        </w:rPr>
        <w:t>Статья 56. Патологоанатомическая диагностика</w:t>
      </w:r>
    </w:p>
    <w:bookmarkEnd w:id="135"/>
    <w:bookmarkStart w:name="z768" w:id="136"/>
    <w:p>
      <w:pPr>
        <w:spacing w:after="0"/>
        <w:ind w:left="0"/>
        <w:jc w:val="left"/>
      </w:pPr>
      <w:r>
        <w:rPr>
          <w:rFonts w:ascii="Consolas"/>
          <w:b w:val="false"/>
          <w:i w:val="false"/>
          <w:color w:val="000000"/>
          <w:sz w:val="20"/>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Патологоанатомическое вскрытие</w:t>
      </w:r>
      <w:r>
        <w:rPr>
          <w:rFonts w:ascii="Consolas"/>
          <w:b w:val="false"/>
          <w:i w:val="false"/>
          <w:color w:val="000000"/>
          <w:sz w:val="20"/>
        </w:rPr>
        <w:t xml:space="preserve"> проводится в целях установления причины смерти и уточнения диагноза заболевания.</w:t>
      </w:r>
      <w:r>
        <w:br/>
      </w:r>
      <w:r>
        <w:rPr>
          <w:rFonts w:ascii="Consolas"/>
          <w:b w:val="false"/>
          <w:i w:val="false"/>
          <w:color w:val="000000"/>
          <w:sz w:val="20"/>
        </w:rPr>
        <w:t>
</w:t>
      </w:r>
      <w:r>
        <w:rPr>
          <w:rFonts w:ascii="Consolas"/>
          <w:b w:val="false"/>
          <w:i w:val="false"/>
          <w:color w:val="000000"/>
          <w:sz w:val="20"/>
        </w:rPr>
        <w:t>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r>
        <w:rPr>
          <w:rFonts w:ascii="Consolas"/>
          <w:b w:val="false"/>
          <w:i w:val="false"/>
          <w:color w:val="000000"/>
          <w:sz w:val="20"/>
        </w:rPr>
        <w:t>утверждаемой</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xml:space="preserve">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 </w:t>
      </w:r>
      <w:r>
        <w:br/>
      </w:r>
      <w:r>
        <w:rPr>
          <w:rFonts w:ascii="Consolas"/>
          <w:b w:val="false"/>
          <w:i w:val="false"/>
          <w:color w:val="000000"/>
          <w:sz w:val="20"/>
        </w:rPr>
        <w:t>
</w:t>
      </w:r>
      <w:r>
        <w:rPr>
          <w:rFonts w:ascii="Consolas"/>
          <w:b w:val="false"/>
          <w:i w:val="false"/>
          <w:color w:val="000000"/>
          <w:sz w:val="20"/>
        </w:rP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56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36"/>
    <w:bookmarkStart w:name="z773" w:id="137"/>
    <w:p>
      <w:pPr>
        <w:spacing w:after="0"/>
        <w:ind w:left="0"/>
        <w:jc w:val="left"/>
      </w:pPr>
      <w:r>
        <w:rPr>
          <w:rFonts w:ascii="Consolas"/>
          <w:b/>
          <w:i w:val="false"/>
          <w:color w:val="000000"/>
        </w:rPr>
        <w:t xml:space="preserve"> 
Глава 12. ВИДЫ ЭКСПЕРТИЗ В ОБЛАСТИ ЗДРАВООХРАНЕНИЯ</w:t>
      </w:r>
    </w:p>
    <w:bookmarkEnd w:id="137"/>
    <w:bookmarkStart w:name="z774" w:id="138"/>
    <w:p>
      <w:pPr>
        <w:spacing w:after="0"/>
        <w:ind w:left="0"/>
        <w:jc w:val="left"/>
      </w:pPr>
      <w:r>
        <w:rPr>
          <w:rFonts w:ascii="Consolas"/>
          <w:b w:val="false"/>
          <w:i w:val="false"/>
          <w:color w:val="000000"/>
          <w:sz w:val="20"/>
        </w:rPr>
        <w:t>
      </w:t>
      </w:r>
      <w:r>
        <w:rPr>
          <w:rFonts w:ascii="Consolas"/>
          <w:b/>
          <w:i w:val="false"/>
          <w:color w:val="000000"/>
          <w:sz w:val="20"/>
        </w:rPr>
        <w:t>Статья 57. Экспертиза в области здравоохранения</w:t>
      </w:r>
    </w:p>
    <w:bookmarkEnd w:id="138"/>
    <w:bookmarkStart w:name="z775" w:id="139"/>
    <w:p>
      <w:pPr>
        <w:spacing w:after="0"/>
        <w:ind w:left="0"/>
        <w:jc w:val="left"/>
      </w:pPr>
      <w:r>
        <w:rPr>
          <w:rFonts w:ascii="Consolas"/>
          <w:b w:val="false"/>
          <w:i w:val="false"/>
          <w:color w:val="000000"/>
          <w:sz w:val="20"/>
        </w:rPr>
        <w:t>
      1. Экспертиза в области здравоохранения является составной частью обеспечения охраны здоровья граждан.</w:t>
      </w:r>
      <w:r>
        <w:br/>
      </w:r>
      <w:r>
        <w:rPr>
          <w:rFonts w:ascii="Consolas"/>
          <w:b w:val="false"/>
          <w:i w:val="false"/>
          <w:color w:val="000000"/>
          <w:sz w:val="20"/>
        </w:rPr>
        <w:t>
</w:t>
      </w:r>
      <w:r>
        <w:rPr>
          <w:rFonts w:ascii="Consolas"/>
          <w:b w:val="false"/>
          <w:i w:val="false"/>
          <w:color w:val="000000"/>
          <w:sz w:val="20"/>
        </w:rPr>
        <w:t>
      2. В Республике Казахстан осуществляются следующие виды экспертиз в области здравоохранения:</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экспертиза качества медицинских услуг</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экспертиза временной нетрудоспособности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военно-врачебная экспертиза;</w:t>
      </w:r>
      <w:r>
        <w:br/>
      </w:r>
      <w:r>
        <w:rPr>
          <w:rFonts w:ascii="Consolas"/>
          <w:b w:val="false"/>
          <w:i w:val="false"/>
          <w:color w:val="000000"/>
          <w:sz w:val="20"/>
        </w:rPr>
        <w:t>
</w:t>
      </w:r>
      <w:r>
        <w:rPr>
          <w:rFonts w:ascii="Consolas"/>
          <w:b w:val="false"/>
          <w:i w:val="false"/>
          <w:color w:val="000000"/>
          <w:sz w:val="20"/>
        </w:rPr>
        <w:t>
      4) судебно-медицинская, судебно-психиатрическая и судебно-наркологическая экспертизы;</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санитарно-эпидемиологическая экспертиза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экспертиза</w:t>
      </w:r>
      <w:r>
        <w:rPr>
          <w:rFonts w:ascii="Consolas"/>
          <w:b w:val="false"/>
          <w:i w:val="false"/>
          <w:color w:val="000000"/>
          <w:sz w:val="20"/>
        </w:rPr>
        <w:t xml:space="preserve">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научно-медицинская экспертиза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 экспертиза связи заболевания с выполнением работником трудовых (служебных) обязанностей.</w:t>
      </w:r>
      <w:r>
        <w:br/>
      </w:r>
      <w:r>
        <w:rPr>
          <w:rFonts w:ascii="Consolas"/>
          <w:b w:val="false"/>
          <w:i w:val="false"/>
          <w:color w:val="000000"/>
          <w:sz w:val="20"/>
        </w:rPr>
        <w:t>
</w:t>
      </w:r>
      <w:r>
        <w:rPr>
          <w:rFonts w:ascii="Consolas"/>
          <w:b w:val="false"/>
          <w:i w:val="false"/>
          <w:color w:val="000000"/>
          <w:sz w:val="20"/>
        </w:rPr>
        <w:t>
      3. Проведение экспертизы в области здравоохранения, за исключением </w:t>
      </w:r>
      <w:r>
        <w:rPr>
          <w:rFonts w:ascii="Consolas"/>
          <w:b w:val="false"/>
          <w:i w:val="false"/>
          <w:color w:val="000000"/>
          <w:sz w:val="20"/>
        </w:rPr>
        <w:t>экспертизы</w:t>
      </w:r>
      <w:r>
        <w:rPr>
          <w:rFonts w:ascii="Consolas"/>
          <w:b w:val="false"/>
          <w:i w:val="false"/>
          <w:color w:val="000000"/>
          <w:sz w:val="20"/>
        </w:rPr>
        <w:t xml:space="preserve">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w:t>
      </w:r>
      <w:r>
        <w:rPr>
          <w:rFonts w:ascii="Consolas"/>
          <w:b w:val="false"/>
          <w:i w:val="false"/>
          <w:color w:val="000000"/>
          <w:sz w:val="20"/>
        </w:rPr>
        <w:t>свидетельства об аккредитации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Статья 57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39"/>
    <w:bookmarkStart w:name="z785" w:id="140"/>
    <w:p>
      <w:pPr>
        <w:spacing w:after="0"/>
        <w:ind w:left="0"/>
        <w:jc w:val="left"/>
      </w:pPr>
      <w:r>
        <w:rPr>
          <w:rFonts w:ascii="Consolas"/>
          <w:b w:val="false"/>
          <w:i w:val="false"/>
          <w:color w:val="000000"/>
          <w:sz w:val="20"/>
        </w:rPr>
        <w:t>
      </w:t>
      </w:r>
      <w:r>
        <w:rPr>
          <w:rFonts w:ascii="Consolas"/>
          <w:b/>
          <w:i w:val="false"/>
          <w:color w:val="000000"/>
          <w:sz w:val="20"/>
        </w:rPr>
        <w:t>Статья 58. Экспертиза качества медицинских услуг</w:t>
      </w:r>
    </w:p>
    <w:bookmarkEnd w:id="140"/>
    <w:bookmarkStart w:name="z786" w:id="141"/>
    <w:p>
      <w:pPr>
        <w:spacing w:after="0"/>
        <w:ind w:left="0"/>
        <w:jc w:val="left"/>
      </w:pPr>
      <w:r>
        <w:rPr>
          <w:rFonts w:ascii="Consolas"/>
          <w:b w:val="false"/>
          <w:i w:val="false"/>
          <w:color w:val="000000"/>
          <w:sz w:val="20"/>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br/>
      </w:r>
      <w:r>
        <w:rPr>
          <w:rFonts w:ascii="Consolas"/>
          <w:b w:val="false"/>
          <w:i w:val="false"/>
          <w:color w:val="000000"/>
          <w:sz w:val="20"/>
        </w:rPr>
        <w:t>
</w:t>
      </w:r>
      <w:r>
        <w:rPr>
          <w:rFonts w:ascii="Consolas"/>
          <w:b w:val="false"/>
          <w:i w:val="false"/>
          <w:color w:val="000000"/>
          <w:sz w:val="20"/>
        </w:rPr>
        <w:t>
      2. Экспертиза качества медицинских услуг подразделяется на внутреннюю и внешнюю.</w:t>
      </w:r>
      <w:r>
        <w:br/>
      </w:r>
      <w:r>
        <w:rPr>
          <w:rFonts w:ascii="Consolas"/>
          <w:b w:val="false"/>
          <w:i w:val="false"/>
          <w:color w:val="000000"/>
          <w:sz w:val="20"/>
        </w:rPr>
        <w:t>
</w:t>
      </w:r>
      <w:r>
        <w:rPr>
          <w:rFonts w:ascii="Consolas"/>
          <w:b w:val="false"/>
          <w:i w:val="false"/>
          <w:color w:val="000000"/>
          <w:sz w:val="20"/>
        </w:rPr>
        <w:t>
      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br/>
      </w:r>
      <w:r>
        <w:rPr>
          <w:rFonts w:ascii="Consolas"/>
          <w:b w:val="false"/>
          <w:i w:val="false"/>
          <w:color w:val="000000"/>
          <w:sz w:val="20"/>
        </w:rPr>
        <w:t>
</w:t>
      </w:r>
      <w:r>
        <w:rPr>
          <w:rFonts w:ascii="Consolas"/>
          <w:b w:val="false"/>
          <w:i w:val="false"/>
          <w:color w:val="000000"/>
          <w:sz w:val="20"/>
        </w:rPr>
        <w:t>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r>
        <w:br/>
      </w:r>
      <w:r>
        <w:rPr>
          <w:rFonts w:ascii="Consolas"/>
          <w:b w:val="false"/>
          <w:i w:val="false"/>
          <w:color w:val="000000"/>
          <w:sz w:val="20"/>
        </w:rPr>
        <w:t>
</w:t>
      </w:r>
      <w:r>
        <w:rPr>
          <w:rFonts w:ascii="Consolas"/>
          <w:b w:val="false"/>
          <w:i w:val="false"/>
          <w:color w:val="000000"/>
          <w:sz w:val="20"/>
        </w:rPr>
        <w:t>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br/>
      </w:r>
      <w:r>
        <w:rPr>
          <w:rFonts w:ascii="Consolas"/>
          <w:b w:val="false"/>
          <w:i w:val="false"/>
          <w:color w:val="000000"/>
          <w:sz w:val="20"/>
        </w:rPr>
        <w:t>
      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r>
        <w:br/>
      </w:r>
      <w:r>
        <w:rPr>
          <w:rFonts w:ascii="Consolas"/>
          <w:b w:val="false"/>
          <w:i w:val="false"/>
          <w:color w:val="000000"/>
          <w:sz w:val="20"/>
        </w:rPr>
        <w:t>
      Структура и состав данной службы утверждаются руководителем Управления делами Президента Республики Казахстан.</w:t>
      </w:r>
      <w:r>
        <w:br/>
      </w:r>
      <w:r>
        <w:rPr>
          <w:rFonts w:ascii="Consolas"/>
          <w:b w:val="false"/>
          <w:i w:val="false"/>
          <w:color w:val="000000"/>
          <w:sz w:val="20"/>
        </w:rPr>
        <w:t>
</w:t>
      </w:r>
      <w:r>
        <w:rPr>
          <w:rFonts w:ascii="Consolas"/>
          <w:b w:val="false"/>
          <w:i w:val="false"/>
          <w:color w:val="000000"/>
          <w:sz w:val="20"/>
        </w:rPr>
        <w:t>
      4. Внешняя экспертиза качества медицинских услуг проводится уполномоченным органом и (или) независимыми экспертами.</w:t>
      </w:r>
      <w:r>
        <w:br/>
      </w:r>
      <w:r>
        <w:rPr>
          <w:rFonts w:ascii="Consolas"/>
          <w:b w:val="false"/>
          <w:i w:val="false"/>
          <w:color w:val="000000"/>
          <w:sz w:val="20"/>
        </w:rPr>
        <w:t>
</w:t>
      </w:r>
      <w:r>
        <w:rPr>
          <w:rFonts w:ascii="Consolas"/>
          <w:b w:val="false"/>
          <w:i w:val="false"/>
          <w:color w:val="000000"/>
          <w:sz w:val="20"/>
        </w:rPr>
        <w:t>
      5. Порядок организации и проведения внутренней и внешней экспертиз качества медицинских услуг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58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41"/>
    <w:bookmarkStart w:name="z793" w:id="142"/>
    <w:p>
      <w:pPr>
        <w:spacing w:after="0"/>
        <w:ind w:left="0"/>
        <w:jc w:val="left"/>
      </w:pPr>
      <w:r>
        <w:rPr>
          <w:rFonts w:ascii="Consolas"/>
          <w:b w:val="false"/>
          <w:i w:val="false"/>
          <w:color w:val="000000"/>
          <w:sz w:val="20"/>
        </w:rPr>
        <w:t>
      </w:t>
      </w:r>
      <w:r>
        <w:rPr>
          <w:rFonts w:ascii="Consolas"/>
          <w:b/>
          <w:i w:val="false"/>
          <w:color w:val="000000"/>
          <w:sz w:val="20"/>
        </w:rPr>
        <w:t>Статья 59. Экспертиза временной нетрудоспособности</w:t>
      </w:r>
    </w:p>
    <w:bookmarkEnd w:id="142"/>
    <w:bookmarkStart w:name="z794" w:id="143"/>
    <w:p>
      <w:pPr>
        <w:spacing w:after="0"/>
        <w:ind w:left="0"/>
        <w:jc w:val="left"/>
      </w:pPr>
      <w:r>
        <w:rPr>
          <w:rFonts w:ascii="Consolas"/>
          <w:b w:val="false"/>
          <w:i w:val="false"/>
          <w:color w:val="000000"/>
          <w:sz w:val="20"/>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br/>
      </w:r>
      <w:r>
        <w:rPr>
          <w:rFonts w:ascii="Consolas"/>
          <w:b w:val="false"/>
          <w:i w:val="false"/>
          <w:color w:val="000000"/>
          <w:sz w:val="20"/>
        </w:rPr>
        <w:t>
</w:t>
      </w:r>
      <w:r>
        <w:rPr>
          <w:rFonts w:ascii="Consolas"/>
          <w:b w:val="false"/>
          <w:i w:val="false"/>
          <w:color w:val="000000"/>
          <w:sz w:val="20"/>
        </w:rPr>
        <w:t>
      2. Порядок проведения экспертизы временной нетрудоспособности, а также выдачи листа и справки о временной нетрудоспособности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59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43"/>
    <w:bookmarkStart w:name="z796" w:id="144"/>
    <w:p>
      <w:pPr>
        <w:spacing w:after="0"/>
        <w:ind w:left="0"/>
        <w:jc w:val="left"/>
      </w:pPr>
      <w:r>
        <w:rPr>
          <w:rFonts w:ascii="Consolas"/>
          <w:b w:val="false"/>
          <w:i w:val="false"/>
          <w:color w:val="000000"/>
          <w:sz w:val="20"/>
        </w:rPr>
        <w:t>
      </w:t>
      </w:r>
      <w:r>
        <w:rPr>
          <w:rFonts w:ascii="Consolas"/>
          <w:b/>
          <w:i w:val="false"/>
          <w:color w:val="000000"/>
          <w:sz w:val="20"/>
        </w:rPr>
        <w:t>Статья 60. Военно-врачебная экспертиза</w:t>
      </w:r>
    </w:p>
    <w:bookmarkEnd w:id="144"/>
    <w:bookmarkStart w:name="z797" w:id="145"/>
    <w:p>
      <w:pPr>
        <w:spacing w:after="0"/>
        <w:ind w:left="0"/>
        <w:jc w:val="left"/>
      </w:pPr>
      <w:r>
        <w:rPr>
          <w:rFonts w:ascii="Consolas"/>
          <w:b w:val="false"/>
          <w:i w:val="false"/>
          <w:color w:val="000000"/>
          <w:sz w:val="20"/>
        </w:rPr>
        <w:t>
      1. </w:t>
      </w:r>
      <w:r>
        <w:rPr>
          <w:rFonts w:ascii="Consolas"/>
          <w:b w:val="false"/>
          <w:i w:val="false"/>
          <w:color w:val="000000"/>
          <w:sz w:val="20"/>
        </w:rPr>
        <w:t>Военно-врачебная экспертиза</w:t>
      </w:r>
      <w:r>
        <w:rPr>
          <w:rFonts w:ascii="Consolas"/>
          <w:b w:val="false"/>
          <w:i w:val="false"/>
          <w:color w:val="000000"/>
          <w:sz w:val="20"/>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br/>
      </w:r>
      <w:r>
        <w:rPr>
          <w:rFonts w:ascii="Consolas"/>
          <w:b w:val="false"/>
          <w:i w:val="false"/>
          <w:color w:val="000000"/>
          <w:sz w:val="20"/>
        </w:rPr>
        <w:t>
</w:t>
      </w:r>
      <w:r>
        <w:rPr>
          <w:rFonts w:ascii="Consolas"/>
          <w:b w:val="false"/>
          <w:i w:val="false"/>
          <w:color w:val="000000"/>
          <w:sz w:val="20"/>
        </w:rPr>
        <w:t>
      2. Военно-врачебная экспертиза проводится:</w:t>
      </w:r>
      <w:r>
        <w:br/>
      </w:r>
      <w:r>
        <w:rPr>
          <w:rFonts w:ascii="Consolas"/>
          <w:b w:val="false"/>
          <w:i w:val="false"/>
          <w:color w:val="000000"/>
          <w:sz w:val="20"/>
        </w:rPr>
        <w:t>
</w:t>
      </w:r>
      <w:r>
        <w:rPr>
          <w:rFonts w:ascii="Consolas"/>
          <w:b w:val="false"/>
          <w:i w:val="false"/>
          <w:color w:val="000000"/>
          <w:sz w:val="20"/>
        </w:rPr>
        <w:t>
      1) при медицинском освидетельствовании:</w:t>
      </w:r>
      <w:r>
        <w:br/>
      </w:r>
      <w:r>
        <w:rPr>
          <w:rFonts w:ascii="Consolas"/>
          <w:b w:val="false"/>
          <w:i w:val="false"/>
          <w:color w:val="000000"/>
          <w:sz w:val="20"/>
        </w:rPr>
        <w:t>
</w:t>
      </w:r>
      <w:r>
        <w:rPr>
          <w:rFonts w:ascii="Consolas"/>
          <w:b w:val="false"/>
          <w:i w:val="false"/>
          <w:color w:val="000000"/>
          <w:sz w:val="20"/>
        </w:rP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br/>
      </w:r>
      <w:r>
        <w:rPr>
          <w:rFonts w:ascii="Consolas"/>
          <w:b w:val="false"/>
          <w:i w:val="false"/>
          <w:color w:val="000000"/>
          <w:sz w:val="20"/>
        </w:rPr>
        <w:t>
</w:t>
      </w:r>
      <w:r>
        <w:rPr>
          <w:rFonts w:ascii="Consolas"/>
          <w:b w:val="false"/>
          <w:i w:val="false"/>
          <w:color w:val="000000"/>
          <w:sz w:val="20"/>
        </w:rPr>
        <w:t>
      граждан, поступающих на воинскую службу или службу в специальные государственные и правоохранительные органы, в том числе по контракту;</w:t>
      </w:r>
      <w:r>
        <w:br/>
      </w:r>
      <w:r>
        <w:rPr>
          <w:rFonts w:ascii="Consolas"/>
          <w:b w:val="false"/>
          <w:i w:val="false"/>
          <w:color w:val="000000"/>
          <w:sz w:val="20"/>
        </w:rPr>
        <w:t>
</w:t>
      </w:r>
      <w:r>
        <w:rPr>
          <w:rFonts w:ascii="Consolas"/>
          <w:b w:val="false"/>
          <w:i w:val="false"/>
          <w:color w:val="000000"/>
          <w:sz w:val="20"/>
        </w:rPr>
        <w:t>
      военнослужащих, проходящих воинскую службу по призыву или по контракту;</w:t>
      </w:r>
      <w:r>
        <w:br/>
      </w:r>
      <w:r>
        <w:rPr>
          <w:rFonts w:ascii="Consolas"/>
          <w:b w:val="false"/>
          <w:i w:val="false"/>
          <w:color w:val="000000"/>
          <w:sz w:val="20"/>
        </w:rPr>
        <w:t>
</w:t>
      </w:r>
      <w:r>
        <w:rPr>
          <w:rFonts w:ascii="Consolas"/>
          <w:b w:val="false"/>
          <w:i w:val="false"/>
          <w:color w:val="000000"/>
          <w:sz w:val="20"/>
        </w:rPr>
        <w:t>
      сотрудников специальных государственных органов;</w:t>
      </w:r>
      <w:r>
        <w:br/>
      </w:r>
      <w:r>
        <w:rPr>
          <w:rFonts w:ascii="Consolas"/>
          <w:b w:val="false"/>
          <w:i w:val="false"/>
          <w:color w:val="000000"/>
          <w:sz w:val="20"/>
        </w:rPr>
        <w:t>
</w:t>
      </w:r>
      <w:r>
        <w:rPr>
          <w:rFonts w:ascii="Consolas"/>
          <w:b w:val="false"/>
          <w:i w:val="false"/>
          <w:color w:val="000000"/>
          <w:sz w:val="20"/>
        </w:rPr>
        <w:t>
      курсантов военных (специальных) учебных заведений, учебных заведений специальных государственных органов, кадетов и воспитанников;</w:t>
      </w:r>
      <w:r>
        <w:br/>
      </w:r>
      <w:r>
        <w:rPr>
          <w:rFonts w:ascii="Consolas"/>
          <w:b w:val="false"/>
          <w:i w:val="false"/>
          <w:color w:val="000000"/>
          <w:sz w:val="20"/>
        </w:rPr>
        <w:t>
</w:t>
      </w:r>
      <w:r>
        <w:rPr>
          <w:rFonts w:ascii="Consolas"/>
          <w:b w:val="false"/>
          <w:i w:val="false"/>
          <w:color w:val="000000"/>
          <w:sz w:val="20"/>
        </w:rPr>
        <w:t>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br/>
      </w:r>
      <w:r>
        <w:rPr>
          <w:rFonts w:ascii="Consolas"/>
          <w:b w:val="false"/>
          <w:i w:val="false"/>
          <w:color w:val="000000"/>
          <w:sz w:val="20"/>
        </w:rPr>
        <w:t>
</w:t>
      </w:r>
      <w:r>
        <w:rPr>
          <w:rFonts w:ascii="Consolas"/>
          <w:b w:val="false"/>
          <w:i w:val="false"/>
          <w:color w:val="000000"/>
          <w:sz w:val="20"/>
        </w:rPr>
        <w:t>
      авиационного персонала государственной авиации;</w:t>
      </w:r>
      <w:r>
        <w:br/>
      </w:r>
      <w:r>
        <w:rPr>
          <w:rFonts w:ascii="Consolas"/>
          <w:b w:val="false"/>
          <w:i w:val="false"/>
          <w:color w:val="000000"/>
          <w:sz w:val="20"/>
        </w:rPr>
        <w:t>
</w:t>
      </w:r>
      <w:r>
        <w:rPr>
          <w:rFonts w:ascii="Consolas"/>
          <w:b w:val="false"/>
          <w:i w:val="false"/>
          <w:color w:val="000000"/>
          <w:sz w:val="20"/>
        </w:rPr>
        <w:t>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r>
        <w:br/>
      </w:r>
      <w:r>
        <w:rPr>
          <w:rFonts w:ascii="Consolas"/>
          <w:b w:val="false"/>
          <w:i w:val="false"/>
          <w:color w:val="000000"/>
          <w:sz w:val="20"/>
        </w:rPr>
        <w:t>
</w:t>
      </w:r>
      <w:r>
        <w:rPr>
          <w:rFonts w:ascii="Consolas"/>
          <w:b w:val="false"/>
          <w:i w:val="false"/>
          <w:color w:val="000000"/>
          <w:sz w:val="20"/>
        </w:rPr>
        <w:t>
      2) при осуществлении психофизиологического отбора граждан, поступающих на службу в специальные государственные и правоохранительные органы;</w:t>
      </w:r>
      <w:r>
        <w:br/>
      </w:r>
      <w:r>
        <w:rPr>
          <w:rFonts w:ascii="Consolas"/>
          <w:b w:val="false"/>
          <w:i w:val="false"/>
          <w:color w:val="000000"/>
          <w:sz w:val="20"/>
        </w:rPr>
        <w:t>
</w:t>
      </w:r>
      <w:r>
        <w:rPr>
          <w:rFonts w:ascii="Consolas"/>
          <w:b w:val="false"/>
          <w:i w:val="false"/>
          <w:color w:val="000000"/>
          <w:sz w:val="20"/>
        </w:rPr>
        <w:t>
      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br/>
      </w:r>
      <w:r>
        <w:rPr>
          <w:rFonts w:ascii="Consolas"/>
          <w:b w:val="false"/>
          <w:i w:val="false"/>
          <w:color w:val="000000"/>
          <w:sz w:val="20"/>
        </w:rPr>
        <w:t>
</w:t>
      </w:r>
      <w:r>
        <w:rPr>
          <w:rFonts w:ascii="Consolas"/>
          <w:b w:val="false"/>
          <w:i w:val="false"/>
          <w:color w:val="000000"/>
          <w:sz w:val="20"/>
        </w:rPr>
        <w:t>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br/>
      </w:r>
      <w:r>
        <w:rPr>
          <w:rFonts w:ascii="Consolas"/>
          <w:b w:val="false"/>
          <w:i w:val="false"/>
          <w:color w:val="000000"/>
          <w:sz w:val="20"/>
        </w:rPr>
        <w:t>
</w:t>
      </w:r>
      <w:r>
        <w:rPr>
          <w:rFonts w:ascii="Consolas"/>
          <w:b w:val="false"/>
          <w:i w:val="false"/>
          <w:color w:val="000000"/>
          <w:sz w:val="20"/>
        </w:rPr>
        <w:t>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br/>
      </w:r>
      <w:r>
        <w:rPr>
          <w:rFonts w:ascii="Consolas"/>
          <w:b w:val="false"/>
          <w:i w:val="false"/>
          <w:color w:val="000000"/>
          <w:sz w:val="20"/>
        </w:rPr>
        <w:t>
</w:t>
      </w:r>
      <w:r>
        <w:rPr>
          <w:rFonts w:ascii="Consolas"/>
          <w:b w:val="false"/>
          <w:i w:val="false"/>
          <w:color w:val="000000"/>
          <w:sz w:val="20"/>
        </w:rPr>
        <w:t>
      3. Органы военно-врачебной экспертизы проводят военно-врачебную </w:t>
      </w:r>
      <w:r>
        <w:rPr>
          <w:rFonts w:ascii="Consolas"/>
          <w:b w:val="false"/>
          <w:i w:val="false"/>
          <w:color w:val="000000"/>
          <w:sz w:val="20"/>
        </w:rPr>
        <w:t>экспертизу</w:t>
      </w:r>
      <w:r>
        <w:rPr>
          <w:rFonts w:ascii="Consolas"/>
          <w:b w:val="false"/>
          <w:i w:val="false"/>
          <w:color w:val="ff0000"/>
          <w:sz w:val="20"/>
        </w:rPr>
        <w:t> </w:t>
      </w:r>
      <w:r>
        <w:rPr>
          <w:rFonts w:ascii="Consolas"/>
          <w:b w:val="false"/>
          <w:i w:val="false"/>
          <w:color w:val="000000"/>
          <w:sz w:val="20"/>
        </w:rPr>
        <w:t>в Вооруженных Силах, других войсках и воинских формированиях Республики Казахстан, специальных государственных органах и </w:t>
      </w:r>
      <w:r>
        <w:rPr>
          <w:rFonts w:ascii="Consolas"/>
          <w:b w:val="false"/>
          <w:i w:val="false"/>
          <w:color w:val="000000"/>
          <w:sz w:val="20"/>
        </w:rPr>
        <w:t>органах внутренних дел</w:t>
      </w:r>
      <w:r>
        <w:rPr>
          <w:rFonts w:ascii="Consolas"/>
          <w:b w:val="false"/>
          <w:i w:val="false"/>
          <w:color w:val="000000"/>
          <w:sz w:val="20"/>
        </w:rPr>
        <w:t>.</w:t>
      </w:r>
      <w:r>
        <w:br/>
      </w:r>
      <w:r>
        <w:rPr>
          <w:rFonts w:ascii="Consolas"/>
          <w:b w:val="false"/>
          <w:i w:val="false"/>
          <w:color w:val="000000"/>
          <w:sz w:val="20"/>
        </w:rPr>
        <w:t>
      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Требования</w:t>
      </w:r>
      <w:r>
        <w:rPr>
          <w:rFonts w:ascii="Consolas"/>
          <w:b w:val="false"/>
          <w:i w:val="false"/>
          <w:color w:val="000000"/>
          <w:sz w:val="20"/>
        </w:rPr>
        <w:t>,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w:t>
      </w:r>
      <w:r>
        <w:rPr>
          <w:rFonts w:ascii="Consolas"/>
          <w:b w:val="false"/>
          <w:i w:val="false"/>
          <w:color w:val="000000"/>
          <w:sz w:val="20"/>
        </w:rPr>
        <w:t>утверждаются</w:t>
      </w:r>
      <w:r>
        <w:rPr>
          <w:rFonts w:ascii="Consolas"/>
          <w:b w:val="false"/>
          <w:i w:val="false"/>
          <w:color w:val="000000"/>
          <w:sz w:val="20"/>
        </w:rPr>
        <w:t xml:space="preserve">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60 в редакции Закона РК от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10.01.2015 </w:t>
      </w:r>
      <w:r>
        <w:rPr>
          <w:rFonts w:ascii="Consolas"/>
          <w:b w:val="false"/>
          <w:i w:val="false"/>
          <w:color w:val="00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45"/>
    <w:bookmarkStart w:name="z813" w:id="146"/>
    <w:p>
      <w:pPr>
        <w:spacing w:after="0"/>
        <w:ind w:left="0"/>
        <w:jc w:val="left"/>
      </w:pPr>
      <w:r>
        <w:rPr>
          <w:rFonts w:ascii="Consolas"/>
          <w:b w:val="false"/>
          <w:i w:val="false"/>
          <w:color w:val="000000"/>
          <w:sz w:val="20"/>
        </w:rPr>
        <w:t>
      </w:t>
      </w:r>
      <w:r>
        <w:rPr>
          <w:rFonts w:ascii="Consolas"/>
          <w:b/>
          <w:i w:val="false"/>
          <w:color w:val="000000"/>
          <w:sz w:val="20"/>
        </w:rPr>
        <w:t>Статья 61. Судебно-медицинская, судебно-психиатрическая и</w:t>
      </w:r>
      <w:r>
        <w:br/>
      </w:r>
      <w:r>
        <w:rPr>
          <w:rFonts w:ascii="Consolas"/>
          <w:b w:val="false"/>
          <w:i w:val="false"/>
          <w:color w:val="000000"/>
          <w:sz w:val="20"/>
        </w:rPr>
        <w:t>
                  </w:t>
      </w:r>
      <w:r>
        <w:rPr>
          <w:rFonts w:ascii="Consolas"/>
          <w:b/>
          <w:i w:val="false"/>
          <w:color w:val="000000"/>
          <w:sz w:val="20"/>
        </w:rPr>
        <w:t>судебно-наркологическая экспертизы</w:t>
      </w:r>
    </w:p>
    <w:bookmarkEnd w:id="146"/>
    <w:bookmarkStart w:name="z814" w:id="147"/>
    <w:p>
      <w:pPr>
        <w:spacing w:after="0"/>
        <w:ind w:left="0"/>
        <w:jc w:val="left"/>
      </w:pPr>
      <w:r>
        <w:rPr>
          <w:rFonts w:ascii="Consolas"/>
          <w:b w:val="false"/>
          <w:i w:val="false"/>
          <w:color w:val="000000"/>
          <w:sz w:val="20"/>
        </w:rPr>
        <w:t>
      1. Процессуальный порядок назначения и производства судебно-медицинской, судебно-психиатрической и судебно-наркологической экспертиз установлен </w:t>
      </w:r>
      <w:r>
        <w:rPr>
          <w:rFonts w:ascii="Consolas"/>
          <w:b w:val="false"/>
          <w:i w:val="false"/>
          <w:color w:val="000000"/>
          <w:sz w:val="20"/>
        </w:rPr>
        <w:t>Уголовно-процессуальным кодексом</w:t>
      </w:r>
      <w:r>
        <w:rPr>
          <w:rFonts w:ascii="Consolas"/>
          <w:b w:val="false"/>
          <w:i w:val="false"/>
          <w:color w:val="000000"/>
          <w:sz w:val="20"/>
        </w:rPr>
        <w:t xml:space="preserve"> Республики Казахстан, </w:t>
      </w:r>
      <w:r>
        <w:rPr>
          <w:rFonts w:ascii="Consolas"/>
          <w:b w:val="false"/>
          <w:i w:val="false"/>
          <w:color w:val="000000"/>
          <w:sz w:val="20"/>
        </w:rPr>
        <w:t>Гражданским процессуальным кодексом</w:t>
      </w:r>
      <w:r>
        <w:rPr>
          <w:rFonts w:ascii="Consolas"/>
          <w:b w:val="false"/>
          <w:i w:val="false"/>
          <w:color w:val="000000"/>
          <w:sz w:val="20"/>
        </w:rPr>
        <w:t xml:space="preserve"> Республики Казахстан, Кодексом Республики Казахстан </w:t>
      </w:r>
      <w:r>
        <w:rPr>
          <w:rFonts w:ascii="Consolas"/>
          <w:b w:val="false"/>
          <w:i w:val="false"/>
          <w:color w:val="000000"/>
          <w:sz w:val="20"/>
        </w:rPr>
        <w:t>об административных правонарушениях</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Порядок организации </w:t>
      </w:r>
      <w:r>
        <w:rPr>
          <w:rFonts w:ascii="Consolas"/>
          <w:b w:val="false"/>
          <w:i w:val="false"/>
          <w:color w:val="000000"/>
          <w:sz w:val="20"/>
        </w:rPr>
        <w:t>указанных</w:t>
      </w:r>
      <w:r>
        <w:rPr>
          <w:rFonts w:ascii="Consolas"/>
          <w:b w:val="false"/>
          <w:i w:val="false"/>
          <w:color w:val="000000"/>
          <w:sz w:val="20"/>
        </w:rPr>
        <w:t> </w:t>
      </w:r>
      <w:r>
        <w:rPr>
          <w:rFonts w:ascii="Consolas"/>
          <w:b w:val="false"/>
          <w:i w:val="false"/>
          <w:color w:val="000000"/>
          <w:sz w:val="20"/>
        </w:rPr>
        <w:t>видов</w:t>
      </w:r>
      <w:r>
        <w:rPr>
          <w:rFonts w:ascii="Consolas"/>
          <w:b w:val="false"/>
          <w:i w:val="false"/>
          <w:color w:val="000000"/>
          <w:sz w:val="20"/>
        </w:rPr>
        <w:t xml:space="preserve"> судебных экспертиз и проведения судебно-экспертных исследований установлен </w:t>
      </w:r>
      <w:r>
        <w:rPr>
          <w:rFonts w:ascii="Consolas"/>
          <w:b w:val="false"/>
          <w:i w:val="false"/>
          <w:color w:val="000000"/>
          <w:sz w:val="20"/>
        </w:rPr>
        <w:t>законодательством</w:t>
      </w:r>
      <w:r>
        <w:rPr>
          <w:rFonts w:ascii="Consolas"/>
          <w:b w:val="false"/>
          <w:i w:val="false"/>
          <w:color w:val="000000"/>
          <w:sz w:val="20"/>
        </w:rPr>
        <w:t> Республики Казахстан о судебно-экспертной деятельности.</w:t>
      </w:r>
    </w:p>
    <w:bookmarkEnd w:id="147"/>
    <w:bookmarkStart w:name="z816" w:id="148"/>
    <w:p>
      <w:pPr>
        <w:spacing w:after="0"/>
        <w:ind w:left="0"/>
        <w:jc w:val="left"/>
      </w:pPr>
      <w:r>
        <w:rPr>
          <w:rFonts w:ascii="Consolas"/>
          <w:b w:val="false"/>
          <w:i w:val="false"/>
          <w:color w:val="000000"/>
          <w:sz w:val="20"/>
        </w:rPr>
        <w:t>
      </w:t>
      </w:r>
      <w:r>
        <w:rPr>
          <w:rFonts w:ascii="Consolas"/>
          <w:b/>
          <w:i w:val="false"/>
          <w:color w:val="000000"/>
          <w:sz w:val="20"/>
        </w:rPr>
        <w:t>Статья 62. Санитарно-эпидемиологическая экспертиза</w:t>
      </w:r>
    </w:p>
    <w:bookmarkEnd w:id="148"/>
    <w:bookmarkStart w:name="z817" w:id="149"/>
    <w:p>
      <w:pPr>
        <w:spacing w:after="0"/>
        <w:ind w:left="0"/>
        <w:jc w:val="left"/>
      </w:pPr>
      <w:r>
        <w:rPr>
          <w:rFonts w:ascii="Consolas"/>
          <w:b w:val="false"/>
          <w:i w:val="false"/>
          <w:color w:val="000000"/>
          <w:sz w:val="20"/>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r>
        <w:br/>
      </w:r>
      <w:r>
        <w:rPr>
          <w:rFonts w:ascii="Consolas"/>
          <w:b w:val="false"/>
          <w:i w:val="false"/>
          <w:color w:val="000000"/>
          <w:sz w:val="20"/>
        </w:rPr>
        <w:t>
</w:t>
      </w:r>
      <w:r>
        <w:rPr>
          <w:rFonts w:ascii="Consolas"/>
          <w:b w:val="false"/>
          <w:i w:val="false"/>
          <w:color w:val="000000"/>
          <w:sz w:val="20"/>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w:t>
      </w:r>
      <w:r>
        <w:rPr>
          <w:rFonts w:ascii="Consolas"/>
          <w:b w:val="false"/>
          <w:i w:val="false"/>
          <w:color w:val="000000"/>
          <w:sz w:val="20"/>
        </w:rPr>
        <w:t>определяемом</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Санитарно-эпидемиологическая экспертиза по проектам строительства </w:t>
      </w:r>
      <w:r>
        <w:rPr>
          <w:rFonts w:ascii="Consolas"/>
          <w:b w:val="false"/>
          <w:i w:val="false"/>
          <w:color w:val="000000"/>
          <w:sz w:val="20"/>
        </w:rPr>
        <w:t>эпидемически значимых объектов</w:t>
      </w:r>
      <w:r>
        <w:rPr>
          <w:rFonts w:ascii="Consolas"/>
          <w:b w:val="false"/>
          <w:i w:val="false"/>
          <w:color w:val="000000"/>
          <w:sz w:val="20"/>
        </w:rPr>
        <w:t xml:space="preserve"> проводится в составе комплексной вневедомственной экспертизы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br/>
      </w:r>
      <w:r>
        <w:rPr>
          <w:rFonts w:ascii="Consolas"/>
          <w:b w:val="false"/>
          <w:i w:val="false"/>
          <w:color w:val="000000"/>
          <w:sz w:val="20"/>
        </w:rPr>
        <w:t>
</w:t>
      </w:r>
      <w:r>
        <w:rPr>
          <w:rFonts w:ascii="Consolas"/>
          <w:b w:val="false"/>
          <w:i w:val="false"/>
          <w:color w:val="000000"/>
          <w:sz w:val="20"/>
        </w:rPr>
        <w:t>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br/>
      </w:r>
      <w:r>
        <w:rPr>
          <w:rFonts w:ascii="Consolas"/>
          <w:b w:val="false"/>
          <w:i w:val="false"/>
          <w:color w:val="000000"/>
          <w:sz w:val="20"/>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5. Для проведения </w:t>
      </w:r>
      <w:r>
        <w:rPr>
          <w:rFonts w:ascii="Consolas"/>
          <w:b w:val="false"/>
          <w:i w:val="false"/>
          <w:color w:val="000000"/>
          <w:sz w:val="20"/>
        </w:rPr>
        <w:t>санитарно-эпидемиологической экспертизы</w:t>
      </w:r>
      <w:r>
        <w:rPr>
          <w:rFonts w:ascii="Consolas"/>
          <w:b w:val="false"/>
          <w:i w:val="false"/>
          <w:color w:val="000000"/>
          <w:sz w:val="20"/>
        </w:rPr>
        <w:t xml:space="preserve"> по заявлениям физических и юридических лиц ими обеспечивается финансирование и представляется необходимая документация.</w:t>
      </w:r>
      <w:r>
        <w:br/>
      </w:r>
      <w:r>
        <w:rPr>
          <w:rFonts w:ascii="Consolas"/>
          <w:b w:val="false"/>
          <w:i w:val="false"/>
          <w:color w:val="000000"/>
          <w:sz w:val="20"/>
        </w:rPr>
        <w:t>
      Порядок приема материалов технико-экономических обоснований или проектно-сметной документации, предназначенных для строительства </w:t>
      </w:r>
      <w:r>
        <w:rPr>
          <w:rFonts w:ascii="Consolas"/>
          <w:b w:val="false"/>
          <w:i w:val="false"/>
          <w:color w:val="000000"/>
          <w:sz w:val="20"/>
        </w:rPr>
        <w:t>эпидемически значимых объектов</w:t>
      </w:r>
      <w:r>
        <w:rPr>
          <w:rFonts w:ascii="Consolas"/>
          <w:b w:val="false"/>
          <w:i w:val="false"/>
          <w:color w:val="000000"/>
          <w:sz w:val="20"/>
        </w:rPr>
        <w:t>,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6. Санитарно-эпидемиологическая экспертиза не проводится в случаях наличия непригодных пищевых продуктов и продовольственного сырья.</w:t>
      </w:r>
      <w:r>
        <w:br/>
      </w:r>
      <w:r>
        <w:rPr>
          <w:rFonts w:ascii="Consolas"/>
          <w:b w:val="false"/>
          <w:i w:val="false"/>
          <w:color w:val="000000"/>
          <w:sz w:val="20"/>
        </w:rPr>
        <w:t>
</w:t>
      </w:r>
      <w:r>
        <w:rPr>
          <w:rFonts w:ascii="Consolas"/>
          <w:b w:val="false"/>
          <w:i w:val="false"/>
          <w:color w:val="000000"/>
          <w:sz w:val="20"/>
        </w:rPr>
        <w:t>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br/>
      </w:r>
      <w:r>
        <w:rPr>
          <w:rFonts w:ascii="Consolas"/>
          <w:b w:val="false"/>
          <w:i w:val="false"/>
          <w:color w:val="000000"/>
          <w:sz w:val="20"/>
        </w:rPr>
        <w:t>
</w:t>
      </w:r>
      <w:r>
        <w:rPr>
          <w:rFonts w:ascii="Consolas"/>
          <w:b w:val="false"/>
          <w:i w:val="false"/>
          <w:color w:val="000000"/>
          <w:sz w:val="20"/>
        </w:rPr>
        <w:t>
      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r>
        <w:br/>
      </w:r>
      <w:r>
        <w:rPr>
          <w:rFonts w:ascii="Consolas"/>
          <w:b w:val="false"/>
          <w:i w:val="false"/>
          <w:color w:val="000000"/>
          <w:sz w:val="20"/>
        </w:rPr>
        <w:t>
      1) эксплуатируемые объекты промышленного и гражданского назначения;</w:t>
      </w:r>
      <w:r>
        <w:br/>
      </w:r>
      <w:r>
        <w:rPr>
          <w:rFonts w:ascii="Consolas"/>
          <w:b w:val="false"/>
          <w:i w:val="false"/>
          <w:color w:val="000000"/>
          <w:sz w:val="20"/>
        </w:rPr>
        <w:t>
      2) размещение эпидемически значимых объектов, проектно-сметную 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r>
        <w:br/>
      </w:r>
      <w:r>
        <w:rPr>
          <w:rFonts w:ascii="Consolas"/>
          <w:b w:val="false"/>
          <w:i w:val="false"/>
          <w:color w:val="000000"/>
          <w:sz w:val="20"/>
        </w:rPr>
        <w:t>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r>
        <w:br/>
      </w:r>
      <w:r>
        <w:rPr>
          <w:rFonts w:ascii="Consolas"/>
          <w:b w:val="false"/>
          <w:i w:val="false"/>
          <w:color w:val="000000"/>
          <w:sz w:val="20"/>
        </w:rPr>
        <w:t>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r>
        <w:br/>
      </w:r>
      <w:r>
        <w:rPr>
          <w:rFonts w:ascii="Consolas"/>
          <w:b w:val="false"/>
          <w:i w:val="false"/>
          <w:color w:val="000000"/>
          <w:sz w:val="20"/>
        </w:rPr>
        <w:t>
      5) материалы по химической, биологической, токсикологической, радиологической нагрузке на почву, водоемы и атмосферный воздух.</w:t>
      </w:r>
      <w:r>
        <w:br/>
      </w:r>
      <w:r>
        <w:rPr>
          <w:rFonts w:ascii="Consolas"/>
          <w:b w:val="false"/>
          <w:i w:val="false"/>
          <w:color w:val="000000"/>
          <w:sz w:val="20"/>
        </w:rPr>
        <w:t>
</w:t>
      </w:r>
      <w:r>
        <w:rPr>
          <w:rFonts w:ascii="Consolas"/>
          <w:b w:val="false"/>
          <w:i w:val="false"/>
          <w:color w:val="000000"/>
          <w:sz w:val="20"/>
        </w:rPr>
        <w:t>
      9. На основании санитарно-эпидемиологической экспертизы выдается </w:t>
      </w:r>
      <w:r>
        <w:rPr>
          <w:rFonts w:ascii="Consolas"/>
          <w:b w:val="false"/>
          <w:i w:val="false"/>
          <w:color w:val="000000"/>
          <w:sz w:val="20"/>
        </w:rPr>
        <w:t>санитарно-эпидемиологическое заключение</w:t>
      </w:r>
      <w:r>
        <w:rPr>
          <w:rFonts w:ascii="Consolas"/>
          <w:b w:val="false"/>
          <w:i w:val="false"/>
          <w:color w:val="000000"/>
          <w:sz w:val="20"/>
        </w:rPr>
        <w:t>.</w:t>
      </w:r>
      <w:r>
        <w:br/>
      </w:r>
      <w:r>
        <w:rPr>
          <w:rFonts w:ascii="Consolas"/>
          <w:b w:val="false"/>
          <w:i w:val="false"/>
          <w:color w:val="000000"/>
          <w:sz w:val="20"/>
        </w:rPr>
        <w:t>
      По результатам санитарно-эпидемиологической экспертизы, проведенной по проектам строительства </w:t>
      </w:r>
      <w:r>
        <w:rPr>
          <w:rFonts w:ascii="Consolas"/>
          <w:b w:val="false"/>
          <w:i w:val="false"/>
          <w:color w:val="000000"/>
          <w:sz w:val="20"/>
        </w:rPr>
        <w:t>эпидемически значимых объектов</w:t>
      </w:r>
      <w:r>
        <w:rPr>
          <w:rFonts w:ascii="Consolas"/>
          <w:b w:val="false"/>
          <w:i w:val="false"/>
          <w:color w:val="000000"/>
          <w:sz w:val="20"/>
        </w:rPr>
        <w:t xml:space="preserve">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r>
        <w:br/>
      </w:r>
      <w:r>
        <w:rPr>
          <w:rFonts w:ascii="Consolas"/>
          <w:b w:val="false"/>
          <w:i w:val="false"/>
          <w:color w:val="000000"/>
          <w:sz w:val="20"/>
        </w:rPr>
        <w:t>
</w:t>
      </w:r>
      <w:r>
        <w:rPr>
          <w:rFonts w:ascii="Consolas"/>
          <w:b w:val="false"/>
          <w:i w:val="false"/>
          <w:color w:val="000000"/>
          <w:sz w:val="20"/>
        </w:rPr>
        <w:t xml:space="preserve">
      10.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15.07.2011 </w:t>
      </w:r>
      <w:r>
        <w:rPr>
          <w:rFonts w:ascii="Consolas"/>
          <w:b w:val="false"/>
          <w:i w:val="false"/>
          <w:color w:val="000000"/>
          <w:sz w:val="20"/>
        </w:rPr>
        <w:t>№ 461-IV</w:t>
      </w:r>
      <w:r>
        <w:rPr>
          <w:rFonts w:ascii="Consolas"/>
          <w:b w:val="false"/>
          <w:i w:val="false"/>
          <w:color w:val="ff0000"/>
          <w:sz w:val="20"/>
        </w:rPr>
        <w:t>(вводится в действие с 30.01.2012).</w:t>
      </w:r>
      <w:r>
        <w:br/>
      </w:r>
      <w:r>
        <w:rPr>
          <w:rFonts w:ascii="Consolas"/>
          <w:b w:val="false"/>
          <w:i w:val="false"/>
          <w:color w:val="000000"/>
          <w:sz w:val="20"/>
        </w:rPr>
        <w:t>
      </w:t>
      </w:r>
      <w:r>
        <w:rPr>
          <w:rFonts w:ascii="Consolas"/>
          <w:b w:val="false"/>
          <w:i w:val="false"/>
          <w:color w:val="ff0000"/>
          <w:sz w:val="20"/>
        </w:rPr>
        <w:t>Сноска. Статья 62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30.06.2010 </w:t>
      </w:r>
      <w:r>
        <w:rPr>
          <w:rFonts w:ascii="Consolas"/>
          <w:b w:val="false"/>
          <w:i w:val="false"/>
          <w:color w:val="000000"/>
          <w:sz w:val="20"/>
        </w:rPr>
        <w:t>№ 297-IV</w:t>
      </w:r>
      <w:r>
        <w:rPr>
          <w:rFonts w:ascii="Consolas"/>
          <w:b w:val="false"/>
          <w:i w:val="false"/>
          <w:color w:val="ff0000"/>
          <w:sz w:val="20"/>
        </w:rPr>
        <w:t xml:space="preserve">(вводится в действие с 01.07.2010);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 </w:t>
      </w:r>
      <w:r>
        <w:rPr>
          <w:rFonts w:ascii="Consolas"/>
          <w:b w:val="false"/>
          <w:i w:val="false"/>
          <w:color w:val="000000"/>
          <w:sz w:val="20"/>
        </w:rPr>
        <w:t>№ 461-IV</w:t>
      </w:r>
      <w:r>
        <w:rPr>
          <w:rFonts w:ascii="Consolas"/>
          <w:b w:val="false"/>
          <w:i w:val="false"/>
          <w:color w:val="ff0000"/>
          <w:sz w:val="20"/>
        </w:rPr>
        <w:t xml:space="preserve">(вводится в действие с 30.01.2012); от 10.07.2012 </w:t>
      </w:r>
      <w:r>
        <w:rPr>
          <w:rFonts w:ascii="Consolas"/>
          <w:b w:val="false"/>
          <w:i w:val="false"/>
          <w:color w:val="000000"/>
          <w:sz w:val="20"/>
        </w:rPr>
        <w:t>№ 36-V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49"/>
    <w:bookmarkStart w:name="z903" w:id="15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62-1. Санитарно-эпидемиологический аудит</w:t>
      </w:r>
    </w:p>
    <w:bookmarkEnd w:id="150"/>
    <w:bookmarkStart w:name="z463" w:id="151"/>
    <w:p>
      <w:pPr>
        <w:spacing w:after="0"/>
        <w:ind w:left="0"/>
        <w:jc w:val="left"/>
      </w:pPr>
      <w:r>
        <w:rPr>
          <w:rFonts w:ascii="Consolas"/>
          <w:b w:val="false"/>
          <w:i w:val="false"/>
          <w:color w:val="000000"/>
          <w:sz w:val="20"/>
        </w:rPr>
        <w:t>
      1. Санитарно-эпидемиологический аудит проводится аудитором.</w:t>
      </w:r>
      <w:r>
        <w:br/>
      </w:r>
      <w:r>
        <w:rPr>
          <w:rFonts w:ascii="Consolas"/>
          <w:b w:val="false"/>
          <w:i w:val="false"/>
          <w:color w:val="000000"/>
          <w:sz w:val="20"/>
        </w:rPr>
        <w:t>
</w:t>
      </w:r>
      <w:r>
        <w:rPr>
          <w:rFonts w:ascii="Consolas"/>
          <w:b w:val="false"/>
          <w:i w:val="false"/>
          <w:color w:val="000000"/>
          <w:sz w:val="20"/>
        </w:rPr>
        <w:t>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r>
        <w:br/>
      </w:r>
      <w:r>
        <w:rPr>
          <w:rFonts w:ascii="Consolas"/>
          <w:b w:val="false"/>
          <w:i w:val="false"/>
          <w:color w:val="000000"/>
          <w:sz w:val="20"/>
        </w:rPr>
        <w:t>
      Положительные результаты санитарно-эпидемиологического аудита являются основанием для освобождения </w:t>
      </w:r>
      <w:r>
        <w:rPr>
          <w:rFonts w:ascii="Consolas"/>
          <w:b w:val="false"/>
          <w:i w:val="false"/>
          <w:color w:val="000000"/>
          <w:sz w:val="20"/>
        </w:rPr>
        <w:t>эпидемически значимых объектов</w:t>
      </w:r>
      <w:r>
        <w:rPr>
          <w:rFonts w:ascii="Consolas"/>
          <w:b w:val="false"/>
          <w:i w:val="false"/>
          <w:color w:val="000000"/>
          <w:sz w:val="20"/>
        </w:rPr>
        <w:t xml:space="preserve"> от проверок, проводимых по особому порядку.</w:t>
      </w:r>
      <w:r>
        <w:br/>
      </w:r>
      <w:r>
        <w:rPr>
          <w:rFonts w:ascii="Consolas"/>
          <w:b w:val="false"/>
          <w:i w:val="false"/>
          <w:color w:val="000000"/>
          <w:sz w:val="20"/>
        </w:rPr>
        <w:t>
</w:t>
      </w:r>
      <w:r>
        <w:rPr>
          <w:rFonts w:ascii="Consolas"/>
          <w:b w:val="false"/>
          <w:i w:val="false"/>
          <w:color w:val="000000"/>
          <w:sz w:val="20"/>
        </w:rPr>
        <w:t>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r>
        <w:br/>
      </w:r>
      <w:r>
        <w:rPr>
          <w:rFonts w:ascii="Consolas"/>
          <w:b w:val="false"/>
          <w:i w:val="false"/>
          <w:color w:val="000000"/>
          <w:sz w:val="20"/>
        </w:rPr>
        <w:t>
      1) для физических лиц:</w:t>
      </w:r>
      <w:r>
        <w:br/>
      </w:r>
      <w:r>
        <w:rPr>
          <w:rFonts w:ascii="Consolas"/>
          <w:b w:val="false"/>
          <w:i w:val="false"/>
          <w:color w:val="000000"/>
          <w:sz w:val="20"/>
        </w:rPr>
        <w:t>
      наличие высшего медицинского образования санитарно-гигиенического профиля;</w:t>
      </w:r>
      <w:r>
        <w:br/>
      </w:r>
      <w:r>
        <w:rPr>
          <w:rFonts w:ascii="Consolas"/>
          <w:b w:val="false"/>
          <w:i w:val="false"/>
          <w:color w:val="000000"/>
          <w:sz w:val="20"/>
        </w:rP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r>
        <w:br/>
      </w:r>
      <w:r>
        <w:rPr>
          <w:rFonts w:ascii="Consolas"/>
          <w:b w:val="false"/>
          <w:i w:val="false"/>
          <w:color w:val="000000"/>
          <w:sz w:val="20"/>
        </w:rPr>
        <w:t>
      2) для юридических лиц наличие в штате квалифицированного персонала, соответствующего требованиям, установленным подпунктом 1) настоящего пункта.</w:t>
      </w:r>
      <w:r>
        <w:br/>
      </w:r>
      <w:r>
        <w:rPr>
          <w:rFonts w:ascii="Consolas"/>
          <w:b w:val="false"/>
          <w:i w:val="false"/>
          <w:color w:val="000000"/>
          <w:sz w:val="20"/>
        </w:rPr>
        <w:t>
</w:t>
      </w:r>
      <w:r>
        <w:rPr>
          <w:rFonts w:ascii="Consolas"/>
          <w:b w:val="false"/>
          <w:i w:val="false"/>
          <w:color w:val="000000"/>
          <w:sz w:val="20"/>
        </w:rPr>
        <w:t>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w:t>
      </w:r>
      <w:r>
        <w:br/>
      </w:r>
      <w:r>
        <w:rPr>
          <w:rFonts w:ascii="Consolas"/>
          <w:b w:val="false"/>
          <w:i w:val="false"/>
          <w:color w:val="000000"/>
          <w:sz w:val="20"/>
        </w:rPr>
        <w:t>
</w:t>
      </w:r>
      <w:r>
        <w:rPr>
          <w:rFonts w:ascii="Consolas"/>
          <w:b w:val="false"/>
          <w:i w:val="false"/>
          <w:color w:val="000000"/>
          <w:sz w:val="20"/>
        </w:rPr>
        <w:t>
      6. Процедура санитарно-эпидемиологического аудита проводится в несколько этапов и включает:</w:t>
      </w:r>
      <w:r>
        <w:br/>
      </w:r>
      <w:r>
        <w:rPr>
          <w:rFonts w:ascii="Consolas"/>
          <w:b w:val="false"/>
          <w:i w:val="false"/>
          <w:color w:val="000000"/>
          <w:sz w:val="20"/>
        </w:rPr>
        <w:t>
      1) регистрацию заявления о проведении санитарно-эпидемиологического аудита;</w:t>
      </w:r>
      <w:r>
        <w:br/>
      </w:r>
      <w:r>
        <w:rPr>
          <w:rFonts w:ascii="Consolas"/>
          <w:b w:val="false"/>
          <w:i w:val="false"/>
          <w:color w:val="000000"/>
          <w:sz w:val="20"/>
        </w:rPr>
        <w:t>
      2) предварительный анализ представленных заявителем документов;</w:t>
      </w:r>
      <w:r>
        <w:br/>
      </w:r>
      <w:r>
        <w:rPr>
          <w:rFonts w:ascii="Consolas"/>
          <w:b w:val="false"/>
          <w:i w:val="false"/>
          <w:color w:val="000000"/>
          <w:sz w:val="20"/>
        </w:rPr>
        <w:t>
      3) заключение договора на проведение санитарно-эпидемиологического аудита;</w:t>
      </w:r>
      <w:r>
        <w:br/>
      </w:r>
      <w:r>
        <w:rPr>
          <w:rFonts w:ascii="Consolas"/>
          <w:b w:val="false"/>
          <w:i w:val="false"/>
          <w:color w:val="000000"/>
          <w:sz w:val="20"/>
        </w:rPr>
        <w:t>
      4) установление целей санитарно-эпидемиологического аудита;</w:t>
      </w:r>
      <w:r>
        <w:br/>
      </w:r>
      <w:r>
        <w:rPr>
          <w:rFonts w:ascii="Consolas"/>
          <w:b w:val="false"/>
          <w:i w:val="false"/>
          <w:color w:val="000000"/>
          <w:sz w:val="20"/>
        </w:rPr>
        <w:t>
      5) составление плана проведения санитарно-эпидемиологического аудита;</w:t>
      </w:r>
      <w:r>
        <w:br/>
      </w:r>
      <w:r>
        <w:rPr>
          <w:rFonts w:ascii="Consolas"/>
          <w:b w:val="false"/>
          <w:i w:val="false"/>
          <w:color w:val="000000"/>
          <w:sz w:val="20"/>
        </w:rPr>
        <w:t>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r>
        <w:br/>
      </w:r>
      <w:r>
        <w:rPr>
          <w:rFonts w:ascii="Consolas"/>
          <w:b w:val="false"/>
          <w:i w:val="false"/>
          <w:color w:val="000000"/>
          <w:sz w:val="20"/>
        </w:rPr>
        <w:t>
      7) составление и представление аудиторского отчета заявителю.</w:t>
      </w:r>
      <w:r>
        <w:br/>
      </w:r>
      <w:r>
        <w:rPr>
          <w:rFonts w:ascii="Consolas"/>
          <w:b w:val="false"/>
          <w:i w:val="false"/>
          <w:color w:val="000000"/>
          <w:sz w:val="20"/>
        </w:rPr>
        <w:t>
</w:t>
      </w:r>
      <w:r>
        <w:rPr>
          <w:rFonts w:ascii="Consolas"/>
          <w:b w:val="false"/>
          <w:i w:val="false"/>
          <w:color w:val="000000"/>
          <w:sz w:val="20"/>
        </w:rPr>
        <w:t>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r>
        <w:rPr>
          <w:rFonts w:ascii="Consolas"/>
          <w:b w:val="false"/>
          <w:i w:val="false"/>
          <w:color w:val="000000"/>
          <w:sz w:val="20"/>
        </w:rPr>
        <w:t>пунктом 8</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8. Для проведения санитарно-эпидемиологического аудита объекта заявитель представляет аудитору следующие документы:</w:t>
      </w:r>
      <w:r>
        <w:br/>
      </w:r>
      <w:r>
        <w:rPr>
          <w:rFonts w:ascii="Consolas"/>
          <w:b w:val="false"/>
          <w:i w:val="false"/>
          <w:color w:val="000000"/>
          <w:sz w:val="20"/>
        </w:rPr>
        <w:t>
      1) заявление на проведение санитарно-эпидемиологического аудита;</w:t>
      </w:r>
      <w:r>
        <w:br/>
      </w:r>
      <w:r>
        <w:rPr>
          <w:rFonts w:ascii="Consolas"/>
          <w:b w:val="false"/>
          <w:i w:val="false"/>
          <w:color w:val="000000"/>
          <w:sz w:val="20"/>
        </w:rPr>
        <w:t>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r>
        <w:br/>
      </w:r>
      <w:r>
        <w:rPr>
          <w:rFonts w:ascii="Consolas"/>
          <w:b w:val="false"/>
          <w:i w:val="false"/>
          <w:color w:val="000000"/>
          <w:sz w:val="20"/>
        </w:rPr>
        <w:t>
      3) при наличии документацию по системе менеджмента хозяйствующего субъекта и предыдущие заключения по санитарно-эпидемиологическому аудиту;</w:t>
      </w:r>
      <w:r>
        <w:br/>
      </w:r>
      <w:r>
        <w:rPr>
          <w:rFonts w:ascii="Consolas"/>
          <w:b w:val="false"/>
          <w:i w:val="false"/>
          <w:color w:val="000000"/>
          <w:sz w:val="20"/>
        </w:rPr>
        <w:t>
      4) иные материалы, необходимые для оценки объекта.</w:t>
      </w:r>
      <w:r>
        <w:br/>
      </w:r>
      <w:r>
        <w:rPr>
          <w:rFonts w:ascii="Consolas"/>
          <w:b w:val="false"/>
          <w:i w:val="false"/>
          <w:color w:val="000000"/>
          <w:sz w:val="20"/>
        </w:rPr>
        <w:t>
</w:t>
      </w:r>
      <w:r>
        <w:rPr>
          <w:rFonts w:ascii="Consolas"/>
          <w:b w:val="false"/>
          <w:i w:val="false"/>
          <w:color w:val="000000"/>
          <w:sz w:val="20"/>
        </w:rPr>
        <w:t>
      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утвержденной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r>
        <w:br/>
      </w:r>
      <w:r>
        <w:rPr>
          <w:rFonts w:ascii="Consolas"/>
          <w:b w:val="false"/>
          <w:i w:val="false"/>
          <w:color w:val="000000"/>
          <w:sz w:val="20"/>
        </w:rPr>
        <w:t>
</w:t>
      </w:r>
      <w:r>
        <w:rPr>
          <w:rFonts w:ascii="Consolas"/>
          <w:b w:val="false"/>
          <w:i w:val="false"/>
          <w:color w:val="000000"/>
          <w:sz w:val="20"/>
        </w:rPr>
        <w:t>
      11. Критерии оценки степени риска </w:t>
      </w:r>
      <w:r>
        <w:rPr>
          <w:rFonts w:ascii="Consolas"/>
          <w:b w:val="false"/>
          <w:i w:val="false"/>
          <w:color w:val="000000"/>
          <w:sz w:val="20"/>
        </w:rPr>
        <w:t>эпидемически значимых объектов</w:t>
      </w:r>
      <w:r>
        <w:rPr>
          <w:rFonts w:ascii="Consolas"/>
          <w:b w:val="false"/>
          <w:i w:val="false"/>
          <w:color w:val="000000"/>
          <w:sz w:val="20"/>
        </w:rPr>
        <w:t xml:space="preserve"> и расчет критериев санитарно-эпидемических рисков определяются порядком проведения санитарно-эпидемиологического аудита.</w:t>
      </w:r>
      <w:r>
        <w:br/>
      </w:r>
      <w:r>
        <w:rPr>
          <w:rFonts w:ascii="Consolas"/>
          <w:b w:val="false"/>
          <w:i w:val="false"/>
          <w:color w:val="000000"/>
          <w:sz w:val="20"/>
        </w:rPr>
        <w:t>
      Порядок проведения санитарно-эпидемиологического аудита </w:t>
      </w:r>
      <w:r>
        <w:rPr>
          <w:rFonts w:ascii="Consolas"/>
          <w:b w:val="false"/>
          <w:i w:val="false"/>
          <w:color w:val="000000"/>
          <w:sz w:val="20"/>
        </w:rPr>
        <w:t>утверждается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r>
        <w:br/>
      </w:r>
      <w:r>
        <w:rPr>
          <w:rFonts w:ascii="Consolas"/>
          <w:b w:val="false"/>
          <w:i w:val="false"/>
          <w:color w:val="000000"/>
          <w:sz w:val="20"/>
        </w:rPr>
        <w:t>
      1) нарушения процедуры проведения санитарно-эпидемиологического аудита;</w:t>
      </w:r>
      <w:r>
        <w:br/>
      </w:r>
      <w:r>
        <w:rPr>
          <w:rFonts w:ascii="Consolas"/>
          <w:b w:val="false"/>
          <w:i w:val="false"/>
          <w:color w:val="000000"/>
          <w:sz w:val="20"/>
        </w:rPr>
        <w:t>
      2) невыполнения или искажения требований законодательства Республики Казахстан, санитарных правил и гигиенических нормативов;</w:t>
      </w:r>
      <w:r>
        <w:br/>
      </w:r>
      <w:r>
        <w:rPr>
          <w:rFonts w:ascii="Consolas"/>
          <w:b w:val="false"/>
          <w:i w:val="false"/>
          <w:color w:val="000000"/>
          <w:sz w:val="20"/>
        </w:rPr>
        <w:t>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r>
        <w:br/>
      </w:r>
      <w:r>
        <w:rPr>
          <w:rFonts w:ascii="Consolas"/>
          <w:b w:val="false"/>
          <w:i w:val="false"/>
          <w:color w:val="000000"/>
          <w:sz w:val="20"/>
        </w:rPr>
        <w:t>
      4) иные нарушающие права сторон, участвующих в санитарно-эпидемиологическом аудите.</w:t>
      </w:r>
      <w:r>
        <w:br/>
      </w:r>
      <w:r>
        <w:rPr>
          <w:rFonts w:ascii="Consolas"/>
          <w:b w:val="false"/>
          <w:i w:val="false"/>
          <w:color w:val="000000"/>
          <w:sz w:val="20"/>
        </w:rPr>
        <w:t>
</w:t>
      </w:r>
      <w:r>
        <w:rPr>
          <w:rFonts w:ascii="Consolas"/>
          <w:b w:val="false"/>
          <w:i w:val="false"/>
          <w:color w:val="000000"/>
          <w:sz w:val="20"/>
        </w:rPr>
        <w:t>
      13. Аудиторы, осуществляющие деятельность по проведению санитарно-эпидемиологического аудита, обязаны:</w:t>
      </w:r>
      <w:r>
        <w:br/>
      </w:r>
      <w:r>
        <w:rPr>
          <w:rFonts w:ascii="Consolas"/>
          <w:b w:val="false"/>
          <w:i w:val="false"/>
          <w:color w:val="000000"/>
          <w:sz w:val="20"/>
        </w:rPr>
        <w:t>
      1) обеспечить комплексное, объективное, качественное проведение аудита;</w:t>
      </w:r>
      <w:r>
        <w:br/>
      </w:r>
      <w:r>
        <w:rPr>
          <w:rFonts w:ascii="Consolas"/>
          <w:b w:val="false"/>
          <w:i w:val="false"/>
          <w:color w:val="000000"/>
          <w:sz w:val="20"/>
        </w:rPr>
        <w:t>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r>
        <w:br/>
      </w:r>
      <w:r>
        <w:rPr>
          <w:rFonts w:ascii="Consolas"/>
          <w:b w:val="false"/>
          <w:i w:val="false"/>
          <w:color w:val="000000"/>
          <w:sz w:val="20"/>
        </w:rPr>
        <w:t>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r>
        <w:br/>
      </w:r>
      <w:r>
        <w:rPr>
          <w:rFonts w:ascii="Consolas"/>
          <w:b w:val="false"/>
          <w:i w:val="false"/>
          <w:color w:val="000000"/>
          <w:sz w:val="20"/>
        </w:rPr>
        <w:t>
      4) соблюдать установленные сроки и порядок проведения санитарно-эпидемиологического аудита, предусмотренные условиями договора.</w:t>
      </w:r>
      <w:r>
        <w:br/>
      </w:r>
      <w:r>
        <w:rPr>
          <w:rFonts w:ascii="Consolas"/>
          <w:b w:val="false"/>
          <w:i w:val="false"/>
          <w:color w:val="000000"/>
          <w:sz w:val="20"/>
        </w:rPr>
        <w:t>
     </w:t>
      </w:r>
      <w:r>
        <w:rPr>
          <w:rFonts w:ascii="Consolas"/>
          <w:b w:val="false"/>
          <w:i w:val="false"/>
          <w:color w:val="ff0000"/>
          <w:sz w:val="20"/>
        </w:rPr>
        <w:t xml:space="preserve"> Сноска. Глава 12 дополнена статьей 62-1 в соответствии с Законом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151"/>
    <w:bookmarkStart w:name="z845" w:id="152"/>
    <w:p>
      <w:pPr>
        <w:spacing w:after="0"/>
        <w:ind w:left="0"/>
        <w:jc w:val="left"/>
      </w:pPr>
      <w:r>
        <w:rPr>
          <w:rFonts w:ascii="Consolas"/>
          <w:b w:val="false"/>
          <w:i w:val="false"/>
          <w:color w:val="000000"/>
          <w:sz w:val="20"/>
        </w:rPr>
        <w:t>
      </w:t>
      </w:r>
      <w:r>
        <w:rPr>
          <w:rFonts w:ascii="Consolas"/>
          <w:b/>
          <w:i w:val="false"/>
          <w:color w:val="000000"/>
          <w:sz w:val="20"/>
        </w:rPr>
        <w:t>Статья 63. Экспертиза лекарственных средств, изделий</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p>
    <w:bookmarkEnd w:id="152"/>
    <w:bookmarkStart w:name="z846" w:id="153"/>
    <w:p>
      <w:pPr>
        <w:spacing w:after="0"/>
        <w:ind w:left="0"/>
        <w:jc w:val="left"/>
      </w:pPr>
      <w:r>
        <w:rPr>
          <w:rFonts w:ascii="Consolas"/>
          <w:b w:val="false"/>
          <w:i w:val="false"/>
          <w:color w:val="000000"/>
          <w:sz w:val="20"/>
        </w:rPr>
        <w:t>
      1. </w:t>
      </w:r>
      <w:r>
        <w:rPr>
          <w:rFonts w:ascii="Consolas"/>
          <w:b w:val="false"/>
          <w:i w:val="false"/>
          <w:color w:val="000000"/>
          <w:sz w:val="20"/>
        </w:rPr>
        <w:t>Экспертиза</w:t>
      </w:r>
      <w:r>
        <w:rPr>
          <w:rFonts w:ascii="Consolas"/>
          <w:b w:val="false"/>
          <w:i w:val="false"/>
          <w:color w:val="000000"/>
          <w:sz w:val="20"/>
        </w:rPr>
        <w:t xml:space="preserve">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w:t>
      </w:r>
      <w:r>
        <w:rPr>
          <w:rFonts w:ascii="Consolas"/>
          <w:b w:val="false"/>
          <w:i w:val="false"/>
          <w:color w:val="000000"/>
          <w:sz w:val="20"/>
        </w:rPr>
        <w:t>клинических исследований</w:t>
      </w:r>
      <w:r>
        <w:rPr>
          <w:rFonts w:ascii="Consolas"/>
          <w:b w:val="false"/>
          <w:i w:val="false"/>
          <w:color w:val="000000"/>
          <w:sz w:val="20"/>
        </w:rPr>
        <w:t>,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 </w:t>
      </w:r>
      <w:r>
        <w:br/>
      </w:r>
      <w:r>
        <w:rPr>
          <w:rFonts w:ascii="Consolas"/>
          <w:b w:val="false"/>
          <w:i w:val="false"/>
          <w:color w:val="000000"/>
          <w:sz w:val="20"/>
        </w:rPr>
        <w:t>
</w:t>
      </w:r>
      <w:r>
        <w:rPr>
          <w:rFonts w:ascii="Consolas"/>
          <w:b w:val="false"/>
          <w:i w:val="false"/>
          <w:color w:val="000000"/>
          <w:sz w:val="20"/>
        </w:rPr>
        <w:t>
      2. Экспертиза лекарственных средств, изделий медицинского назначения и медицинской техники относится к государственной монополии и </w:t>
      </w:r>
      <w:r>
        <w:rPr>
          <w:rFonts w:ascii="Consolas"/>
          <w:b w:val="false"/>
          <w:i w:val="false"/>
          <w:color w:val="000000"/>
          <w:sz w:val="20"/>
        </w:rPr>
        <w:t>осуществляется</w:t>
      </w:r>
      <w:r>
        <w:rPr>
          <w:rFonts w:ascii="Consolas"/>
          <w:b w:val="false"/>
          <w:i w:val="false"/>
          <w:color w:val="000000"/>
          <w:sz w:val="20"/>
        </w:rPr>
        <w:t xml:space="preserve">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r>
        <w:br/>
      </w:r>
      <w:r>
        <w:rPr>
          <w:rFonts w:ascii="Consolas"/>
          <w:b w:val="false"/>
          <w:i w:val="false"/>
          <w:color w:val="000000"/>
          <w:sz w:val="20"/>
        </w:rPr>
        <w:t>
</w:t>
      </w:r>
      <w:r>
        <w:rPr>
          <w:rFonts w:ascii="Consolas"/>
          <w:b w:val="false"/>
          <w:i w:val="false"/>
          <w:color w:val="000000"/>
          <w:sz w:val="20"/>
        </w:rPr>
        <w:t>
      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определяемом уполномоченным органом.</w:t>
      </w:r>
      <w:r>
        <w:br/>
      </w:r>
      <w:r>
        <w:rPr>
          <w:rFonts w:ascii="Consolas"/>
          <w:b w:val="false"/>
          <w:i w:val="false"/>
          <w:color w:val="000000"/>
          <w:sz w:val="20"/>
        </w:rPr>
        <w:t>
</w:t>
      </w:r>
      <w:r>
        <w:rPr>
          <w:rFonts w:ascii="Consolas"/>
          <w:b w:val="false"/>
          <w:i w:val="false"/>
          <w:color w:val="000000"/>
          <w:sz w:val="20"/>
        </w:rPr>
        <w:t>
      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r>
        <w:br/>
      </w:r>
      <w:r>
        <w:rPr>
          <w:rFonts w:ascii="Consolas"/>
          <w:b w:val="false"/>
          <w:i w:val="false"/>
          <w:color w:val="000000"/>
          <w:sz w:val="20"/>
        </w:rPr>
        <w:t>
</w:t>
      </w:r>
      <w:r>
        <w:rPr>
          <w:rFonts w:ascii="Consolas"/>
          <w:b w:val="false"/>
          <w:i w:val="false"/>
          <w:color w:val="000000"/>
          <w:sz w:val="20"/>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r>
        <w:br/>
      </w:r>
      <w:r>
        <w:rPr>
          <w:rFonts w:ascii="Consolas"/>
          <w:b w:val="false"/>
          <w:i w:val="false"/>
          <w:color w:val="000000"/>
          <w:sz w:val="20"/>
        </w:rPr>
        <w:t>
</w:t>
      </w:r>
      <w:r>
        <w:rPr>
          <w:rFonts w:ascii="Consolas"/>
          <w:b w:val="false"/>
          <w:i w:val="false"/>
          <w:color w:val="000000"/>
          <w:sz w:val="20"/>
        </w:rPr>
        <w:t>
      2) представление заявителем недостоверных сведений;</w:t>
      </w:r>
      <w:r>
        <w:br/>
      </w:r>
      <w:r>
        <w:rPr>
          <w:rFonts w:ascii="Consolas"/>
          <w:b w:val="false"/>
          <w:i w:val="false"/>
          <w:color w:val="000000"/>
          <w:sz w:val="20"/>
        </w:rPr>
        <w:t>
</w:t>
      </w:r>
      <w:r>
        <w:rPr>
          <w:rFonts w:ascii="Consolas"/>
          <w:b w:val="false"/>
          <w:i w:val="false"/>
          <w:color w:val="000000"/>
          <w:sz w:val="20"/>
        </w:rPr>
        <w:t>
      3) более низкие безопасность и эффективность по сравнению с ранее зарегистрированными аналогами;</w:t>
      </w:r>
      <w:r>
        <w:br/>
      </w:r>
      <w:r>
        <w:rPr>
          <w:rFonts w:ascii="Consolas"/>
          <w:b w:val="false"/>
          <w:i w:val="false"/>
          <w:color w:val="000000"/>
          <w:sz w:val="20"/>
        </w:rPr>
        <w:t>
</w:t>
      </w:r>
      <w:r>
        <w:rPr>
          <w:rFonts w:ascii="Consolas"/>
          <w:b w:val="false"/>
          <w:i w:val="false"/>
          <w:color w:val="000000"/>
          <w:sz w:val="20"/>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r>
        <w:br/>
      </w:r>
      <w:r>
        <w:rPr>
          <w:rFonts w:ascii="Consolas"/>
          <w:b w:val="false"/>
          <w:i w:val="false"/>
          <w:color w:val="000000"/>
          <w:sz w:val="20"/>
        </w:rPr>
        <w:t>
</w:t>
      </w:r>
      <w:r>
        <w:rPr>
          <w:rFonts w:ascii="Consolas"/>
          <w:b w:val="false"/>
          <w:i w:val="false"/>
          <w:color w:val="000000"/>
          <w:sz w:val="20"/>
        </w:rPr>
        <w:t>
      5) наличие в составе лекарственного средства веществ и материалов, </w:t>
      </w:r>
      <w:r>
        <w:rPr>
          <w:rFonts w:ascii="Consolas"/>
          <w:b w:val="false"/>
          <w:i w:val="false"/>
          <w:color w:val="000000"/>
          <w:sz w:val="20"/>
        </w:rPr>
        <w:t>запрещенных</w:t>
      </w:r>
      <w:r>
        <w:rPr>
          <w:rFonts w:ascii="Consolas"/>
          <w:b w:val="false"/>
          <w:i w:val="false"/>
          <w:color w:val="000000"/>
          <w:sz w:val="20"/>
        </w:rPr>
        <w:t xml:space="preserve"> к применению в Республике Казахстан;</w:t>
      </w:r>
      <w:r>
        <w:br/>
      </w:r>
      <w:r>
        <w:rPr>
          <w:rFonts w:ascii="Consolas"/>
          <w:b w:val="false"/>
          <w:i w:val="false"/>
          <w:color w:val="000000"/>
          <w:sz w:val="20"/>
        </w:rPr>
        <w:t>
</w:t>
      </w:r>
      <w:r>
        <w:rPr>
          <w:rFonts w:ascii="Consolas"/>
          <w:b w:val="false"/>
          <w:i w:val="false"/>
          <w:color w:val="000000"/>
          <w:sz w:val="20"/>
        </w:rPr>
        <w:t>
      6) получение отрицательных результатов одного из этапов экспертизы;</w:t>
      </w:r>
      <w:r>
        <w:br/>
      </w:r>
      <w:r>
        <w:rPr>
          <w:rFonts w:ascii="Consolas"/>
          <w:b w:val="false"/>
          <w:i w:val="false"/>
          <w:color w:val="000000"/>
          <w:sz w:val="20"/>
        </w:rPr>
        <w:t>
</w:t>
      </w:r>
      <w:r>
        <w:rPr>
          <w:rFonts w:ascii="Consolas"/>
          <w:b w:val="false"/>
          <w:i w:val="false"/>
          <w:color w:val="000000"/>
          <w:sz w:val="20"/>
        </w:rPr>
        <w:t>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r>
        <w:br/>
      </w:r>
      <w:r>
        <w:rPr>
          <w:rFonts w:ascii="Consolas"/>
          <w:b w:val="false"/>
          <w:i w:val="false"/>
          <w:color w:val="000000"/>
          <w:sz w:val="20"/>
        </w:rPr>
        <w:t>
</w:t>
      </w:r>
      <w:r>
        <w:rPr>
          <w:rFonts w:ascii="Consolas"/>
          <w:b w:val="false"/>
          <w:i w:val="false"/>
          <w:color w:val="000000"/>
          <w:sz w:val="20"/>
        </w:rPr>
        <w:t>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r>
        <w:rPr>
          <w:rFonts w:ascii="Consolas"/>
          <w:b w:val="false"/>
          <w:i w:val="false"/>
          <w:color w:val="000000"/>
          <w:sz w:val="20"/>
        </w:rPr>
        <w:t>требованиями</w:t>
      </w:r>
      <w:r>
        <w:rPr>
          <w:rFonts w:ascii="Consolas"/>
          <w:b w:val="false"/>
          <w:i w:val="false"/>
          <w:color w:val="000000"/>
          <w:sz w:val="20"/>
        </w:rPr>
        <w:t xml:space="preserve"> законодательства Республики Казахстан.</w:t>
      </w:r>
      <w:r>
        <w:br/>
      </w:r>
      <w:r>
        <w:rPr>
          <w:rFonts w:ascii="Consolas"/>
          <w:b w:val="false"/>
          <w:i w:val="false"/>
          <w:color w:val="000000"/>
          <w:sz w:val="20"/>
        </w:rPr>
        <w:t>
      </w:t>
      </w:r>
      <w:r>
        <w:rPr>
          <w:rFonts w:ascii="Consolas"/>
          <w:b w:val="false"/>
          <w:i w:val="false"/>
          <w:color w:val="ff0000"/>
          <w:sz w:val="20"/>
        </w:rPr>
        <w:t>Сноска. Статья 63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000000"/>
          <w:sz w:val="20"/>
        </w:rPr>
        <w:t> </w:t>
      </w:r>
      <w:r>
        <w:rPr>
          <w:rFonts w:ascii="Consolas"/>
          <w:b w:val="false"/>
          <w:i w:val="false"/>
          <w:color w:val="ff0000"/>
          <w:sz w:val="20"/>
        </w:rPr>
        <w:t xml:space="preserve">(вводится в действие со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53"/>
    <w:bookmarkStart w:name="z1984" w:id="15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Статья 63-1. Оценка безопасности и качества лекарственных</w:t>
      </w:r>
      <w:r>
        <w:br/>
      </w:r>
      <w:r>
        <w:rPr>
          <w:rFonts w:ascii="Consolas"/>
          <w:b w:val="false"/>
          <w:i w:val="false"/>
          <w:color w:val="000000"/>
          <w:sz w:val="20"/>
        </w:rPr>
        <w:t>
</w:t>
      </w:r>
      <w:r>
        <w:rPr>
          <w:rFonts w:ascii="Consolas"/>
          <w:b/>
          <w:i w:val="false"/>
          <w:color w:val="000000"/>
          <w:sz w:val="20"/>
        </w:rPr>
        <w:t>                   средств и изделий медицинского назначения,</w:t>
      </w:r>
      <w:r>
        <w:br/>
      </w:r>
      <w:r>
        <w:rPr>
          <w:rFonts w:ascii="Consolas"/>
          <w:b w:val="false"/>
          <w:i w:val="false"/>
          <w:color w:val="000000"/>
          <w:sz w:val="20"/>
        </w:rPr>
        <w:t>
</w:t>
      </w:r>
      <w:r>
        <w:rPr>
          <w:rFonts w:ascii="Consolas"/>
          <w:b/>
          <w:i w:val="false"/>
          <w:color w:val="000000"/>
          <w:sz w:val="20"/>
        </w:rPr>
        <w:t>                   зарегистрированных в Республике Казахстан</w:t>
      </w:r>
    </w:p>
    <w:bookmarkEnd w:id="154"/>
    <w:bookmarkStart w:name="z1985" w:id="155"/>
    <w:p>
      <w:pPr>
        <w:spacing w:after="0"/>
        <w:ind w:left="0"/>
        <w:jc w:val="left"/>
      </w:pPr>
      <w:r>
        <w:rPr>
          <w:rFonts w:ascii="Consolas"/>
          <w:b w:val="false"/>
          <w:i w:val="false"/>
          <w:color w:val="000000"/>
          <w:sz w:val="20"/>
        </w:rPr>
        <w:t>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Оценка безопасности и качества</w:t>
      </w:r>
      <w:r>
        <w:rPr>
          <w:rFonts w:ascii="Consolas"/>
          <w:b w:val="false"/>
          <w:i w:val="false"/>
          <w:color w:val="000000"/>
          <w:sz w:val="20"/>
        </w:rPr>
        <w:t xml:space="preserve">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r>
        <w:br/>
      </w:r>
      <w:r>
        <w:rPr>
          <w:rFonts w:ascii="Consolas"/>
          <w:b w:val="false"/>
          <w:i w:val="false"/>
          <w:color w:val="000000"/>
          <w:sz w:val="20"/>
        </w:rPr>
        <w:t>
</w:t>
      </w:r>
      <w:r>
        <w:rPr>
          <w:rFonts w:ascii="Consolas"/>
          <w:b w:val="false"/>
          <w:i w:val="false"/>
          <w:color w:val="ff0000"/>
          <w:sz w:val="20"/>
        </w:rPr>
        <w:t>      Сноска. Глава 12 дополнена статьей 63-1 в соответствии с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000000"/>
          <w:sz w:val="20"/>
        </w:rPr>
        <w:t> </w:t>
      </w:r>
      <w:r>
        <w:rPr>
          <w:rFonts w:ascii="Consolas"/>
          <w:b w:val="false"/>
          <w:i w:val="false"/>
          <w:color w:val="ff0000"/>
          <w:sz w:val="20"/>
        </w:rPr>
        <w:t xml:space="preserve">(вводится в действие со дня его первого официального опубликования);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55"/>
    <w:bookmarkStart w:name="z848" w:id="156"/>
    <w:p>
      <w:pPr>
        <w:spacing w:after="0"/>
        <w:ind w:left="0"/>
        <w:jc w:val="left"/>
      </w:pPr>
      <w:r>
        <w:rPr>
          <w:rFonts w:ascii="Consolas"/>
          <w:b w:val="false"/>
          <w:i w:val="false"/>
          <w:color w:val="000000"/>
          <w:sz w:val="20"/>
        </w:rPr>
        <w:t>
       </w:t>
      </w:r>
      <w:r>
        <w:rPr>
          <w:rFonts w:ascii="Consolas"/>
          <w:b/>
          <w:i w:val="false"/>
          <w:color w:val="000000"/>
          <w:sz w:val="20"/>
        </w:rPr>
        <w:t>Статья 64. Научно-медицинская экспертиза</w:t>
      </w:r>
    </w:p>
    <w:bookmarkEnd w:id="156"/>
    <w:bookmarkStart w:name="z849" w:id="157"/>
    <w:p>
      <w:pPr>
        <w:spacing w:after="0"/>
        <w:ind w:left="0"/>
        <w:jc w:val="left"/>
      </w:pPr>
      <w:r>
        <w:rPr>
          <w:rFonts w:ascii="Consolas"/>
          <w:b w:val="false"/>
          <w:i w:val="false"/>
          <w:color w:val="000000"/>
          <w:sz w:val="20"/>
        </w:rPr>
        <w:t>
      1. Объектами научно-медицинской экспертизы являются:</w:t>
      </w:r>
      <w:r>
        <w:br/>
      </w:r>
      <w:r>
        <w:rPr>
          <w:rFonts w:ascii="Consolas"/>
          <w:b w:val="false"/>
          <w:i w:val="false"/>
          <w:color w:val="000000"/>
          <w:sz w:val="20"/>
        </w:rPr>
        <w:t>
</w:t>
      </w:r>
      <w:r>
        <w:rPr>
          <w:rFonts w:ascii="Consolas"/>
          <w:b w:val="false"/>
          <w:i w:val="false"/>
          <w:color w:val="000000"/>
          <w:sz w:val="20"/>
        </w:rPr>
        <w:t>
      1) проекты программ фундаментальных и прикладных научных исследований;</w:t>
      </w:r>
      <w:r>
        <w:br/>
      </w:r>
      <w:r>
        <w:rPr>
          <w:rFonts w:ascii="Consolas"/>
          <w:b w:val="false"/>
          <w:i w:val="false"/>
          <w:color w:val="000000"/>
          <w:sz w:val="20"/>
        </w:rPr>
        <w:t>
</w:t>
      </w:r>
      <w:r>
        <w:rPr>
          <w:rFonts w:ascii="Consolas"/>
          <w:b w:val="false"/>
          <w:i w:val="false"/>
          <w:color w:val="000000"/>
          <w:sz w:val="20"/>
        </w:rPr>
        <w:t>
      2) республиканские целевые научно-медицинские программы;</w:t>
      </w:r>
      <w:r>
        <w:br/>
      </w:r>
      <w:r>
        <w:rPr>
          <w:rFonts w:ascii="Consolas"/>
          <w:b w:val="false"/>
          <w:i w:val="false"/>
          <w:color w:val="000000"/>
          <w:sz w:val="20"/>
        </w:rPr>
        <w:t>
</w:t>
      </w:r>
      <w:r>
        <w:rPr>
          <w:rFonts w:ascii="Consolas"/>
          <w:b w:val="false"/>
          <w:i w:val="false"/>
          <w:color w:val="000000"/>
          <w:sz w:val="20"/>
        </w:rPr>
        <w:t>
      3) результаты завершенных научно-медицинских программ;</w:t>
      </w:r>
      <w:r>
        <w:br/>
      </w:r>
      <w:r>
        <w:rPr>
          <w:rFonts w:ascii="Consolas"/>
          <w:b w:val="false"/>
          <w:i w:val="false"/>
          <w:color w:val="000000"/>
          <w:sz w:val="20"/>
        </w:rPr>
        <w:t>
</w:t>
      </w:r>
      <w:r>
        <w:rPr>
          <w:rFonts w:ascii="Consolas"/>
          <w:b w:val="false"/>
          <w:i w:val="false"/>
          <w:color w:val="000000"/>
          <w:sz w:val="20"/>
        </w:rPr>
        <w:t>
      4) научные работы, выдвигаемые на соискание государственных наград Республики Казахстан;</w:t>
      </w:r>
      <w:r>
        <w:br/>
      </w:r>
      <w:r>
        <w:rPr>
          <w:rFonts w:ascii="Consolas"/>
          <w:b w:val="false"/>
          <w:i w:val="false"/>
          <w:color w:val="000000"/>
          <w:sz w:val="20"/>
        </w:rPr>
        <w:t>
</w:t>
      </w:r>
      <w:r>
        <w:rPr>
          <w:rFonts w:ascii="Consolas"/>
          <w:b w:val="false"/>
          <w:i w:val="false"/>
          <w:color w:val="000000"/>
          <w:sz w:val="20"/>
        </w:rPr>
        <w:t>
      5) научно-медицинские разработки, планируемые для внедрения в практику здравоохранения.</w:t>
      </w:r>
      <w:r>
        <w:br/>
      </w:r>
      <w:r>
        <w:rPr>
          <w:rFonts w:ascii="Consolas"/>
          <w:b w:val="false"/>
          <w:i w:val="false"/>
          <w:color w:val="000000"/>
          <w:sz w:val="20"/>
        </w:rPr>
        <w:t>
</w:t>
      </w:r>
      <w:r>
        <w:rPr>
          <w:rFonts w:ascii="Consolas"/>
          <w:b w:val="false"/>
          <w:i w:val="false"/>
          <w:color w:val="000000"/>
          <w:sz w:val="20"/>
        </w:rPr>
        <w:t>
      2. Порядок проведения научно-медицинской экспертизы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p>
    <w:bookmarkEnd w:id="157"/>
    <w:bookmarkStart w:name="z856" w:id="158"/>
    <w:p>
      <w:pPr>
        <w:spacing w:after="0"/>
        <w:ind w:left="0"/>
        <w:jc w:val="left"/>
      </w:pPr>
      <w:r>
        <w:rPr>
          <w:rFonts w:ascii="Consolas"/>
          <w:b/>
          <w:i w:val="false"/>
          <w:color w:val="000000"/>
        </w:rPr>
        <w:t xml:space="preserve"> 
РАЗДЕЛ 4. ФАРМАЦЕВТИЧЕСКАЯ ДЕЯТЕЛЬНОСТЬ И ОБРАЩЕНИЕ</w:t>
      </w:r>
      <w:r>
        <w:br/>
      </w:r>
      <w:r>
        <w:rPr>
          <w:rFonts w:ascii="Consolas"/>
          <w:b/>
          <w:i w:val="false"/>
          <w:color w:val="000000"/>
        </w:rPr>
        <w:t>
ЛЕКАРСТВЕННЫХ СРЕДСТВ, ИЗДЕЛИЙ МЕДИЦИНСКОГО НАЗНАЧЕНИЯ И</w:t>
      </w:r>
      <w:r>
        <w:br/>
      </w:r>
      <w:r>
        <w:rPr>
          <w:rFonts w:ascii="Consolas"/>
          <w:b/>
          <w:i w:val="false"/>
          <w:color w:val="000000"/>
        </w:rPr>
        <w:t>
МЕДИЦИНСКОЙ ТЕХНИКИ</w:t>
      </w:r>
    </w:p>
    <w:bookmarkEnd w:id="158"/>
    <w:bookmarkStart w:name="z857" w:id="159"/>
    <w:p>
      <w:pPr>
        <w:spacing w:after="0"/>
        <w:ind w:left="0"/>
        <w:jc w:val="left"/>
      </w:pPr>
      <w:r>
        <w:rPr>
          <w:rFonts w:ascii="Consolas"/>
          <w:b/>
          <w:i w:val="false"/>
          <w:color w:val="000000"/>
        </w:rPr>
        <w:t xml:space="preserve"> 
Глава 13. ФАРМАЦЕВТИЧЕСКАЯ ДЕЯТЕЛЬНОСТЬ</w:t>
      </w:r>
    </w:p>
    <w:bookmarkEnd w:id="159"/>
    <w:bookmarkStart w:name="z858" w:id="160"/>
    <w:p>
      <w:pPr>
        <w:spacing w:after="0"/>
        <w:ind w:left="0"/>
        <w:jc w:val="left"/>
      </w:pPr>
      <w:r>
        <w:rPr>
          <w:rFonts w:ascii="Consolas"/>
          <w:b w:val="false"/>
          <w:i w:val="false"/>
          <w:color w:val="000000"/>
          <w:sz w:val="20"/>
        </w:rPr>
        <w:t>
      </w:t>
      </w:r>
      <w:r>
        <w:rPr>
          <w:rFonts w:ascii="Consolas"/>
          <w:b/>
          <w:i w:val="false"/>
          <w:color w:val="000000"/>
          <w:sz w:val="20"/>
        </w:rPr>
        <w:t>Статья 65. Система сферы обращения лекарственных средств,</w:t>
      </w:r>
      <w:r>
        <w:br/>
      </w:r>
      <w:r>
        <w:rPr>
          <w:rFonts w:ascii="Consolas"/>
          <w:b w:val="false"/>
          <w:i w:val="false"/>
          <w:color w:val="000000"/>
          <w:sz w:val="20"/>
        </w:rPr>
        <w:t>
                  </w:t>
      </w:r>
      <w:r>
        <w:rPr>
          <w:rFonts w:ascii="Consolas"/>
          <w:b/>
          <w:i w:val="false"/>
          <w:color w:val="000000"/>
          <w:sz w:val="20"/>
        </w:rPr>
        <w:t>изделий медицинского назначения и медицинской</w:t>
      </w:r>
      <w:r>
        <w:br/>
      </w:r>
      <w:r>
        <w:rPr>
          <w:rFonts w:ascii="Consolas"/>
          <w:b w:val="false"/>
          <w:i w:val="false"/>
          <w:color w:val="000000"/>
          <w:sz w:val="20"/>
        </w:rPr>
        <w:t>
                  </w:t>
      </w:r>
      <w:r>
        <w:rPr>
          <w:rFonts w:ascii="Consolas"/>
          <w:b/>
          <w:i w:val="false"/>
          <w:color w:val="000000"/>
          <w:sz w:val="20"/>
        </w:rPr>
        <w:t>техники</w:t>
      </w:r>
    </w:p>
    <w:bookmarkEnd w:id="160"/>
    <w:bookmarkStart w:name="z859" w:id="161"/>
    <w:p>
      <w:pPr>
        <w:spacing w:after="0"/>
        <w:ind w:left="0"/>
        <w:jc w:val="left"/>
      </w:pPr>
      <w:r>
        <w:rPr>
          <w:rFonts w:ascii="Consolas"/>
          <w:b w:val="false"/>
          <w:i w:val="false"/>
          <w:color w:val="000000"/>
          <w:sz w:val="20"/>
        </w:rPr>
        <w:t>
      В единую систему в сфере обращения лекарственных средств, изделий медицинского назначения и медицинской техники входят:</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государственный орган</w:t>
      </w:r>
      <w:r>
        <w:rPr>
          <w:rFonts w:ascii="Consolas"/>
          <w:b w:val="false"/>
          <w:i w:val="false"/>
          <w:color w:val="000000"/>
          <w:sz w:val="20"/>
        </w:rPr>
        <w:t xml:space="preserve"> в сфере обращения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государственная экспертная организация</w:t>
      </w:r>
      <w:r>
        <w:rPr>
          <w:rFonts w:ascii="Consolas"/>
          <w:b w:val="false"/>
          <w:i w:val="false"/>
          <w:color w:val="000000"/>
          <w:sz w:val="20"/>
        </w:rPr>
        <w:t xml:space="preserve"> в сфере обращения лекарственных средств, изделий медицинского назначения и медицинской техники и ее территориальные подразделения.</w:t>
      </w:r>
    </w:p>
    <w:bookmarkEnd w:id="161"/>
    <w:bookmarkStart w:name="z862" w:id="162"/>
    <w:p>
      <w:pPr>
        <w:spacing w:after="0"/>
        <w:ind w:left="0"/>
        <w:jc w:val="left"/>
      </w:pPr>
      <w:r>
        <w:rPr>
          <w:rFonts w:ascii="Consolas"/>
          <w:b w:val="false"/>
          <w:i w:val="false"/>
          <w:color w:val="000000"/>
          <w:sz w:val="20"/>
        </w:rPr>
        <w:t>
      </w:t>
      </w:r>
      <w:r>
        <w:rPr>
          <w:rFonts w:ascii="Consolas"/>
          <w:b/>
          <w:i w:val="false"/>
          <w:color w:val="000000"/>
          <w:sz w:val="20"/>
        </w:rPr>
        <w:t>Статья 66. Виды фармацевтической деятельности</w:t>
      </w:r>
    </w:p>
    <w:bookmarkEnd w:id="162"/>
    <w:bookmarkStart w:name="z863" w:id="163"/>
    <w:p>
      <w:pPr>
        <w:spacing w:after="0"/>
        <w:ind w:left="0"/>
        <w:jc w:val="left"/>
      </w:pPr>
      <w:r>
        <w:rPr>
          <w:rFonts w:ascii="Consolas"/>
          <w:b w:val="false"/>
          <w:i w:val="false"/>
          <w:color w:val="000000"/>
          <w:sz w:val="20"/>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br/>
      </w:r>
      <w:r>
        <w:rPr>
          <w:rFonts w:ascii="Consolas"/>
          <w:b w:val="false"/>
          <w:i w:val="false"/>
          <w:color w:val="000000"/>
          <w:sz w:val="20"/>
        </w:rPr>
        <w:t>
</w:t>
      </w:r>
      <w:r>
        <w:rPr>
          <w:rFonts w:ascii="Consolas"/>
          <w:b w:val="false"/>
          <w:i w:val="false"/>
          <w:color w:val="000000"/>
          <w:sz w:val="20"/>
        </w:rPr>
        <w:t>
      2. Фармацевтическая деятельность включает следующие виды:</w:t>
      </w:r>
      <w:r>
        <w:br/>
      </w:r>
      <w:r>
        <w:rPr>
          <w:rFonts w:ascii="Consolas"/>
          <w:b w:val="false"/>
          <w:i w:val="false"/>
          <w:color w:val="000000"/>
          <w:sz w:val="20"/>
        </w:rPr>
        <w:t>
</w:t>
      </w:r>
      <w:r>
        <w:rPr>
          <w:rFonts w:ascii="Consolas"/>
          <w:b w:val="false"/>
          <w:i w:val="false"/>
          <w:color w:val="000000"/>
          <w:sz w:val="20"/>
        </w:rPr>
        <w:t>
      1) производство лекарственных средств;</w:t>
      </w:r>
      <w:r>
        <w:br/>
      </w:r>
      <w:r>
        <w:rPr>
          <w:rFonts w:ascii="Consolas"/>
          <w:b w:val="false"/>
          <w:i w:val="false"/>
          <w:color w:val="000000"/>
          <w:sz w:val="20"/>
        </w:rPr>
        <w:t>
</w:t>
      </w:r>
      <w:r>
        <w:rPr>
          <w:rFonts w:ascii="Consolas"/>
          <w:b w:val="false"/>
          <w:i w:val="false"/>
          <w:color w:val="000000"/>
          <w:sz w:val="20"/>
        </w:rPr>
        <w:t>
      2) производство изделий медицинского назначения;</w:t>
      </w:r>
      <w:r>
        <w:br/>
      </w:r>
      <w:r>
        <w:rPr>
          <w:rFonts w:ascii="Consolas"/>
          <w:b w:val="false"/>
          <w:i w:val="false"/>
          <w:color w:val="000000"/>
          <w:sz w:val="20"/>
        </w:rPr>
        <w:t>
</w:t>
      </w:r>
      <w:r>
        <w:rPr>
          <w:rFonts w:ascii="Consolas"/>
          <w:b w:val="false"/>
          <w:i w:val="false"/>
          <w:color w:val="000000"/>
          <w:sz w:val="20"/>
        </w:rPr>
        <w:t>
      3) производство медицинской техники;</w:t>
      </w:r>
      <w:r>
        <w:br/>
      </w:r>
      <w:r>
        <w:rPr>
          <w:rFonts w:ascii="Consolas"/>
          <w:b w:val="false"/>
          <w:i w:val="false"/>
          <w:color w:val="000000"/>
          <w:sz w:val="20"/>
        </w:rPr>
        <w:t>
</w:t>
      </w:r>
      <w:r>
        <w:rPr>
          <w:rFonts w:ascii="Consolas"/>
          <w:b w:val="false"/>
          <w:i w:val="false"/>
          <w:color w:val="000000"/>
          <w:sz w:val="20"/>
        </w:rPr>
        <w:t>
      4) изготовление лекарственных препаратов;</w:t>
      </w:r>
      <w:r>
        <w:br/>
      </w:r>
      <w:r>
        <w:rPr>
          <w:rFonts w:ascii="Consolas"/>
          <w:b w:val="false"/>
          <w:i w:val="false"/>
          <w:color w:val="000000"/>
          <w:sz w:val="20"/>
        </w:rPr>
        <w:t>
</w:t>
      </w:r>
      <w:r>
        <w:rPr>
          <w:rFonts w:ascii="Consolas"/>
          <w:b w:val="false"/>
          <w:i w:val="false"/>
          <w:color w:val="000000"/>
          <w:sz w:val="20"/>
        </w:rPr>
        <w:t>
      5) изготовление изделий медицинского назначения;</w:t>
      </w:r>
      <w:r>
        <w:br/>
      </w:r>
      <w:r>
        <w:rPr>
          <w:rFonts w:ascii="Consolas"/>
          <w:b w:val="false"/>
          <w:i w:val="false"/>
          <w:color w:val="000000"/>
          <w:sz w:val="20"/>
        </w:rPr>
        <w:t>
</w:t>
      </w:r>
      <w:r>
        <w:rPr>
          <w:rFonts w:ascii="Consolas"/>
          <w:b w:val="false"/>
          <w:i w:val="false"/>
          <w:color w:val="000000"/>
          <w:sz w:val="20"/>
        </w:rPr>
        <w:t>
      6) оптовая реализация лекарственных средств;</w:t>
      </w:r>
      <w:r>
        <w:br/>
      </w:r>
      <w:r>
        <w:rPr>
          <w:rFonts w:ascii="Consolas"/>
          <w:b w:val="false"/>
          <w:i w:val="false"/>
          <w:color w:val="000000"/>
          <w:sz w:val="20"/>
        </w:rPr>
        <w:t>
</w:t>
      </w:r>
      <w:r>
        <w:rPr>
          <w:rFonts w:ascii="Consolas"/>
          <w:b w:val="false"/>
          <w:i w:val="false"/>
          <w:color w:val="000000"/>
          <w:sz w:val="20"/>
        </w:rPr>
        <w:t>
      7) оптовая реализация изделий медицинского назначения;</w:t>
      </w:r>
      <w:r>
        <w:br/>
      </w:r>
      <w:r>
        <w:rPr>
          <w:rFonts w:ascii="Consolas"/>
          <w:b w:val="false"/>
          <w:i w:val="false"/>
          <w:color w:val="000000"/>
          <w:sz w:val="20"/>
        </w:rPr>
        <w:t>
</w:t>
      </w:r>
      <w:r>
        <w:rPr>
          <w:rFonts w:ascii="Consolas"/>
          <w:b w:val="false"/>
          <w:i w:val="false"/>
          <w:color w:val="000000"/>
          <w:sz w:val="20"/>
        </w:rPr>
        <w:t>
      8) оптовая реализация медицинской техники;</w:t>
      </w:r>
      <w:r>
        <w:br/>
      </w:r>
      <w:r>
        <w:rPr>
          <w:rFonts w:ascii="Consolas"/>
          <w:b w:val="false"/>
          <w:i w:val="false"/>
          <w:color w:val="000000"/>
          <w:sz w:val="20"/>
        </w:rPr>
        <w:t>
</w:t>
      </w:r>
      <w:r>
        <w:rPr>
          <w:rFonts w:ascii="Consolas"/>
          <w:b w:val="false"/>
          <w:i w:val="false"/>
          <w:color w:val="000000"/>
          <w:sz w:val="20"/>
        </w:rPr>
        <w:t>
      9) розничная реализация лекарственных средств;</w:t>
      </w:r>
      <w:r>
        <w:br/>
      </w:r>
      <w:r>
        <w:rPr>
          <w:rFonts w:ascii="Consolas"/>
          <w:b w:val="false"/>
          <w:i w:val="false"/>
          <w:color w:val="000000"/>
          <w:sz w:val="20"/>
        </w:rPr>
        <w:t>
</w:t>
      </w:r>
      <w:r>
        <w:rPr>
          <w:rFonts w:ascii="Consolas"/>
          <w:b w:val="false"/>
          <w:i w:val="false"/>
          <w:color w:val="000000"/>
          <w:sz w:val="20"/>
        </w:rPr>
        <w:t>
      10) розничная реализация изделий медицинского назначения;</w:t>
      </w:r>
      <w:r>
        <w:br/>
      </w:r>
      <w:r>
        <w:rPr>
          <w:rFonts w:ascii="Consolas"/>
          <w:b w:val="false"/>
          <w:i w:val="false"/>
          <w:color w:val="000000"/>
          <w:sz w:val="20"/>
        </w:rPr>
        <w:t>
</w:t>
      </w:r>
      <w:r>
        <w:rPr>
          <w:rFonts w:ascii="Consolas"/>
          <w:b w:val="false"/>
          <w:i w:val="false"/>
          <w:color w:val="000000"/>
          <w:sz w:val="20"/>
        </w:rPr>
        <w:t>
      11) розничная реализация медицинской техники.</w:t>
      </w:r>
    </w:p>
    <w:bookmarkEnd w:id="163"/>
    <w:bookmarkStart w:name="z2168" w:id="164"/>
    <w:p>
      <w:pPr>
        <w:spacing w:after="0"/>
        <w:ind w:left="0"/>
        <w:jc w:val="left"/>
      </w:pPr>
      <w:r>
        <w:rPr>
          <w:rFonts w:ascii="Consolas"/>
          <w:b w:val="false"/>
          <w:i w:val="false"/>
          <w:color w:val="000000"/>
          <w:sz w:val="20"/>
        </w:rPr>
        <w:t>
      </w:t>
      </w:r>
      <w:r>
        <w:rPr>
          <w:rFonts w:ascii="Consolas"/>
          <w:b/>
          <w:i w:val="false"/>
          <w:color w:val="000000"/>
          <w:sz w:val="20"/>
        </w:rPr>
        <w:t>Статья 66-1. Государственная фармакопея Республики Казахстан</w:t>
      </w:r>
    </w:p>
    <w:bookmarkEnd w:id="164"/>
    <w:bookmarkStart w:name="z2169" w:id="165"/>
    <w:p>
      <w:pPr>
        <w:spacing w:after="0"/>
        <w:ind w:left="0"/>
        <w:jc w:val="left"/>
      </w:pPr>
      <w:r>
        <w:rPr>
          <w:rFonts w:ascii="Consolas"/>
          <w:b w:val="false"/>
          <w:i w:val="false"/>
          <w:color w:val="000000"/>
          <w:sz w:val="20"/>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r>
        <w:br/>
      </w:r>
      <w:r>
        <w:rPr>
          <w:rFonts w:ascii="Consolas"/>
          <w:b w:val="false"/>
          <w:i w:val="false"/>
          <w:color w:val="000000"/>
          <w:sz w:val="20"/>
        </w:rPr>
        <w:t>
</w:t>
      </w:r>
      <w:r>
        <w:rPr>
          <w:rFonts w:ascii="Consolas"/>
          <w:b w:val="false"/>
          <w:i w:val="false"/>
          <w:color w:val="000000"/>
          <w:sz w:val="20"/>
        </w:rPr>
        <w:t>
      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r>
        <w:br/>
      </w:r>
      <w:r>
        <w:rPr>
          <w:rFonts w:ascii="Consolas"/>
          <w:b w:val="false"/>
          <w:i w:val="false"/>
          <w:color w:val="000000"/>
          <w:sz w:val="20"/>
        </w:rPr>
        <w:t>
</w:t>
      </w:r>
      <w:r>
        <w:rPr>
          <w:rFonts w:ascii="Consolas"/>
          <w:b w:val="false"/>
          <w:i w:val="false"/>
          <w:color w:val="000000"/>
          <w:sz w:val="20"/>
        </w:rPr>
        <w:t>
      3. Общие статьи Государственной фармакопеи Республики Казахстан определяют общие требования к:</w:t>
      </w:r>
      <w:r>
        <w:br/>
      </w:r>
      <w:r>
        <w:rPr>
          <w:rFonts w:ascii="Consolas"/>
          <w:b w:val="false"/>
          <w:i w:val="false"/>
          <w:color w:val="000000"/>
          <w:sz w:val="20"/>
        </w:rPr>
        <w:t>
</w:t>
      </w:r>
      <w:r>
        <w:rPr>
          <w:rFonts w:ascii="Consolas"/>
          <w:b w:val="false"/>
          <w:i w:val="false"/>
          <w:color w:val="000000"/>
          <w:sz w:val="20"/>
        </w:rPr>
        <w:t>
      1) качеству лекарственных субстанций, лекарственного сырья и лекарственных препаратов;</w:t>
      </w:r>
      <w:r>
        <w:br/>
      </w:r>
      <w:r>
        <w:rPr>
          <w:rFonts w:ascii="Consolas"/>
          <w:b w:val="false"/>
          <w:i w:val="false"/>
          <w:color w:val="000000"/>
          <w:sz w:val="20"/>
        </w:rPr>
        <w:t>
</w:t>
      </w:r>
      <w:r>
        <w:rPr>
          <w:rFonts w:ascii="Consolas"/>
          <w:b w:val="false"/>
          <w:i w:val="false"/>
          <w:color w:val="000000"/>
          <w:sz w:val="20"/>
        </w:rPr>
        <w:t>
      2) реагентам, стандартным образцам, методам и методикам испытаний, применяемым для контроля их качества;</w:t>
      </w:r>
      <w:r>
        <w:br/>
      </w:r>
      <w:r>
        <w:rPr>
          <w:rFonts w:ascii="Consolas"/>
          <w:b w:val="false"/>
          <w:i w:val="false"/>
          <w:color w:val="000000"/>
          <w:sz w:val="20"/>
        </w:rPr>
        <w:t>
</w:t>
      </w:r>
      <w:r>
        <w:rPr>
          <w:rFonts w:ascii="Consolas"/>
          <w:b w:val="false"/>
          <w:i w:val="false"/>
          <w:color w:val="000000"/>
          <w:sz w:val="20"/>
        </w:rPr>
        <w:t>
      3) упаковочным материалам и контейнерам.</w:t>
      </w:r>
      <w:r>
        <w:br/>
      </w:r>
      <w:r>
        <w:rPr>
          <w:rFonts w:ascii="Consolas"/>
          <w:b w:val="false"/>
          <w:i w:val="false"/>
          <w:color w:val="000000"/>
          <w:sz w:val="20"/>
        </w:rPr>
        <w:t>
</w:t>
      </w:r>
      <w:r>
        <w:rPr>
          <w:rFonts w:ascii="Consolas"/>
          <w:b w:val="false"/>
          <w:i w:val="false"/>
          <w:color w:val="000000"/>
          <w:sz w:val="20"/>
        </w:rPr>
        <w:t>
      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r>
        <w:br/>
      </w:r>
      <w:r>
        <w:rPr>
          <w:rFonts w:ascii="Consolas"/>
          <w:b w:val="false"/>
          <w:i w:val="false"/>
          <w:color w:val="000000"/>
          <w:sz w:val="20"/>
        </w:rPr>
        <w:t>
</w:t>
      </w:r>
      <w:r>
        <w:rPr>
          <w:rFonts w:ascii="Consolas"/>
          <w:b w:val="false"/>
          <w:i w:val="false"/>
          <w:color w:val="000000"/>
          <w:sz w:val="20"/>
        </w:rPr>
        <w:t>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r>
        <w:br/>
      </w:r>
      <w:r>
        <w:rPr>
          <w:rFonts w:ascii="Consolas"/>
          <w:b w:val="false"/>
          <w:i w:val="false"/>
          <w:color w:val="000000"/>
          <w:sz w:val="20"/>
        </w:rPr>
        <w:t>
</w:t>
      </w:r>
      <w:r>
        <w:rPr>
          <w:rFonts w:ascii="Consolas"/>
          <w:b w:val="false"/>
          <w:i w:val="false"/>
          <w:color w:val="000000"/>
          <w:sz w:val="20"/>
        </w:rPr>
        <w:t>
      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r>
        <w:br/>
      </w:r>
      <w:r>
        <w:rPr>
          <w:rFonts w:ascii="Consolas"/>
          <w:b w:val="false"/>
          <w:i w:val="false"/>
          <w:color w:val="000000"/>
          <w:sz w:val="20"/>
        </w:rPr>
        <w:t>
      </w:t>
      </w:r>
      <w:r>
        <w:rPr>
          <w:rFonts w:ascii="Consolas"/>
          <w:b w:val="false"/>
          <w:i w:val="false"/>
          <w:color w:val="ff0000"/>
          <w:sz w:val="20"/>
        </w:rPr>
        <w:t xml:space="preserve">Сноска. Глава 13 дополнена статьей 66-1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65"/>
    <w:bookmarkStart w:name="z876" w:id="166"/>
    <w:p>
      <w:pPr>
        <w:spacing w:after="0"/>
        <w:ind w:left="0"/>
        <w:jc w:val="left"/>
      </w:pPr>
      <w:r>
        <w:rPr>
          <w:rFonts w:ascii="Consolas"/>
          <w:b w:val="false"/>
          <w:i w:val="false"/>
          <w:color w:val="000000"/>
          <w:sz w:val="20"/>
        </w:rPr>
        <w:t>
      </w:t>
      </w:r>
      <w:r>
        <w:rPr>
          <w:rFonts w:ascii="Consolas"/>
          <w:b/>
          <w:i w:val="false"/>
          <w:color w:val="000000"/>
          <w:sz w:val="20"/>
        </w:rPr>
        <w:t>Статья 67. Производство лекарственных средств, изделий</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p>
    <w:bookmarkEnd w:id="166"/>
    <w:bookmarkStart w:name="z877" w:id="167"/>
    <w:p>
      <w:pPr>
        <w:spacing w:after="0"/>
        <w:ind w:left="0"/>
        <w:jc w:val="left"/>
      </w:pPr>
      <w:r>
        <w:rPr>
          <w:rFonts w:ascii="Consolas"/>
          <w:b w:val="false"/>
          <w:i w:val="false"/>
          <w:color w:val="000000"/>
          <w:sz w:val="20"/>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br/>
      </w:r>
      <w:r>
        <w:rPr>
          <w:rFonts w:ascii="Consolas"/>
          <w:b w:val="false"/>
          <w:i w:val="false"/>
          <w:color w:val="000000"/>
          <w:sz w:val="20"/>
        </w:rPr>
        <w:t>
</w:t>
      </w:r>
      <w:r>
        <w:rPr>
          <w:rFonts w:ascii="Consolas"/>
          <w:b w:val="false"/>
          <w:i w:val="false"/>
          <w:color w:val="000000"/>
          <w:sz w:val="20"/>
        </w:rPr>
        <w:t>
      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утвержденными уполномоченным органом, и на основании лицензии, полученной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пункт 2 предусмотрен второй абзац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 xml:space="preserve">(вводится в </w:t>
      </w:r>
      <w:r>
        <w:rPr>
          <w:rFonts w:ascii="Consolas"/>
          <w:b w:val="false"/>
          <w:i w:val="false"/>
          <w:color w:val="000000"/>
          <w:sz w:val="20"/>
        </w:rPr>
        <w:t>действие</w:t>
      </w:r>
      <w:r>
        <w:rPr>
          <w:rFonts w:ascii="Consolas"/>
          <w:b w:val="false"/>
          <w:i w:val="false"/>
          <w:color w:val="ff0000"/>
          <w:sz w:val="20"/>
        </w:rPr>
        <w:t xml:space="preserve"> с 01.01.2018).</w:t>
      </w:r>
      <w:r>
        <w:br/>
      </w:r>
      <w:r>
        <w:rPr>
          <w:rFonts w:ascii="Consolas"/>
          <w:b w:val="false"/>
          <w:i w:val="false"/>
          <w:color w:val="000000"/>
          <w:sz w:val="20"/>
        </w:rPr>
        <w:t>
</w:t>
      </w:r>
      <w:r>
        <w:rPr>
          <w:rFonts w:ascii="Consolas"/>
          <w:b w:val="false"/>
          <w:i w:val="false"/>
          <w:color w:val="000000"/>
          <w:sz w:val="20"/>
        </w:rP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r>
        <w:br/>
      </w:r>
      <w:r>
        <w:rPr>
          <w:rFonts w:ascii="Consolas"/>
          <w:b w:val="false"/>
          <w:i w:val="false"/>
          <w:color w:val="000000"/>
          <w:sz w:val="20"/>
        </w:rPr>
        <w:t>
</w:t>
      </w:r>
      <w:r>
        <w:rPr>
          <w:rFonts w:ascii="Consolas"/>
          <w:b w:val="false"/>
          <w:i w:val="false"/>
          <w:color w:val="000000"/>
          <w:sz w:val="20"/>
        </w:rPr>
        <w:t>
      4. Запрещается производство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r>
        <w:br/>
      </w:r>
      <w:r>
        <w:rPr>
          <w:rFonts w:ascii="Consolas"/>
          <w:b w:val="false"/>
          <w:i w:val="false"/>
          <w:color w:val="000000"/>
          <w:sz w:val="20"/>
        </w:rPr>
        <w:t>
</w:t>
      </w:r>
      <w:r>
        <w:rPr>
          <w:rFonts w:ascii="Consolas"/>
          <w:b w:val="false"/>
          <w:i w:val="false"/>
          <w:color w:val="000000"/>
          <w:sz w:val="20"/>
        </w:rPr>
        <w:t>
      2) без лицензии на право производства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3) с нарушением Правил производства и контроля качества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5. Произведенные и ввозимые лекарственные средства, изделия медицинского назначения:</w:t>
      </w:r>
      <w:r>
        <w:br/>
      </w:r>
      <w:r>
        <w:rPr>
          <w:rFonts w:ascii="Consolas"/>
          <w:b w:val="false"/>
          <w:i w:val="false"/>
          <w:color w:val="000000"/>
          <w:sz w:val="20"/>
        </w:rPr>
        <w:t>
</w:t>
      </w:r>
      <w:r>
        <w:rPr>
          <w:rFonts w:ascii="Consolas"/>
          <w:b w:val="false"/>
          <w:i w:val="false"/>
          <w:color w:val="000000"/>
          <w:sz w:val="20"/>
        </w:rPr>
        <w:t>
      1) не должны содержать в своем составе красители и вспомогательные вещества, запрещенные к применению в Республике Казахстан, перечень которых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должны подлежать контролю в соответствии с </w:t>
      </w:r>
      <w:r>
        <w:rPr>
          <w:rFonts w:ascii="Consolas"/>
          <w:b w:val="false"/>
          <w:i w:val="false"/>
          <w:color w:val="000000"/>
          <w:sz w:val="20"/>
        </w:rPr>
        <w:t>нормативным документом</w:t>
      </w:r>
      <w:r>
        <w:rPr>
          <w:rFonts w:ascii="Consolas"/>
          <w:b w:val="false"/>
          <w:i w:val="false"/>
          <w:color w:val="000000"/>
          <w:sz w:val="20"/>
        </w:rPr>
        <w:t xml:space="preserve"> по контролю за качеством и безопасностью лекарственных средств, изделий медицинского назначения.</w:t>
      </w:r>
      <w:r>
        <w:br/>
      </w:r>
      <w:r>
        <w:rPr>
          <w:rFonts w:ascii="Consolas"/>
          <w:b w:val="false"/>
          <w:i w:val="false"/>
          <w:color w:val="000000"/>
          <w:sz w:val="20"/>
        </w:rPr>
        <w:t>
</w:t>
      </w:r>
      <w:r>
        <w:rPr>
          <w:rFonts w:ascii="Consolas"/>
          <w:b w:val="false"/>
          <w:i w:val="false"/>
          <w:color w:val="000000"/>
          <w:sz w:val="20"/>
        </w:rPr>
        <w:t>
      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интеллектуальной собственности.</w:t>
      </w:r>
      <w:r>
        <w:br/>
      </w:r>
      <w:r>
        <w:rPr>
          <w:rFonts w:ascii="Consolas"/>
          <w:b w:val="false"/>
          <w:i w:val="false"/>
          <w:color w:val="000000"/>
          <w:sz w:val="20"/>
        </w:rPr>
        <w:t>
</w:t>
      </w:r>
      <w:r>
        <w:rPr>
          <w:rFonts w:ascii="Consolas"/>
          <w:b w:val="false"/>
          <w:i w:val="false"/>
          <w:color w:val="000000"/>
          <w:sz w:val="20"/>
        </w:rPr>
        <w:t>
      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br/>
      </w:r>
      <w:r>
        <w:rPr>
          <w:rFonts w:ascii="Consolas"/>
          <w:b w:val="false"/>
          <w:i w:val="false"/>
          <w:color w:val="000000"/>
          <w:sz w:val="20"/>
        </w:rPr>
        <w:t>
</w:t>
      </w:r>
      <w:r>
        <w:rPr>
          <w:rFonts w:ascii="Consolas"/>
          <w:b w:val="false"/>
          <w:i w:val="false"/>
          <w:color w:val="ff0000"/>
          <w:sz w:val="20"/>
        </w:rPr>
        <w:t>      Сноска. Статья 67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67"/>
    <w:bookmarkStart w:name="z889" w:id="168"/>
    <w:p>
      <w:pPr>
        <w:spacing w:after="0"/>
        <w:ind w:left="0"/>
        <w:jc w:val="left"/>
      </w:pPr>
      <w:r>
        <w:rPr>
          <w:rFonts w:ascii="Consolas"/>
          <w:b w:val="false"/>
          <w:i w:val="false"/>
          <w:color w:val="000000"/>
          <w:sz w:val="20"/>
        </w:rPr>
        <w:t>
      </w:t>
      </w:r>
      <w:r>
        <w:rPr>
          <w:rFonts w:ascii="Consolas"/>
          <w:b/>
          <w:i w:val="false"/>
          <w:color w:val="000000"/>
          <w:sz w:val="20"/>
        </w:rPr>
        <w:t>Статья 68. Изготовление лекарственных препаратов и изделий</w:t>
      </w:r>
      <w:r>
        <w:br/>
      </w:r>
      <w:r>
        <w:rPr>
          <w:rFonts w:ascii="Consolas"/>
          <w:b w:val="false"/>
          <w:i w:val="false"/>
          <w:color w:val="000000"/>
          <w:sz w:val="20"/>
        </w:rPr>
        <w:t>
                  </w:t>
      </w:r>
      <w:r>
        <w:rPr>
          <w:rFonts w:ascii="Consolas"/>
          <w:b/>
          <w:i w:val="false"/>
          <w:color w:val="000000"/>
          <w:sz w:val="20"/>
        </w:rPr>
        <w:t>медицинского назначения</w:t>
      </w:r>
    </w:p>
    <w:bookmarkEnd w:id="168"/>
    <w:bookmarkStart w:name="z890" w:id="169"/>
    <w:p>
      <w:pPr>
        <w:spacing w:after="0"/>
        <w:ind w:left="0"/>
        <w:jc w:val="left"/>
      </w:pPr>
      <w:r>
        <w:rPr>
          <w:rFonts w:ascii="Consolas"/>
          <w:b w:val="false"/>
          <w:i w:val="false"/>
          <w:color w:val="000000"/>
          <w:sz w:val="20"/>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w:t>
      </w:r>
      <w:r>
        <w:rPr>
          <w:rFonts w:ascii="Consolas"/>
          <w:b w:val="false"/>
          <w:i w:val="false"/>
          <w:color w:val="000000"/>
          <w:sz w:val="20"/>
        </w:rPr>
        <w:t>утвержденном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68 в редакции Закона РК от 29.09.2014 </w:t>
      </w:r>
      <w:r>
        <w:rPr>
          <w:rFonts w:ascii="Consolas"/>
          <w:b w:val="false"/>
          <w:i w:val="false"/>
          <w:color w:val="00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69"/>
    <w:bookmarkStart w:name="z891" w:id="170"/>
    <w:p>
      <w:pPr>
        <w:spacing w:after="0"/>
        <w:ind w:left="0"/>
        <w:jc w:val="left"/>
      </w:pPr>
      <w:r>
        <w:rPr>
          <w:rFonts w:ascii="Consolas"/>
          <w:b w:val="false"/>
          <w:i w:val="false"/>
          <w:color w:val="000000"/>
          <w:sz w:val="20"/>
        </w:rPr>
        <w:t>
      </w:t>
      </w:r>
      <w:r>
        <w:rPr>
          <w:rFonts w:ascii="Consolas"/>
          <w:b/>
          <w:i w:val="false"/>
          <w:color w:val="000000"/>
          <w:sz w:val="20"/>
        </w:rPr>
        <w:t>Статья 69. Оптовая и розничная реализация лекарственных</w:t>
      </w:r>
      <w:r>
        <w:br/>
      </w:r>
      <w:r>
        <w:rPr>
          <w:rFonts w:ascii="Consolas"/>
          <w:b w:val="false"/>
          <w:i w:val="false"/>
          <w:color w:val="000000"/>
          <w:sz w:val="20"/>
        </w:rPr>
        <w:t>
                  </w:t>
      </w:r>
      <w:r>
        <w:rPr>
          <w:rFonts w:ascii="Consolas"/>
          <w:b/>
          <w:i w:val="false"/>
          <w:color w:val="000000"/>
          <w:sz w:val="20"/>
        </w:rPr>
        <w:t>средств, изделий медицинского назначения и</w:t>
      </w:r>
      <w:r>
        <w:br/>
      </w:r>
      <w:r>
        <w:rPr>
          <w:rFonts w:ascii="Consolas"/>
          <w:b w:val="false"/>
          <w:i w:val="false"/>
          <w:color w:val="000000"/>
          <w:sz w:val="20"/>
        </w:rPr>
        <w:t>
                  </w:t>
      </w:r>
      <w:r>
        <w:rPr>
          <w:rFonts w:ascii="Consolas"/>
          <w:b/>
          <w:i w:val="false"/>
          <w:color w:val="000000"/>
          <w:sz w:val="20"/>
        </w:rPr>
        <w:t>медицинской техники</w:t>
      </w:r>
    </w:p>
    <w:bookmarkEnd w:id="170"/>
    <w:bookmarkStart w:name="z892" w:id="171"/>
    <w:p>
      <w:pPr>
        <w:spacing w:after="0"/>
        <w:ind w:left="0"/>
        <w:jc w:val="left"/>
      </w:pPr>
      <w:r>
        <w:rPr>
          <w:rFonts w:ascii="Consolas"/>
          <w:b w:val="false"/>
          <w:i w:val="false"/>
          <w:color w:val="000000"/>
          <w:sz w:val="20"/>
        </w:rPr>
        <w:t>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«Об административных процедурах».</w:t>
      </w:r>
      <w:r>
        <w:br/>
      </w:r>
      <w:r>
        <w:rPr>
          <w:rFonts w:ascii="Consolas"/>
          <w:b w:val="false"/>
          <w:i w:val="false"/>
          <w:color w:val="000000"/>
          <w:sz w:val="20"/>
        </w:rPr>
        <w:t>
</w:t>
      </w:r>
      <w:r>
        <w:rPr>
          <w:rFonts w:ascii="Consolas"/>
          <w:b w:val="false"/>
          <w:i w:val="false"/>
          <w:color w:val="000000"/>
          <w:sz w:val="20"/>
        </w:rPr>
        <w:t>
      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r>
        <w:rPr>
          <w:rFonts w:ascii="Consolas"/>
          <w:b w:val="false"/>
          <w:i w:val="false"/>
          <w:color w:val="000000"/>
          <w:sz w:val="20"/>
        </w:rPr>
        <w:t>аптеках</w:t>
      </w:r>
      <w:r>
        <w:rPr>
          <w:rFonts w:ascii="Consolas"/>
          <w:b w:val="false"/>
          <w:i w:val="false"/>
          <w:color w:val="000000"/>
          <w:sz w:val="20"/>
        </w:rPr>
        <w:t>, </w:t>
      </w:r>
      <w:r>
        <w:rPr>
          <w:rFonts w:ascii="Consolas"/>
          <w:b w:val="false"/>
          <w:i w:val="false"/>
          <w:color w:val="000000"/>
          <w:sz w:val="20"/>
        </w:rPr>
        <w:t>аптечных пунктах</w:t>
      </w:r>
      <w:r>
        <w:rPr>
          <w:rFonts w:ascii="Consolas"/>
          <w:b w:val="false"/>
          <w:i w:val="false"/>
          <w:color w:val="000000"/>
          <w:sz w:val="20"/>
        </w:rPr>
        <w:t>, </w:t>
      </w:r>
      <w:r>
        <w:rPr>
          <w:rFonts w:ascii="Consolas"/>
          <w:b w:val="false"/>
          <w:i w:val="false"/>
          <w:color w:val="000000"/>
          <w:sz w:val="20"/>
        </w:rPr>
        <w:t>передвижных аптечных пунктах</w:t>
      </w:r>
      <w:r>
        <w:rPr>
          <w:rFonts w:ascii="Consolas"/>
          <w:b w:val="false"/>
          <w:i w:val="false"/>
          <w:color w:val="000000"/>
          <w:sz w:val="20"/>
        </w:rPr>
        <w:t xml:space="preserve"> либо уведомившими о начале деятельности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«Об административных процедурах».</w:t>
      </w:r>
      <w:r>
        <w:br/>
      </w:r>
      <w:r>
        <w:rPr>
          <w:rFonts w:ascii="Consolas"/>
          <w:b w:val="false"/>
          <w:i w:val="false"/>
          <w:color w:val="000000"/>
          <w:sz w:val="20"/>
        </w:rPr>
        <w:t>
</w:t>
      </w:r>
      <w:r>
        <w:rPr>
          <w:rFonts w:ascii="Consolas"/>
          <w:b w:val="false"/>
          <w:i w:val="false"/>
          <w:color w:val="000000"/>
          <w:sz w:val="20"/>
        </w:rPr>
        <w:t>
      3. Оптовая и розничная реализация лекарственных средств, изделий медицинского назначения и медицинской техники осуществляется в порядке, определяемом уполномоченным органом.</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пункт 3 предусмотрен второй абзац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 xml:space="preserve">(вводится в </w:t>
      </w:r>
      <w:r>
        <w:rPr>
          <w:rFonts w:ascii="Consolas"/>
          <w:b w:val="false"/>
          <w:i w:val="false"/>
          <w:color w:val="000000"/>
          <w:sz w:val="20"/>
        </w:rPr>
        <w:t>действие</w:t>
      </w:r>
      <w:r>
        <w:rPr>
          <w:rFonts w:ascii="Consolas"/>
          <w:b w:val="false"/>
          <w:i w:val="false"/>
          <w:color w:val="ff0000"/>
          <w:sz w:val="20"/>
        </w:rPr>
        <w:t xml:space="preserve"> с 01.01.2018).</w:t>
      </w:r>
      <w:r>
        <w:br/>
      </w:r>
      <w:r>
        <w:rPr>
          <w:rFonts w:ascii="Consolas"/>
          <w:b w:val="false"/>
          <w:i w:val="false"/>
          <w:color w:val="000000"/>
          <w:sz w:val="20"/>
        </w:rPr>
        <w:t>
      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w:t>
      </w:r>
      <w:r>
        <w:rPr>
          <w:rFonts w:ascii="Consolas"/>
          <w:b w:val="false"/>
          <w:i w:val="false"/>
          <w:color w:val="000000"/>
          <w:sz w:val="20"/>
        </w:rPr>
        <w:t>утверждаемым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Запрещается оптовая и розничная реализация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br/>
      </w:r>
      <w:r>
        <w:rPr>
          <w:rFonts w:ascii="Consolas"/>
          <w:b w:val="false"/>
          <w:i w:val="false"/>
          <w:color w:val="000000"/>
          <w:sz w:val="20"/>
        </w:rPr>
        <w:t>
</w:t>
      </w:r>
      <w:r>
        <w:rPr>
          <w:rFonts w:ascii="Consolas"/>
          <w:b w:val="false"/>
          <w:i w:val="false"/>
          <w:color w:val="000000"/>
          <w:sz w:val="20"/>
        </w:rPr>
        <w:t>
      2) качество которых не подтверждено заключением о безопасности и качестве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не соответствующих требованиям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4) с истекшим сроком годности;</w:t>
      </w:r>
      <w:r>
        <w:br/>
      </w:r>
      <w:r>
        <w:rPr>
          <w:rFonts w:ascii="Consolas"/>
          <w:b w:val="false"/>
          <w:i w:val="false"/>
          <w:color w:val="000000"/>
          <w:sz w:val="20"/>
        </w:rPr>
        <w:t>
</w:t>
      </w:r>
      <w:r>
        <w:rPr>
          <w:rFonts w:ascii="Consolas"/>
          <w:b w:val="false"/>
          <w:i w:val="false"/>
          <w:color w:val="000000"/>
          <w:sz w:val="20"/>
        </w:rPr>
        <w:t>
      5) медицинскими работниками в медицинских организациях, за исключением случаев, предусмотренных в пункте 6 настоящей статьи;</w:t>
      </w:r>
      <w:r>
        <w:br/>
      </w:r>
      <w:r>
        <w:rPr>
          <w:rFonts w:ascii="Consolas"/>
          <w:b w:val="false"/>
          <w:i w:val="false"/>
          <w:color w:val="000000"/>
          <w:sz w:val="20"/>
        </w:rPr>
        <w:t>
</w:t>
      </w:r>
      <w:r>
        <w:rPr>
          <w:rFonts w:ascii="Consolas"/>
          <w:b w:val="false"/>
          <w:i w:val="false"/>
          <w:color w:val="000000"/>
          <w:sz w:val="20"/>
        </w:rPr>
        <w:t>
      6) через склады временного хранения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5. Запрещается безрецептурная реализация лекарственных средств, предназначенных для отпуска по рецепту врача.</w:t>
      </w:r>
      <w:r>
        <w:br/>
      </w:r>
      <w:r>
        <w:rPr>
          <w:rFonts w:ascii="Consolas"/>
          <w:b w:val="false"/>
          <w:i w:val="false"/>
          <w:color w:val="000000"/>
          <w:sz w:val="20"/>
        </w:rPr>
        <w:t>
      </w:t>
      </w:r>
      <w:r>
        <w:rPr>
          <w:rFonts w:ascii="Consolas"/>
          <w:b w:val="false"/>
          <w:i w:val="false"/>
          <w:color w:val="000000"/>
          <w:sz w:val="20"/>
        </w:rPr>
        <w:t>Правила</w:t>
      </w:r>
      <w:r>
        <w:rPr>
          <w:rFonts w:ascii="Consolas"/>
          <w:b w:val="false"/>
          <w:i w:val="false"/>
          <w:color w:val="000000"/>
          <w:sz w:val="20"/>
        </w:rPr>
        <w:t xml:space="preserve"> отнесения лекарственных средств к рецептурному отпуску, </w:t>
      </w:r>
      <w:r>
        <w:rPr>
          <w:rFonts w:ascii="Consolas"/>
          <w:b w:val="false"/>
          <w:i w:val="false"/>
          <w:color w:val="000000"/>
          <w:sz w:val="20"/>
        </w:rPr>
        <w:t>правила</w:t>
      </w:r>
      <w:r>
        <w:rPr>
          <w:rFonts w:ascii="Consolas"/>
          <w:b w:val="false"/>
          <w:i w:val="false"/>
          <w:color w:val="ff0000"/>
          <w:sz w:val="20"/>
        </w:rPr>
        <w:t> </w:t>
      </w:r>
      <w:r>
        <w:rPr>
          <w:rFonts w:ascii="Consolas"/>
          <w:b w:val="false"/>
          <w:i w:val="false"/>
          <w:color w:val="000000"/>
          <w:sz w:val="20"/>
        </w:rPr>
        <w:t>выписывания, учета и хранения рецептов утверждаются уполномоченным органом.</w:t>
      </w:r>
      <w:r>
        <w:br/>
      </w:r>
      <w:r>
        <w:rPr>
          <w:rFonts w:ascii="Consolas"/>
          <w:b w:val="false"/>
          <w:i w:val="false"/>
          <w:color w:val="000000"/>
          <w:sz w:val="20"/>
        </w:rPr>
        <w:t>
</w:t>
      </w:r>
      <w:r>
        <w:rPr>
          <w:rFonts w:ascii="Consolas"/>
          <w:b w:val="false"/>
          <w:i w:val="false"/>
          <w:color w:val="000000"/>
          <w:sz w:val="20"/>
        </w:rPr>
        <w:t>
      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br/>
      </w:r>
      <w:r>
        <w:rPr>
          <w:rFonts w:ascii="Consolas"/>
          <w:b w:val="false"/>
          <w:i w:val="false"/>
          <w:color w:val="000000"/>
          <w:sz w:val="20"/>
        </w:rPr>
        <w:t>
</w:t>
      </w:r>
      <w:r>
        <w:rPr>
          <w:rFonts w:ascii="Consolas"/>
          <w:b w:val="false"/>
          <w:i w:val="false"/>
          <w:color w:val="000000"/>
          <w:sz w:val="20"/>
        </w:rPr>
        <w:t>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r>
        <w:br/>
      </w:r>
      <w:r>
        <w:rPr>
          <w:rFonts w:ascii="Consolas"/>
          <w:b w:val="false"/>
          <w:i w:val="false"/>
          <w:color w:val="000000"/>
          <w:sz w:val="20"/>
        </w:rPr>
        <w:t>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порядке, </w:t>
      </w:r>
      <w:r>
        <w:rPr>
          <w:rFonts w:ascii="Consolas"/>
          <w:b w:val="false"/>
          <w:i w:val="false"/>
          <w:color w:val="000000"/>
          <w:sz w:val="20"/>
        </w:rPr>
        <w:t>определенном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r>
        <w:br/>
      </w:r>
      <w:r>
        <w:rPr>
          <w:rFonts w:ascii="Consolas"/>
          <w:b w:val="false"/>
          <w:i w:val="false"/>
          <w:color w:val="000000"/>
          <w:sz w:val="20"/>
        </w:rPr>
        <w:t>
</w:t>
      </w:r>
      <w:r>
        <w:rPr>
          <w:rFonts w:ascii="Consolas"/>
          <w:b w:val="false"/>
          <w:i w:val="false"/>
          <w:color w:val="ff0000"/>
          <w:sz w:val="20"/>
        </w:rPr>
        <w:t>      Сноска. Статья 69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10.07.2012 </w:t>
      </w:r>
      <w:r>
        <w:rPr>
          <w:rFonts w:ascii="Consolas"/>
          <w:b w:val="false"/>
          <w:i w:val="false"/>
          <w:color w:val="000000"/>
          <w:sz w:val="20"/>
        </w:rPr>
        <w:t>№ 34-V</w:t>
      </w:r>
      <w:r>
        <w:rPr>
          <w:rFonts w:ascii="Consolas"/>
          <w:b w:val="false"/>
          <w:i w:val="false"/>
          <w:color w:val="ff0000"/>
          <w:sz w:val="20"/>
        </w:rPr>
        <w:t xml:space="preserve">(вводится в действие со дня его первого официального опубликования); от 10.07.2012 </w:t>
      </w:r>
      <w:r>
        <w:rPr>
          <w:rFonts w:ascii="Consolas"/>
          <w:b w:val="false"/>
          <w:i w:val="false"/>
          <w:color w:val="000000"/>
          <w:sz w:val="20"/>
        </w:rPr>
        <w:t>№ 36-V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71"/>
    <w:bookmarkStart w:name="z907" w:id="172"/>
    <w:p>
      <w:pPr>
        <w:spacing w:after="0"/>
        <w:ind w:left="0"/>
        <w:jc w:val="left"/>
      </w:pPr>
      <w:r>
        <w:rPr>
          <w:rFonts w:ascii="Consolas"/>
          <w:b/>
          <w:i w:val="false"/>
          <w:color w:val="000000"/>
        </w:rPr>
        <w:t xml:space="preserve"> 
Глава 14. ОБРАЩЕНИЕ ЛЕКАРСТВЕННЫХ СРЕДСТВ,</w:t>
      </w:r>
      <w:r>
        <w:br/>
      </w:r>
      <w:r>
        <w:rPr>
          <w:rFonts w:ascii="Consolas"/>
          <w:b/>
          <w:i w:val="false"/>
          <w:color w:val="000000"/>
        </w:rPr>
        <w:t>
ИЗДЕЛИЙ МЕДИЦИНСКОГО НАЗНАЧЕНИЯ И МЕДИЦИНСКОЙ ТЕХНИКИ</w:t>
      </w:r>
    </w:p>
    <w:bookmarkEnd w:id="172"/>
    <w:bookmarkStart w:name="z908" w:id="173"/>
    <w:p>
      <w:pPr>
        <w:spacing w:after="0"/>
        <w:ind w:left="0"/>
        <w:jc w:val="left"/>
      </w:pPr>
      <w:r>
        <w:rPr>
          <w:rFonts w:ascii="Consolas"/>
          <w:b w:val="false"/>
          <w:i w:val="false"/>
          <w:color w:val="000000"/>
          <w:sz w:val="20"/>
        </w:rPr>
        <w:t>
      </w:t>
      </w:r>
      <w:r>
        <w:rPr>
          <w:rFonts w:ascii="Consolas"/>
          <w:b/>
          <w:i w:val="false"/>
          <w:color w:val="000000"/>
          <w:sz w:val="20"/>
        </w:rPr>
        <w:t>Статья 70. Разработка лекарственных средств, изделий</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p>
    <w:bookmarkEnd w:id="173"/>
    <w:bookmarkStart w:name="z909" w:id="174"/>
    <w:p>
      <w:pPr>
        <w:spacing w:after="0"/>
        <w:ind w:left="0"/>
        <w:jc w:val="left"/>
      </w:pPr>
      <w:r>
        <w:rPr>
          <w:rFonts w:ascii="Consolas"/>
          <w:b w:val="false"/>
          <w:i w:val="false"/>
          <w:color w:val="000000"/>
          <w:sz w:val="20"/>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 Права разработчика лекарственного средства, изделий медицинского назначения и медицинской техники охраняются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интеллектуальной собственности.</w:t>
      </w:r>
      <w:r>
        <w:br/>
      </w:r>
      <w:r>
        <w:rPr>
          <w:rFonts w:ascii="Consolas"/>
          <w:b w:val="false"/>
          <w:i w:val="false"/>
          <w:color w:val="000000"/>
          <w:sz w:val="20"/>
        </w:rPr>
        <w:t>
</w:t>
      </w:r>
      <w:r>
        <w:rPr>
          <w:rFonts w:ascii="Consolas"/>
          <w:b w:val="false"/>
          <w:i w:val="false"/>
          <w:color w:val="000000"/>
          <w:sz w:val="20"/>
        </w:rPr>
        <w:t>
      3. Разработчик лекарственных средств, изделий медицинского назначения и медицинской техники должен соблюдать требования национальных стандартов.</w:t>
      </w:r>
      <w:r>
        <w:br/>
      </w:r>
      <w:r>
        <w:rPr>
          <w:rFonts w:ascii="Consolas"/>
          <w:b w:val="false"/>
          <w:i w:val="false"/>
          <w:color w:val="000000"/>
          <w:sz w:val="20"/>
        </w:rPr>
        <w:t>
</w:t>
      </w:r>
      <w:r>
        <w:rPr>
          <w:rFonts w:ascii="Consolas"/>
          <w:b w:val="false"/>
          <w:i w:val="false"/>
          <w:color w:val="000000"/>
          <w:sz w:val="20"/>
        </w:rPr>
        <w:t>
      4. Порядок утверждения названия оригинального лекарственного средства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Сноска. Статья 70 с изменениями, внесенными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74"/>
    <w:bookmarkStart w:name="z913" w:id="175"/>
    <w:p>
      <w:pPr>
        <w:spacing w:after="0"/>
        <w:ind w:left="0"/>
        <w:jc w:val="left"/>
      </w:pPr>
      <w:r>
        <w:rPr>
          <w:rFonts w:ascii="Consolas"/>
          <w:b w:val="false"/>
          <w:i w:val="false"/>
          <w:color w:val="000000"/>
          <w:sz w:val="20"/>
        </w:rPr>
        <w:t>
      </w:t>
      </w:r>
      <w:r>
        <w:rPr>
          <w:rFonts w:ascii="Consolas"/>
          <w:b/>
          <w:i w:val="false"/>
          <w:color w:val="000000"/>
          <w:sz w:val="20"/>
        </w:rPr>
        <w:t>Статья 71. Государственная регистрация, перерегистрация и</w:t>
      </w:r>
      <w:r>
        <w:br/>
      </w:r>
      <w:r>
        <w:rPr>
          <w:rFonts w:ascii="Consolas"/>
          <w:b w:val="false"/>
          <w:i w:val="false"/>
          <w:color w:val="000000"/>
          <w:sz w:val="20"/>
        </w:rPr>
        <w:t>
                  </w:t>
      </w:r>
      <w:r>
        <w:rPr>
          <w:rFonts w:ascii="Consolas"/>
          <w:b/>
          <w:i w:val="false"/>
          <w:color w:val="000000"/>
          <w:sz w:val="20"/>
        </w:rPr>
        <w:t>внесение изменений в регистрационное досье</w:t>
      </w:r>
      <w:r>
        <w:br/>
      </w:r>
      <w:r>
        <w:rPr>
          <w:rFonts w:ascii="Consolas"/>
          <w:b w:val="false"/>
          <w:i w:val="false"/>
          <w:color w:val="000000"/>
          <w:sz w:val="20"/>
        </w:rPr>
        <w:t>
                  </w:t>
      </w:r>
      <w:r>
        <w:rPr>
          <w:rFonts w:ascii="Consolas"/>
          <w:b/>
          <w:i w:val="false"/>
          <w:color w:val="000000"/>
          <w:sz w:val="20"/>
        </w:rPr>
        <w:t>лекарственных средств, изделий медицинского</w:t>
      </w:r>
      <w:r>
        <w:br/>
      </w:r>
      <w:r>
        <w:rPr>
          <w:rFonts w:ascii="Consolas"/>
          <w:b w:val="false"/>
          <w:i w:val="false"/>
          <w:color w:val="000000"/>
          <w:sz w:val="20"/>
        </w:rPr>
        <w:t>
                  </w:t>
      </w:r>
      <w:r>
        <w:rPr>
          <w:rFonts w:ascii="Consolas"/>
          <w:b/>
          <w:i w:val="false"/>
          <w:color w:val="000000"/>
          <w:sz w:val="20"/>
        </w:rPr>
        <w:t>назначения и медицинской техники</w:t>
      </w:r>
    </w:p>
    <w:bookmarkEnd w:id="175"/>
    <w:bookmarkStart w:name="z914" w:id="176"/>
    <w:p>
      <w:pPr>
        <w:spacing w:after="0"/>
        <w:ind w:left="0"/>
        <w:jc w:val="left"/>
      </w:pPr>
      <w:r>
        <w:rPr>
          <w:rFonts w:ascii="Consolas"/>
          <w:b w:val="false"/>
          <w:i w:val="false"/>
          <w:color w:val="000000"/>
          <w:sz w:val="20"/>
        </w:rPr>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br/>
      </w:r>
      <w:r>
        <w:rPr>
          <w:rFonts w:ascii="Consolas"/>
          <w:b w:val="false"/>
          <w:i w:val="false"/>
          <w:color w:val="000000"/>
          <w:sz w:val="20"/>
        </w:rPr>
        <w:t>
</w:t>
      </w:r>
      <w:r>
        <w:rPr>
          <w:rFonts w:ascii="Consolas"/>
          <w:b w:val="false"/>
          <w:i w:val="false"/>
          <w:color w:val="000000"/>
          <w:sz w:val="20"/>
        </w:rPr>
        <w:t>
      1) лекарственные препараты под торговыми наименованиями с указанием лекарственной формы, дозировки, фасовки;</w:t>
      </w:r>
      <w:r>
        <w:br/>
      </w:r>
      <w:r>
        <w:rPr>
          <w:rFonts w:ascii="Consolas"/>
          <w:b w:val="false"/>
          <w:i w:val="false"/>
          <w:color w:val="000000"/>
          <w:sz w:val="20"/>
        </w:rPr>
        <w:t>
</w:t>
      </w:r>
      <w:r>
        <w:rPr>
          <w:rFonts w:ascii="Consolas"/>
          <w:b w:val="false"/>
          <w:i w:val="false"/>
          <w:color w:val="000000"/>
          <w:sz w:val="20"/>
        </w:rPr>
        <w:t>
      2) оригинальное лекарственное средство;</w:t>
      </w:r>
      <w:r>
        <w:br/>
      </w:r>
      <w:r>
        <w:rPr>
          <w:rFonts w:ascii="Consolas"/>
          <w:b w:val="false"/>
          <w:i w:val="false"/>
          <w:color w:val="000000"/>
          <w:sz w:val="20"/>
        </w:rPr>
        <w:t>
</w:t>
      </w:r>
      <w:r>
        <w:rPr>
          <w:rFonts w:ascii="Consolas"/>
          <w:b w:val="false"/>
          <w:i w:val="false"/>
          <w:color w:val="000000"/>
          <w:sz w:val="20"/>
        </w:rPr>
        <w:t>
      3) балк-продукты лекарственных средств, изделий медицинского назначения;</w:t>
      </w:r>
      <w:r>
        <w:br/>
      </w:r>
      <w:r>
        <w:rPr>
          <w:rFonts w:ascii="Consolas"/>
          <w:b w:val="false"/>
          <w:i w:val="false"/>
          <w:color w:val="000000"/>
          <w:sz w:val="20"/>
        </w:rPr>
        <w:t>
</w:t>
      </w:r>
      <w:r>
        <w:rPr>
          <w:rFonts w:ascii="Consolas"/>
          <w:b w:val="false"/>
          <w:i w:val="false"/>
          <w:color w:val="000000"/>
          <w:sz w:val="20"/>
        </w:rPr>
        <w:t>
      4) новые комбинации ранее зарегистрированных в Республике Казахстан лекарственных средств с указанием лекарственной формы, дозировки, фасовки;</w:t>
      </w:r>
      <w:r>
        <w:br/>
      </w:r>
      <w:r>
        <w:rPr>
          <w:rFonts w:ascii="Consolas"/>
          <w:b w:val="false"/>
          <w:i w:val="false"/>
          <w:color w:val="000000"/>
          <w:sz w:val="20"/>
        </w:rPr>
        <w:t>
</w:t>
      </w:r>
      <w:r>
        <w:rPr>
          <w:rFonts w:ascii="Consolas"/>
          <w:b w:val="false"/>
          <w:i w:val="false"/>
          <w:color w:val="000000"/>
          <w:sz w:val="20"/>
        </w:rPr>
        <w:t>
      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r>
        <w:br/>
      </w:r>
      <w:r>
        <w:rPr>
          <w:rFonts w:ascii="Consolas"/>
          <w:b w:val="false"/>
          <w:i w:val="false"/>
          <w:color w:val="000000"/>
          <w:sz w:val="20"/>
        </w:rPr>
        <w:t>
</w:t>
      </w:r>
      <w:r>
        <w:rPr>
          <w:rFonts w:ascii="Consolas"/>
          <w:b w:val="false"/>
          <w:i w:val="false"/>
          <w:color w:val="000000"/>
          <w:sz w:val="20"/>
        </w:rPr>
        <w:t>
      6) лекарственные субстанции, не произведенные в условиях надлежащей производственной практики;</w:t>
      </w:r>
      <w:r>
        <w:br/>
      </w:r>
      <w:r>
        <w:rPr>
          <w:rFonts w:ascii="Consolas"/>
          <w:b w:val="false"/>
          <w:i w:val="false"/>
          <w:color w:val="000000"/>
          <w:sz w:val="20"/>
        </w:rPr>
        <w:t>
</w:t>
      </w:r>
      <w:r>
        <w:rPr>
          <w:rFonts w:ascii="Consolas"/>
          <w:b w:val="false"/>
          <w:i w:val="false"/>
          <w:color w:val="000000"/>
          <w:sz w:val="20"/>
        </w:rPr>
        <w:t>
      7) лекарственные средства одного держателя регистрационного удостоверения, производимые в разных странах на разных производственных площадках;</w:t>
      </w:r>
      <w:r>
        <w:br/>
      </w:r>
      <w:r>
        <w:rPr>
          <w:rFonts w:ascii="Consolas"/>
          <w:b w:val="false"/>
          <w:i w:val="false"/>
          <w:color w:val="000000"/>
          <w:sz w:val="20"/>
        </w:rPr>
        <w:t>
</w:t>
      </w:r>
      <w:r>
        <w:rPr>
          <w:rFonts w:ascii="Consolas"/>
          <w:b w:val="false"/>
          <w:i w:val="false"/>
          <w:color w:val="000000"/>
          <w:sz w:val="20"/>
        </w:rPr>
        <w:t>
      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r>
        <w:br/>
      </w:r>
      <w:r>
        <w:rPr>
          <w:rFonts w:ascii="Consolas"/>
          <w:b w:val="false"/>
          <w:i w:val="false"/>
          <w:color w:val="000000"/>
          <w:sz w:val="20"/>
        </w:rPr>
        <w:t>
</w:t>
      </w:r>
      <w:r>
        <w:rPr>
          <w:rFonts w:ascii="Consolas"/>
          <w:b w:val="false"/>
          <w:i w:val="false"/>
          <w:color w:val="000000"/>
          <w:sz w:val="20"/>
        </w:rPr>
        <w:t>
      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r>
        <w:br/>
      </w:r>
      <w:r>
        <w:rPr>
          <w:rFonts w:ascii="Consolas"/>
          <w:b w:val="false"/>
          <w:i w:val="false"/>
          <w:color w:val="000000"/>
          <w:sz w:val="20"/>
        </w:rPr>
        <w:t>
</w:t>
      </w:r>
      <w:r>
        <w:rPr>
          <w:rFonts w:ascii="Consolas"/>
          <w:b w:val="false"/>
          <w:i w:val="false"/>
          <w:color w:val="000000"/>
          <w:sz w:val="20"/>
        </w:rPr>
        <w:t>
      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r>
        <w:br/>
      </w:r>
      <w:r>
        <w:rPr>
          <w:rFonts w:ascii="Consolas"/>
          <w:b w:val="false"/>
          <w:i w:val="false"/>
          <w:color w:val="000000"/>
          <w:sz w:val="20"/>
        </w:rPr>
        <w:t>
</w:t>
      </w:r>
      <w:r>
        <w:rPr>
          <w:rFonts w:ascii="Consolas"/>
          <w:b w:val="false"/>
          <w:i w:val="false"/>
          <w:color w:val="000000"/>
          <w:sz w:val="20"/>
        </w:rPr>
        <w:t>
      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r>
        <w:br/>
      </w:r>
      <w:r>
        <w:rPr>
          <w:rFonts w:ascii="Consolas"/>
          <w:b w:val="false"/>
          <w:i w:val="false"/>
          <w:color w:val="000000"/>
          <w:sz w:val="20"/>
        </w:rPr>
        <w:t>
</w:t>
      </w:r>
      <w:r>
        <w:rPr>
          <w:rFonts w:ascii="Consolas"/>
          <w:b w:val="false"/>
          <w:i w:val="false"/>
          <w:color w:val="000000"/>
          <w:sz w:val="20"/>
        </w:rPr>
        <w:t>
      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r>
        <w:br/>
      </w:r>
      <w:r>
        <w:rPr>
          <w:rFonts w:ascii="Consolas"/>
          <w:b w:val="false"/>
          <w:i w:val="false"/>
          <w:color w:val="000000"/>
          <w:sz w:val="20"/>
        </w:rPr>
        <w:t>
</w:t>
      </w:r>
      <w:r>
        <w:rPr>
          <w:rFonts w:ascii="Consolas"/>
          <w:b w:val="false"/>
          <w:i w:val="false"/>
          <w:color w:val="000000"/>
          <w:sz w:val="20"/>
        </w:rPr>
        <w:t>
      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r>
        <w:br/>
      </w:r>
      <w:r>
        <w:rPr>
          <w:rFonts w:ascii="Consolas"/>
          <w:b w:val="false"/>
          <w:i w:val="false"/>
          <w:color w:val="000000"/>
          <w:sz w:val="20"/>
        </w:rPr>
        <w:t>
</w:t>
      </w:r>
      <w:r>
        <w:rPr>
          <w:rFonts w:ascii="Consolas"/>
          <w:b w:val="false"/>
          <w:i w:val="false"/>
          <w:color w:val="000000"/>
          <w:sz w:val="20"/>
        </w:rPr>
        <w:t>
      14) наборы (комплекты) изделий медицинского назначения;</w:t>
      </w:r>
      <w:r>
        <w:br/>
      </w:r>
      <w:r>
        <w:rPr>
          <w:rFonts w:ascii="Consolas"/>
          <w:b w:val="false"/>
          <w:i w:val="false"/>
          <w:color w:val="000000"/>
          <w:sz w:val="20"/>
        </w:rPr>
        <w:t>
</w:t>
      </w:r>
      <w:r>
        <w:rPr>
          <w:rFonts w:ascii="Consolas"/>
          <w:b w:val="false"/>
          <w:i w:val="false"/>
          <w:color w:val="000000"/>
          <w:sz w:val="20"/>
        </w:rPr>
        <w:t>
      15) лабораторные диагностические приборы;</w:t>
      </w:r>
      <w:r>
        <w:br/>
      </w:r>
      <w:r>
        <w:rPr>
          <w:rFonts w:ascii="Consolas"/>
          <w:b w:val="false"/>
          <w:i w:val="false"/>
          <w:color w:val="000000"/>
          <w:sz w:val="20"/>
        </w:rPr>
        <w:t>
</w:t>
      </w:r>
      <w:r>
        <w:rPr>
          <w:rFonts w:ascii="Consolas"/>
          <w:b w:val="false"/>
          <w:i w:val="false"/>
          <w:color w:val="000000"/>
          <w:sz w:val="20"/>
        </w:rPr>
        <w:t>
      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r>
        <w:br/>
      </w:r>
      <w:r>
        <w:rPr>
          <w:rFonts w:ascii="Consolas"/>
          <w:b w:val="false"/>
          <w:i w:val="false"/>
          <w:color w:val="000000"/>
          <w:sz w:val="20"/>
        </w:rPr>
        <w:t>
</w:t>
      </w:r>
      <w:r>
        <w:rPr>
          <w:rFonts w:ascii="Consolas"/>
          <w:b w:val="false"/>
          <w:i w:val="false"/>
          <w:color w:val="000000"/>
          <w:sz w:val="20"/>
        </w:rPr>
        <w:t>
      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r>
        <w:br/>
      </w:r>
      <w:r>
        <w:rPr>
          <w:rFonts w:ascii="Consolas"/>
          <w:b w:val="false"/>
          <w:i w:val="false"/>
          <w:color w:val="000000"/>
          <w:sz w:val="20"/>
        </w:rPr>
        <w:t>
</w:t>
      </w:r>
      <w:r>
        <w:rPr>
          <w:rFonts w:ascii="Consolas"/>
          <w:b w:val="false"/>
          <w:i w:val="false"/>
          <w:color w:val="000000"/>
          <w:sz w:val="20"/>
        </w:rPr>
        <w:t>
      18) изделия медицинского назначения для контроля над зачатием.</w:t>
      </w:r>
      <w:r>
        <w:br/>
      </w:r>
      <w:r>
        <w:rPr>
          <w:rFonts w:ascii="Consolas"/>
          <w:b w:val="false"/>
          <w:i w:val="false"/>
          <w:color w:val="000000"/>
          <w:sz w:val="20"/>
        </w:rPr>
        <w:t>
</w:t>
      </w:r>
      <w:r>
        <w:rPr>
          <w:rFonts w:ascii="Consolas"/>
          <w:b w:val="false"/>
          <w:i w:val="false"/>
          <w:color w:val="000000"/>
          <w:sz w:val="20"/>
        </w:rPr>
        <w:t>
      5. Торговое наименование лекарственного средства - название, под которым регистрируется лекарственное средство.</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r>
        <w:rPr>
          <w:rFonts w:ascii="Consolas"/>
          <w:b w:val="false"/>
          <w:i w:val="false"/>
          <w:color w:val="000000"/>
          <w:sz w:val="20"/>
        </w:rPr>
        <w:t>орфанных заболеваний</w:t>
      </w:r>
      <w:r>
        <w:rPr>
          <w:rFonts w:ascii="Consolas"/>
          <w:b w:val="false"/>
          <w:i w:val="false"/>
          <w:color w:val="000000"/>
          <w:sz w:val="20"/>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r>
        <w:br/>
      </w:r>
      <w:r>
        <w:rPr>
          <w:rFonts w:ascii="Consolas"/>
          <w:b w:val="false"/>
          <w:i w:val="false"/>
          <w:color w:val="000000"/>
          <w:sz w:val="20"/>
        </w:rPr>
        <w:t>
</w:t>
      </w:r>
      <w:r>
        <w:rPr>
          <w:rFonts w:ascii="Consolas"/>
          <w:b w:val="false"/>
          <w:i w:val="false"/>
          <w:color w:val="000000"/>
          <w:sz w:val="20"/>
        </w:rPr>
        <w:t>
      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r>
        <w:br/>
      </w:r>
      <w:r>
        <w:rPr>
          <w:rFonts w:ascii="Consolas"/>
          <w:b w:val="false"/>
          <w:i w:val="false"/>
          <w:color w:val="000000"/>
          <w:sz w:val="20"/>
        </w:rPr>
        <w:t>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r>
        <w:rPr>
          <w:rFonts w:ascii="Consolas"/>
          <w:b w:val="false"/>
          <w:i w:val="false"/>
          <w:color w:val="000000"/>
          <w:sz w:val="20"/>
        </w:rPr>
        <w:t>правилами</w:t>
      </w:r>
      <w:r>
        <w:rPr>
          <w:rFonts w:ascii="Consolas"/>
          <w:b w:val="false"/>
          <w:i w:val="false"/>
          <w:color w:val="000000"/>
          <w:sz w:val="20"/>
        </w:rPr>
        <w:t>, утвержденными уполномоченным органом.</w:t>
      </w:r>
      <w:r>
        <w:br/>
      </w:r>
      <w:r>
        <w:rPr>
          <w:rFonts w:ascii="Consolas"/>
          <w:b w:val="false"/>
          <w:i w:val="false"/>
          <w:color w:val="000000"/>
          <w:sz w:val="20"/>
        </w:rPr>
        <w:t>
</w:t>
      </w:r>
      <w:r>
        <w:rPr>
          <w:rFonts w:ascii="Consolas"/>
          <w:b w:val="false"/>
          <w:i w:val="false"/>
          <w:color w:val="000000"/>
          <w:sz w:val="20"/>
        </w:rPr>
        <w:t>
      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10. По истечении срока государственной регистрации </w:t>
      </w:r>
      <w:r>
        <w:rPr>
          <w:rFonts w:ascii="Consolas"/>
          <w:b w:val="false"/>
          <w:i w:val="false"/>
          <w:color w:val="000000"/>
          <w:sz w:val="20"/>
        </w:rPr>
        <w:t>лекарственное средство</w:t>
      </w:r>
      <w:r>
        <w:rPr>
          <w:rFonts w:ascii="Consolas"/>
          <w:b w:val="false"/>
          <w:i w:val="false"/>
          <w:color w:val="000000"/>
          <w:sz w:val="20"/>
        </w:rPr>
        <w:t>, изделие </w:t>
      </w:r>
      <w:r>
        <w:rPr>
          <w:rFonts w:ascii="Consolas"/>
          <w:b w:val="false"/>
          <w:i w:val="false"/>
          <w:color w:val="000000"/>
          <w:sz w:val="20"/>
        </w:rPr>
        <w:t>медицинского назначения</w:t>
      </w:r>
      <w:r>
        <w:rPr>
          <w:rFonts w:ascii="Consolas"/>
          <w:b w:val="false"/>
          <w:i w:val="false"/>
          <w:color w:val="000000"/>
          <w:sz w:val="20"/>
        </w:rPr>
        <w:t xml:space="preserve"> и медицинская техника подлежат перерегистрации в Республике Казахстан в порядке, установленном уполномоченным органом.</w:t>
      </w:r>
      <w:r>
        <w:br/>
      </w:r>
      <w:r>
        <w:rPr>
          <w:rFonts w:ascii="Consolas"/>
          <w:b w:val="false"/>
          <w:i w:val="false"/>
          <w:color w:val="000000"/>
          <w:sz w:val="20"/>
        </w:rPr>
        <w:t>
</w:t>
      </w:r>
      <w:r>
        <w:rPr>
          <w:rFonts w:ascii="Consolas"/>
          <w:b w:val="false"/>
          <w:i w:val="false"/>
          <w:color w:val="000000"/>
          <w:sz w:val="20"/>
        </w:rPr>
        <w:t>
      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r>
        <w:rPr>
          <w:rFonts w:ascii="Consolas"/>
          <w:b w:val="false"/>
          <w:i w:val="false"/>
          <w:color w:val="000000"/>
          <w:sz w:val="20"/>
        </w:rPr>
        <w:t>экспертизы</w:t>
      </w:r>
      <w:r>
        <w:rPr>
          <w:rFonts w:ascii="Consolas"/>
          <w:b w:val="false"/>
          <w:i w:val="false"/>
          <w:color w:val="000000"/>
          <w:sz w:val="20"/>
        </w:rPr>
        <w:t xml:space="preserve"> лекарственного средства, изделия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br/>
      </w:r>
      <w:r>
        <w:rPr>
          <w:rFonts w:ascii="Consolas"/>
          <w:b w:val="false"/>
          <w:i w:val="false"/>
          <w:color w:val="000000"/>
          <w:sz w:val="20"/>
        </w:rPr>
        <w:t>
</w:t>
      </w:r>
      <w:r>
        <w:rPr>
          <w:rFonts w:ascii="Consolas"/>
          <w:b w:val="false"/>
          <w:i w:val="false"/>
          <w:color w:val="000000"/>
          <w:sz w:val="20"/>
        </w:rPr>
        <w:t>
      В экспертную организацию представляется регистрационное досье, содержащее документы, перечень которых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r>
        <w:br/>
      </w:r>
      <w:r>
        <w:rPr>
          <w:rFonts w:ascii="Consolas"/>
          <w:b w:val="false"/>
          <w:i w:val="false"/>
          <w:color w:val="000000"/>
          <w:sz w:val="20"/>
        </w:rPr>
        <w:t>
</w:t>
      </w:r>
      <w:r>
        <w:rPr>
          <w:rFonts w:ascii="Consolas"/>
          <w:b w:val="false"/>
          <w:i w:val="false"/>
          <w:color w:val="000000"/>
          <w:sz w:val="20"/>
        </w:rPr>
        <w:t>
      12. Государственной регистрации не подлежат:</w:t>
      </w:r>
      <w:r>
        <w:br/>
      </w:r>
      <w:r>
        <w:rPr>
          <w:rFonts w:ascii="Consolas"/>
          <w:b w:val="false"/>
          <w:i w:val="false"/>
          <w:color w:val="000000"/>
          <w:sz w:val="20"/>
        </w:rPr>
        <w:t>
</w:t>
      </w:r>
      <w:r>
        <w:rPr>
          <w:rFonts w:ascii="Consolas"/>
          <w:b w:val="false"/>
          <w:i w:val="false"/>
          <w:color w:val="000000"/>
          <w:sz w:val="20"/>
        </w:rPr>
        <w:t>
      1) лекарственные препараты, изготовленные в аптеках;</w:t>
      </w:r>
      <w:r>
        <w:br/>
      </w:r>
      <w:r>
        <w:rPr>
          <w:rFonts w:ascii="Consolas"/>
          <w:b w:val="false"/>
          <w:i w:val="false"/>
          <w:color w:val="000000"/>
          <w:sz w:val="20"/>
        </w:rPr>
        <w:t>
</w:t>
      </w:r>
      <w:r>
        <w:rPr>
          <w:rFonts w:ascii="Consolas"/>
          <w:b w:val="false"/>
          <w:i w:val="false"/>
          <w:color w:val="000000"/>
          <w:sz w:val="20"/>
        </w:rPr>
        <w:t>
      2) лекарственные субстанции, произведенные в условиях надлежащей производственной практики;</w:t>
      </w:r>
      <w:r>
        <w:br/>
      </w:r>
      <w:r>
        <w:rPr>
          <w:rFonts w:ascii="Consolas"/>
          <w:b w:val="false"/>
          <w:i w:val="false"/>
          <w:color w:val="000000"/>
          <w:sz w:val="20"/>
        </w:rPr>
        <w:t>
</w:t>
      </w:r>
      <w:r>
        <w:rPr>
          <w:rFonts w:ascii="Consolas"/>
          <w:b w:val="false"/>
          <w:i w:val="false"/>
          <w:color w:val="000000"/>
          <w:sz w:val="20"/>
        </w:rPr>
        <w:t>
      3) фармакопейное лекарственное растительное сырье;</w:t>
      </w:r>
      <w:r>
        <w:br/>
      </w:r>
      <w:r>
        <w:rPr>
          <w:rFonts w:ascii="Consolas"/>
          <w:b w:val="false"/>
          <w:i w:val="false"/>
          <w:color w:val="000000"/>
          <w:sz w:val="20"/>
        </w:rPr>
        <w:t>
</w:t>
      </w:r>
      <w:r>
        <w:rPr>
          <w:rFonts w:ascii="Consolas"/>
          <w:b w:val="false"/>
          <w:i w:val="false"/>
          <w:color w:val="000000"/>
          <w:sz w:val="20"/>
        </w:rPr>
        <w:t>
      4) изделия медицинского назначения, изготовленные в магазинах медицинской техники и изделий медицинского назначения по индивидуальным заказам;</w:t>
      </w:r>
      <w:r>
        <w:br/>
      </w:r>
      <w:r>
        <w:rPr>
          <w:rFonts w:ascii="Consolas"/>
          <w:b w:val="false"/>
          <w:i w:val="false"/>
          <w:color w:val="000000"/>
          <w:sz w:val="20"/>
        </w:rPr>
        <w:t>
</w:t>
      </w:r>
      <w:r>
        <w:rPr>
          <w:rFonts w:ascii="Consolas"/>
          <w:b w:val="false"/>
          <w:i w:val="false"/>
          <w:color w:val="000000"/>
          <w:sz w:val="20"/>
        </w:rPr>
        <w:t>
      5) изделия медицинской оптики, изготовленные в магазинах оптики;</w:t>
      </w:r>
      <w:r>
        <w:br/>
      </w:r>
      <w:r>
        <w:rPr>
          <w:rFonts w:ascii="Consolas"/>
          <w:b w:val="false"/>
          <w:i w:val="false"/>
          <w:color w:val="000000"/>
          <w:sz w:val="20"/>
        </w:rPr>
        <w:t>
</w:t>
      </w:r>
      <w:r>
        <w:rPr>
          <w:rFonts w:ascii="Consolas"/>
          <w:b w:val="false"/>
          <w:i w:val="false"/>
          <w:color w:val="000000"/>
          <w:sz w:val="20"/>
        </w:rPr>
        <w:t>
      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r>
        <w:br/>
      </w:r>
      <w:r>
        <w:rPr>
          <w:rFonts w:ascii="Consolas"/>
          <w:b w:val="false"/>
          <w:i w:val="false"/>
          <w:color w:val="000000"/>
          <w:sz w:val="20"/>
        </w:rPr>
        <w:t>
</w:t>
      </w:r>
      <w:r>
        <w:rPr>
          <w:rFonts w:ascii="Consolas"/>
          <w:b w:val="false"/>
          <w:i w:val="false"/>
          <w:color w:val="000000"/>
          <w:sz w:val="20"/>
        </w:rPr>
        <w:t>
      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r>
        <w:br/>
      </w:r>
      <w:r>
        <w:rPr>
          <w:rFonts w:ascii="Consolas"/>
          <w:b w:val="false"/>
          <w:i w:val="false"/>
          <w:color w:val="000000"/>
          <w:sz w:val="20"/>
        </w:rPr>
        <w:t>
</w:t>
      </w:r>
      <w:r>
        <w:rPr>
          <w:rFonts w:ascii="Consolas"/>
          <w:b w:val="false"/>
          <w:i w:val="false"/>
          <w:color w:val="000000"/>
          <w:sz w:val="20"/>
        </w:rPr>
        <w:t>
      8) научно-исследовательские лабораторные диагностические приборы;</w:t>
      </w:r>
      <w:r>
        <w:br/>
      </w:r>
      <w:r>
        <w:rPr>
          <w:rFonts w:ascii="Consolas"/>
          <w:b w:val="false"/>
          <w:i w:val="false"/>
          <w:color w:val="000000"/>
          <w:sz w:val="20"/>
        </w:rPr>
        <w:t>
</w:t>
      </w:r>
      <w:r>
        <w:rPr>
          <w:rFonts w:ascii="Consolas"/>
          <w:b w:val="false"/>
          <w:i w:val="false"/>
          <w:color w:val="000000"/>
          <w:sz w:val="20"/>
        </w:rPr>
        <w:t>
      9) лабораторные приборы, не используемые для диагностики заболеваний;</w:t>
      </w:r>
      <w:r>
        <w:br/>
      </w:r>
      <w:r>
        <w:rPr>
          <w:rFonts w:ascii="Consolas"/>
          <w:b w:val="false"/>
          <w:i w:val="false"/>
          <w:color w:val="000000"/>
          <w:sz w:val="20"/>
        </w:rPr>
        <w:t>
</w:t>
      </w:r>
      <w:r>
        <w:rPr>
          <w:rFonts w:ascii="Consolas"/>
          <w:b w:val="false"/>
          <w:i w:val="false"/>
          <w:color w:val="000000"/>
          <w:sz w:val="20"/>
        </w:rPr>
        <w:t>
      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Заявление</w:t>
      </w:r>
      <w:r>
        <w:rPr>
          <w:rFonts w:ascii="Consolas"/>
          <w:b w:val="false"/>
          <w:i w:val="false"/>
          <w:color w:val="000000"/>
          <w:sz w:val="20"/>
        </w:rPr>
        <w:t xml:space="preserve">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r>
        <w:br/>
      </w:r>
      <w:r>
        <w:rPr>
          <w:rFonts w:ascii="Consolas"/>
          <w:b w:val="false"/>
          <w:i w:val="false"/>
          <w:color w:val="000000"/>
          <w:sz w:val="20"/>
        </w:rPr>
        <w:t>
</w:t>
      </w:r>
      <w:r>
        <w:rPr>
          <w:rFonts w:ascii="Consolas"/>
          <w:b w:val="false"/>
          <w:i w:val="false"/>
          <w:color w:val="000000"/>
          <w:sz w:val="20"/>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w:t>
      </w:r>
      <w:r>
        <w:rPr>
          <w:rFonts w:ascii="Consolas"/>
          <w:b w:val="false"/>
          <w:i w:val="false"/>
          <w:color w:val="000000"/>
          <w:sz w:val="20"/>
        </w:rPr>
        <w:t>заключения</w:t>
      </w:r>
      <w:r>
        <w:rPr>
          <w:rFonts w:ascii="Consolas"/>
          <w:b w:val="false"/>
          <w:i w:val="false"/>
          <w:color w:val="000000"/>
          <w:sz w:val="20"/>
        </w:rPr>
        <w:t xml:space="preserve">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r>
        <w:br/>
      </w:r>
      <w:r>
        <w:rPr>
          <w:rFonts w:ascii="Consolas"/>
          <w:b w:val="false"/>
          <w:i w:val="false"/>
          <w:color w:val="000000"/>
          <w:sz w:val="20"/>
        </w:rPr>
        <w:t>
</w:t>
      </w:r>
      <w:r>
        <w:rPr>
          <w:rFonts w:ascii="Consolas"/>
          <w:b w:val="false"/>
          <w:i w:val="false"/>
          <w:color w:val="000000"/>
          <w:sz w:val="20"/>
        </w:rPr>
        <w:t>
      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w:t>
      </w:r>
      <w:r>
        <w:rPr>
          <w:rFonts w:ascii="Consolas"/>
          <w:b w:val="false"/>
          <w:i w:val="false"/>
          <w:color w:val="000000"/>
          <w:sz w:val="20"/>
        </w:rPr>
        <w:t>установленного</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br/>
      </w:r>
      <w:r>
        <w:rPr>
          <w:rFonts w:ascii="Consolas"/>
          <w:b w:val="false"/>
          <w:i w:val="false"/>
          <w:color w:val="000000"/>
          <w:sz w:val="20"/>
        </w:rPr>
        <w:t>
</w:t>
      </w:r>
      <w:r>
        <w:rPr>
          <w:rFonts w:ascii="Consolas"/>
          <w:b w:val="false"/>
          <w:i w:val="false"/>
          <w:color w:val="000000"/>
          <w:sz w:val="20"/>
        </w:rPr>
        <w:t>
      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r>
        <w:br/>
      </w:r>
      <w:r>
        <w:rPr>
          <w:rFonts w:ascii="Consolas"/>
          <w:b w:val="false"/>
          <w:i w:val="false"/>
          <w:color w:val="000000"/>
          <w:sz w:val="20"/>
        </w:rPr>
        <w:t>
      </w:t>
      </w:r>
      <w:r>
        <w:rPr>
          <w:rFonts w:ascii="Consolas"/>
          <w:b w:val="false"/>
          <w:i w:val="false"/>
          <w:color w:val="ff0000"/>
          <w:sz w:val="20"/>
        </w:rPr>
        <w:t>Сноска. Статья 71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 xml:space="preserve">(вводится в действие со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76"/>
    <w:bookmarkStart w:name="z943" w:id="177"/>
    <w:p>
      <w:pPr>
        <w:spacing w:after="0"/>
        <w:ind w:left="0"/>
        <w:jc w:val="left"/>
      </w:pPr>
      <w:r>
        <w:rPr>
          <w:rFonts w:ascii="Consolas"/>
          <w:b w:val="false"/>
          <w:i w:val="false"/>
          <w:color w:val="000000"/>
          <w:sz w:val="20"/>
        </w:rPr>
        <w:t>
      </w:t>
      </w:r>
      <w:r>
        <w:rPr>
          <w:rFonts w:ascii="Consolas"/>
          <w:b/>
          <w:i w:val="false"/>
          <w:color w:val="000000"/>
          <w:sz w:val="20"/>
        </w:rPr>
        <w:t>Статья 72. Доклинические (неклинические) исследования</w:t>
      </w:r>
      <w:r>
        <w:br/>
      </w:r>
      <w:r>
        <w:rPr>
          <w:rFonts w:ascii="Consolas"/>
          <w:b w:val="false"/>
          <w:i w:val="false"/>
          <w:color w:val="000000"/>
          <w:sz w:val="20"/>
        </w:rPr>
        <w:t>
                  </w:t>
      </w:r>
      <w:r>
        <w:rPr>
          <w:rFonts w:ascii="Consolas"/>
          <w:b/>
          <w:i w:val="false"/>
          <w:color w:val="000000"/>
          <w:sz w:val="20"/>
        </w:rPr>
        <w:t>биологически активных веществ, фармакологических,</w:t>
      </w:r>
      <w:r>
        <w:br/>
      </w:r>
      <w:r>
        <w:rPr>
          <w:rFonts w:ascii="Consolas"/>
          <w:b w:val="false"/>
          <w:i w:val="false"/>
          <w:color w:val="000000"/>
          <w:sz w:val="20"/>
        </w:rPr>
        <w:t>
                  </w:t>
      </w:r>
      <w:r>
        <w:rPr>
          <w:rFonts w:ascii="Consolas"/>
          <w:b/>
          <w:i w:val="false"/>
          <w:color w:val="000000"/>
          <w:sz w:val="20"/>
        </w:rPr>
        <w:t>лекарственных средств, изделий медицинского</w:t>
      </w:r>
      <w:r>
        <w:br/>
      </w:r>
      <w:r>
        <w:rPr>
          <w:rFonts w:ascii="Consolas"/>
          <w:b w:val="false"/>
          <w:i w:val="false"/>
          <w:color w:val="000000"/>
          <w:sz w:val="20"/>
        </w:rPr>
        <w:t>
                  </w:t>
      </w:r>
      <w:r>
        <w:rPr>
          <w:rFonts w:ascii="Consolas"/>
          <w:b/>
          <w:i w:val="false"/>
          <w:color w:val="000000"/>
          <w:sz w:val="20"/>
        </w:rPr>
        <w:t>назначения и медицинской техники</w:t>
      </w:r>
    </w:p>
    <w:bookmarkEnd w:id="177"/>
    <w:bookmarkStart w:name="z944" w:id="178"/>
    <w:p>
      <w:pPr>
        <w:spacing w:after="0"/>
        <w:ind w:left="0"/>
        <w:jc w:val="left"/>
      </w:pPr>
      <w:r>
        <w:rPr>
          <w:rFonts w:ascii="Consolas"/>
          <w:b w:val="false"/>
          <w:i w:val="false"/>
          <w:color w:val="000000"/>
          <w:sz w:val="20"/>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r>
        <w:br/>
      </w:r>
      <w:r>
        <w:rPr>
          <w:rFonts w:ascii="Consolas"/>
          <w:b w:val="false"/>
          <w:i w:val="false"/>
          <w:color w:val="000000"/>
          <w:sz w:val="20"/>
        </w:rPr>
        <w:t>
</w:t>
      </w:r>
      <w:r>
        <w:rPr>
          <w:rFonts w:ascii="Consolas"/>
          <w:b w:val="false"/>
          <w:i w:val="false"/>
          <w:color w:val="000000"/>
          <w:sz w:val="20"/>
        </w:rPr>
        <w:t>
      2. Порядок проведения доклинических исследований, требования к доклиническим базам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72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8"/>
    <w:bookmarkStart w:name="z947" w:id="179"/>
    <w:p>
      <w:pPr>
        <w:spacing w:after="0"/>
        <w:ind w:left="0"/>
        <w:jc w:val="left"/>
      </w:pPr>
      <w:r>
        <w:rPr>
          <w:rFonts w:ascii="Consolas"/>
          <w:b w:val="false"/>
          <w:i w:val="false"/>
          <w:color w:val="000000"/>
          <w:sz w:val="20"/>
        </w:rPr>
        <w:t>
      </w:t>
      </w:r>
      <w:r>
        <w:rPr>
          <w:rFonts w:ascii="Consolas"/>
          <w:b/>
          <w:i w:val="false"/>
          <w:color w:val="000000"/>
          <w:sz w:val="20"/>
        </w:rPr>
        <w:t>Статья 73. Технические испытания изделий медицинского</w:t>
      </w:r>
      <w:r>
        <w:br/>
      </w:r>
      <w:r>
        <w:rPr>
          <w:rFonts w:ascii="Consolas"/>
          <w:b w:val="false"/>
          <w:i w:val="false"/>
          <w:color w:val="000000"/>
          <w:sz w:val="20"/>
        </w:rPr>
        <w:t>
                  </w:t>
      </w:r>
      <w:r>
        <w:rPr>
          <w:rFonts w:ascii="Consolas"/>
          <w:b/>
          <w:i w:val="false"/>
          <w:color w:val="000000"/>
          <w:sz w:val="20"/>
        </w:rPr>
        <w:t>назначения и медицинской техники</w:t>
      </w:r>
    </w:p>
    <w:bookmarkEnd w:id="179"/>
    <w:bookmarkStart w:name="z948" w:id="180"/>
    <w:p>
      <w:pPr>
        <w:spacing w:after="0"/>
        <w:ind w:left="0"/>
        <w:jc w:val="left"/>
      </w:pPr>
      <w:r>
        <w:rPr>
          <w:rFonts w:ascii="Consolas"/>
          <w:b w:val="false"/>
          <w:i w:val="false"/>
          <w:color w:val="000000"/>
          <w:sz w:val="20"/>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Сноска. Статья 73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80"/>
    <w:bookmarkStart w:name="z950" w:id="181"/>
    <w:p>
      <w:pPr>
        <w:spacing w:after="0"/>
        <w:ind w:left="0"/>
        <w:jc w:val="left"/>
      </w:pPr>
      <w:r>
        <w:rPr>
          <w:rFonts w:ascii="Consolas"/>
          <w:b w:val="false"/>
          <w:i w:val="false"/>
          <w:color w:val="000000"/>
          <w:sz w:val="20"/>
        </w:rPr>
        <w:t>
      </w:t>
      </w:r>
      <w:r>
        <w:rPr>
          <w:rFonts w:ascii="Consolas"/>
          <w:b/>
          <w:i w:val="false"/>
          <w:color w:val="000000"/>
          <w:sz w:val="20"/>
        </w:rPr>
        <w:t>Статья 74. Клинические исследования фармакологических,</w:t>
      </w:r>
      <w:r>
        <w:br/>
      </w:r>
      <w:r>
        <w:rPr>
          <w:rFonts w:ascii="Consolas"/>
          <w:b w:val="false"/>
          <w:i w:val="false"/>
          <w:color w:val="000000"/>
          <w:sz w:val="20"/>
        </w:rPr>
        <w:t>
                  </w:t>
      </w:r>
      <w:r>
        <w:rPr>
          <w:rFonts w:ascii="Consolas"/>
          <w:b/>
          <w:i w:val="false"/>
          <w:color w:val="000000"/>
          <w:sz w:val="20"/>
        </w:rPr>
        <w:t>лекарственных средств, изделий медицинского</w:t>
      </w:r>
      <w:r>
        <w:br/>
      </w:r>
      <w:r>
        <w:rPr>
          <w:rFonts w:ascii="Consolas"/>
          <w:b w:val="false"/>
          <w:i w:val="false"/>
          <w:color w:val="000000"/>
          <w:sz w:val="20"/>
        </w:rPr>
        <w:t>
                  </w:t>
      </w:r>
      <w:r>
        <w:rPr>
          <w:rFonts w:ascii="Consolas"/>
          <w:b/>
          <w:i w:val="false"/>
          <w:color w:val="000000"/>
          <w:sz w:val="20"/>
        </w:rPr>
        <w:t>назначения и медицинской техники</w:t>
      </w:r>
    </w:p>
    <w:bookmarkEnd w:id="181"/>
    <w:bookmarkStart w:name="z951" w:id="182"/>
    <w:p>
      <w:pPr>
        <w:spacing w:after="0"/>
        <w:ind w:left="0"/>
        <w:jc w:val="left"/>
      </w:pPr>
      <w:r>
        <w:rPr>
          <w:rFonts w:ascii="Consolas"/>
          <w:b w:val="false"/>
          <w:i w:val="false"/>
          <w:color w:val="000000"/>
          <w:sz w:val="20"/>
        </w:rPr>
        <w:t>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r>
        <w:br/>
      </w:r>
      <w:r>
        <w:rPr>
          <w:rFonts w:ascii="Consolas"/>
          <w:b w:val="false"/>
          <w:i w:val="false"/>
          <w:color w:val="000000"/>
          <w:sz w:val="20"/>
        </w:rPr>
        <w:t>
</w:t>
      </w:r>
      <w:r>
        <w:rPr>
          <w:rFonts w:ascii="Consolas"/>
          <w:b w:val="false"/>
          <w:i w:val="false"/>
          <w:color w:val="000000"/>
          <w:sz w:val="20"/>
        </w:rPr>
        <w:t>
      2. Клинические исследования подразделяются на интервенционные и неинтервенционные.</w:t>
      </w:r>
      <w:r>
        <w:br/>
      </w:r>
      <w:r>
        <w:rPr>
          <w:rFonts w:ascii="Consolas"/>
          <w:b w:val="false"/>
          <w:i w:val="false"/>
          <w:color w:val="000000"/>
          <w:sz w:val="20"/>
        </w:rPr>
        <w:t>
      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определяемому уполномоченным органом, назначает субъектам исследования специальное вмешательство.</w:t>
      </w:r>
      <w:r>
        <w:br/>
      </w:r>
      <w:r>
        <w:rPr>
          <w:rFonts w:ascii="Consolas"/>
          <w:b w:val="false"/>
          <w:i w:val="false"/>
          <w:color w:val="000000"/>
          <w:sz w:val="20"/>
        </w:rPr>
        <w:t>
      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r>
        <w:br/>
      </w:r>
      <w:r>
        <w:rPr>
          <w:rFonts w:ascii="Consolas"/>
          <w:b w:val="false"/>
          <w:i w:val="false"/>
          <w:color w:val="000000"/>
          <w:sz w:val="20"/>
        </w:rPr>
        <w:t>
      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w:t>
      </w:r>
      <w:r>
        <w:rPr>
          <w:rFonts w:ascii="Consolas"/>
          <w:b w:val="false"/>
          <w:i w:val="false"/>
          <w:color w:val="000000"/>
          <w:sz w:val="20"/>
        </w:rPr>
        <w:t>инструкцией</w:t>
      </w:r>
      <w:r>
        <w:rPr>
          <w:rFonts w:ascii="Consolas"/>
          <w:b w:val="false"/>
          <w:i w:val="false"/>
          <w:color w:val="000000"/>
          <w:sz w:val="20"/>
        </w:rPr>
        <w:t xml:space="preserve"> по медицинскому применению, утвержденной уполномоченным органом.</w:t>
      </w:r>
      <w:r>
        <w:br/>
      </w:r>
      <w:r>
        <w:rPr>
          <w:rFonts w:ascii="Consolas"/>
          <w:b w:val="false"/>
          <w:i w:val="false"/>
          <w:color w:val="000000"/>
          <w:sz w:val="20"/>
        </w:rPr>
        <w:t>
      Протокол неинтервенционного клинического исследования, соответствующего порядку проведения клинических исследований, </w:t>
      </w:r>
      <w:r>
        <w:rPr>
          <w:rFonts w:ascii="Consolas"/>
          <w:b w:val="false"/>
          <w:i w:val="false"/>
          <w:color w:val="000000"/>
          <w:sz w:val="20"/>
        </w:rPr>
        <w:t>определяемому</w:t>
      </w:r>
      <w:r>
        <w:rPr>
          <w:rFonts w:ascii="Consolas"/>
          <w:b w:val="false"/>
          <w:i w:val="false"/>
          <w:color w:val="000000"/>
          <w:sz w:val="20"/>
        </w:rPr>
        <w:t xml:space="preserve">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r>
        <w:br/>
      </w:r>
      <w:r>
        <w:rPr>
          <w:rFonts w:ascii="Consolas"/>
          <w:b w:val="false"/>
          <w:i w:val="false"/>
          <w:color w:val="000000"/>
          <w:sz w:val="20"/>
        </w:rPr>
        <w:t>
</w:t>
      </w:r>
      <w:r>
        <w:rPr>
          <w:rFonts w:ascii="Consolas"/>
          <w:b w:val="false"/>
          <w:i w:val="false"/>
          <w:color w:val="000000"/>
          <w:sz w:val="20"/>
        </w:rPr>
        <w:t>
      3. Порядок проведения клинических исследований, требования к клиническим базам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74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2"/>
    <w:bookmarkStart w:name="z953" w:id="183"/>
    <w:p>
      <w:pPr>
        <w:spacing w:after="0"/>
        <w:ind w:left="0"/>
        <w:jc w:val="left"/>
      </w:pPr>
      <w:r>
        <w:rPr>
          <w:rFonts w:ascii="Consolas"/>
          <w:b w:val="false"/>
          <w:i w:val="false"/>
          <w:color w:val="000000"/>
          <w:sz w:val="20"/>
        </w:rPr>
        <w:t>
      </w:t>
      </w:r>
      <w:r>
        <w:rPr>
          <w:rFonts w:ascii="Consolas"/>
          <w:b/>
          <w:i w:val="false"/>
          <w:color w:val="000000"/>
          <w:sz w:val="20"/>
        </w:rPr>
        <w:t>Статья 75. Маркировка лекарственного средства, изделия</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p>
    <w:bookmarkEnd w:id="183"/>
    <w:bookmarkStart w:name="z954" w:id="184"/>
    <w:p>
      <w:pPr>
        <w:spacing w:after="0"/>
        <w:ind w:left="0"/>
        <w:jc w:val="left"/>
      </w:pPr>
      <w:r>
        <w:rPr>
          <w:rFonts w:ascii="Consolas"/>
          <w:b w:val="false"/>
          <w:i w:val="false"/>
          <w:color w:val="000000"/>
          <w:sz w:val="20"/>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r>
        <w:br/>
      </w:r>
      <w:r>
        <w:rPr>
          <w:rFonts w:ascii="Consolas"/>
          <w:b w:val="false"/>
          <w:i w:val="false"/>
          <w:color w:val="000000"/>
          <w:sz w:val="20"/>
        </w:rPr>
        <w:t>
</w:t>
      </w:r>
      <w:r>
        <w:rPr>
          <w:rFonts w:ascii="Consolas"/>
          <w:b w:val="false"/>
          <w:i w:val="false"/>
          <w:color w:val="000000"/>
          <w:sz w:val="20"/>
        </w:rPr>
        <w:t>
      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r>
        <w:br/>
      </w:r>
      <w:r>
        <w:rPr>
          <w:rFonts w:ascii="Consolas"/>
          <w:b w:val="false"/>
          <w:i w:val="false"/>
          <w:color w:val="000000"/>
          <w:sz w:val="20"/>
        </w:rPr>
        <w:t>
      Правила маркировки лекарственного средства, изделия медицинского назначения и медицинской техники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r>
        <w:br/>
      </w:r>
      <w:r>
        <w:rPr>
          <w:rFonts w:ascii="Consolas"/>
          <w:b w:val="false"/>
          <w:i w:val="false"/>
          <w:color w:val="000000"/>
          <w:sz w:val="20"/>
        </w:rPr>
        <w:t>
      Порядок составления и оформления инструкции по медицинскому применению лекарственных средств и изделий медицинского назначения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Допускается использование стикеров при ввозе ограниченного количества дорогостоящих, редко применяемых, орфанных препаратов.</w:t>
      </w:r>
      <w:r>
        <w:br/>
      </w:r>
      <w:r>
        <w:rPr>
          <w:rFonts w:ascii="Consolas"/>
          <w:b w:val="false"/>
          <w:i w:val="false"/>
          <w:color w:val="000000"/>
          <w:sz w:val="20"/>
        </w:rPr>
        <w:t>
</w:t>
      </w:r>
      <w:r>
        <w:rPr>
          <w:rFonts w:ascii="Consolas"/>
          <w:b w:val="false"/>
          <w:i w:val="false"/>
          <w:color w:val="000000"/>
          <w:sz w:val="20"/>
        </w:rPr>
        <w:t>
      Нанесение стикеров на потребительскую упаковку осуществляется в порядке, установленном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75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84"/>
    <w:bookmarkStart w:name="z958" w:id="185"/>
    <w:p>
      <w:pPr>
        <w:spacing w:after="0"/>
        <w:ind w:left="0"/>
        <w:jc w:val="left"/>
      </w:pPr>
      <w:r>
        <w:rPr>
          <w:rFonts w:ascii="Consolas"/>
          <w:b w:val="false"/>
          <w:i w:val="false"/>
          <w:color w:val="000000"/>
          <w:sz w:val="20"/>
        </w:rPr>
        <w:t>
      </w:t>
      </w:r>
      <w:r>
        <w:rPr>
          <w:rFonts w:ascii="Consolas"/>
          <w:b/>
          <w:i w:val="false"/>
          <w:color w:val="000000"/>
          <w:sz w:val="20"/>
        </w:rPr>
        <w:t>Статья 76. Закуп лекарственных средств и изделий медицинского</w:t>
      </w:r>
      <w:r>
        <w:br/>
      </w:r>
      <w:r>
        <w:rPr>
          <w:rFonts w:ascii="Consolas"/>
          <w:b w:val="false"/>
          <w:i w:val="false"/>
          <w:color w:val="000000"/>
          <w:sz w:val="20"/>
        </w:rPr>
        <w:t>
                  </w:t>
      </w:r>
      <w:r>
        <w:rPr>
          <w:rFonts w:ascii="Consolas"/>
          <w:b/>
          <w:i w:val="false"/>
          <w:color w:val="000000"/>
          <w:sz w:val="20"/>
        </w:rPr>
        <w:t>назначения, предназначенных для оказания</w:t>
      </w:r>
      <w:r>
        <w:br/>
      </w:r>
      <w:r>
        <w:rPr>
          <w:rFonts w:ascii="Consolas"/>
          <w:b w:val="false"/>
          <w:i w:val="false"/>
          <w:color w:val="000000"/>
          <w:sz w:val="20"/>
        </w:rPr>
        <w:t>
                  </w:t>
      </w:r>
      <w:r>
        <w:rPr>
          <w:rFonts w:ascii="Consolas"/>
          <w:b/>
          <w:i w:val="false"/>
          <w:color w:val="000000"/>
          <w:sz w:val="20"/>
        </w:rPr>
        <w:t>гарантированного объема бесплатной медицинской</w:t>
      </w:r>
      <w:r>
        <w:br/>
      </w:r>
      <w:r>
        <w:rPr>
          <w:rFonts w:ascii="Consolas"/>
          <w:b w:val="false"/>
          <w:i w:val="false"/>
          <w:color w:val="000000"/>
          <w:sz w:val="20"/>
        </w:rPr>
        <w:t>
                  </w:t>
      </w:r>
      <w:r>
        <w:rPr>
          <w:rFonts w:ascii="Consolas"/>
          <w:b/>
          <w:i w:val="false"/>
          <w:color w:val="000000"/>
          <w:sz w:val="20"/>
        </w:rPr>
        <w:t>помощи</w:t>
      </w:r>
    </w:p>
    <w:bookmarkEnd w:id="185"/>
    <w:p>
      <w:pPr>
        <w:spacing w:after="0"/>
        <w:ind w:left="0"/>
        <w:jc w:val="left"/>
      </w:pPr>
      <w:r>
        <w:rPr>
          <w:rFonts w:ascii="Consolas"/>
          <w:b w:val="false"/>
          <w:i w:val="false"/>
          <w:color w:val="ff0000"/>
          <w:sz w:val="20"/>
        </w:rPr>
        <w:t xml:space="preserve">      Сноска. Заголовок статьи 76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59" w:id="186"/>
    <w:p>
      <w:pPr>
        <w:spacing w:after="0"/>
        <w:ind w:left="0"/>
        <w:jc w:val="left"/>
      </w:pPr>
      <w:r>
        <w:rPr>
          <w:rFonts w:ascii="Consolas"/>
          <w:b w:val="false"/>
          <w:i w:val="false"/>
          <w:color w:val="000000"/>
          <w:sz w:val="20"/>
        </w:rPr>
        <w:t>
      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r>
        <w:br/>
      </w:r>
      <w:r>
        <w:rPr>
          <w:rFonts w:ascii="Consolas"/>
          <w:b w:val="false"/>
          <w:i w:val="false"/>
          <w:color w:val="000000"/>
          <w:sz w:val="20"/>
        </w:rPr>
        <w:t>
</w:t>
      </w:r>
      <w:r>
        <w:rPr>
          <w:rFonts w:ascii="Consolas"/>
          <w:b w:val="false"/>
          <w:i w:val="false"/>
          <w:color w:val="000000"/>
          <w:sz w:val="20"/>
        </w:rPr>
        <w:t>
      2. В целях оптимального и эффективного расходования бюджетных средств, выделяемых для </w:t>
      </w:r>
      <w:r>
        <w:rPr>
          <w:rFonts w:ascii="Consolas"/>
          <w:b w:val="false"/>
          <w:i w:val="false"/>
          <w:color w:val="000000"/>
          <w:sz w:val="20"/>
        </w:rPr>
        <w:t>закупа</w:t>
      </w:r>
      <w:r>
        <w:rPr>
          <w:rFonts w:ascii="Consolas"/>
          <w:b w:val="false"/>
          <w:i w:val="false"/>
          <w:color w:val="000000"/>
          <w:sz w:val="20"/>
        </w:rPr>
        <w:t xml:space="preserve">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по ценам, не превышающим </w:t>
      </w:r>
      <w:r>
        <w:rPr>
          <w:rFonts w:ascii="Consolas"/>
          <w:b w:val="false"/>
          <w:i w:val="false"/>
          <w:color w:val="000000"/>
          <w:sz w:val="20"/>
        </w:rPr>
        <w:t>установленных</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76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86"/>
    <w:bookmarkStart w:name="z961" w:id="187"/>
    <w:p>
      <w:pPr>
        <w:spacing w:after="0"/>
        <w:ind w:left="0"/>
        <w:jc w:val="left"/>
      </w:pPr>
      <w:r>
        <w:rPr>
          <w:rFonts w:ascii="Consolas"/>
          <w:b w:val="false"/>
          <w:i w:val="false"/>
          <w:color w:val="000000"/>
          <w:sz w:val="20"/>
        </w:rPr>
        <w:t>
      </w:t>
      </w:r>
      <w:r>
        <w:rPr>
          <w:rFonts w:ascii="Consolas"/>
          <w:b/>
          <w:i w:val="false"/>
          <w:color w:val="000000"/>
          <w:sz w:val="20"/>
        </w:rPr>
        <w:t>Статья 77. Единый дистрибьютор</w:t>
      </w:r>
    </w:p>
    <w:bookmarkEnd w:id="187"/>
    <w:bookmarkStart w:name="z962" w:id="188"/>
    <w:p>
      <w:pPr>
        <w:spacing w:after="0"/>
        <w:ind w:left="0"/>
        <w:jc w:val="left"/>
      </w:pPr>
      <w:r>
        <w:rPr>
          <w:rFonts w:ascii="Consolas"/>
          <w:b w:val="false"/>
          <w:i w:val="false"/>
          <w:color w:val="000000"/>
          <w:sz w:val="20"/>
        </w:rPr>
        <w:t>
      1. Единый дистрибьютор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Основным предметом деятельности единого дистрибьютора является:</w:t>
      </w:r>
      <w:r>
        <w:br/>
      </w:r>
      <w:r>
        <w:rPr>
          <w:rFonts w:ascii="Consolas"/>
          <w:b w:val="false"/>
          <w:i w:val="false"/>
          <w:color w:val="000000"/>
          <w:sz w:val="20"/>
        </w:rPr>
        <w:t>
</w:t>
      </w:r>
      <w:r>
        <w:rPr>
          <w:rFonts w:ascii="Consolas"/>
          <w:b w:val="false"/>
          <w:i w:val="false"/>
          <w:color w:val="000000"/>
          <w:sz w:val="20"/>
        </w:rPr>
        <w:t>
      1) выбор поставщиков;</w:t>
      </w:r>
      <w:r>
        <w:br/>
      </w:r>
      <w:r>
        <w:rPr>
          <w:rFonts w:ascii="Consolas"/>
          <w:b w:val="false"/>
          <w:i w:val="false"/>
          <w:color w:val="000000"/>
          <w:sz w:val="20"/>
        </w:rPr>
        <w:t>
</w:t>
      </w:r>
      <w:r>
        <w:rPr>
          <w:rFonts w:ascii="Consolas"/>
          <w:b w:val="false"/>
          <w:i w:val="false"/>
          <w:color w:val="000000"/>
          <w:sz w:val="20"/>
        </w:rPr>
        <w:t>
      2) заключение договоров поставки лекарственных средств и изделий медицинского назначения;</w:t>
      </w:r>
      <w:r>
        <w:br/>
      </w:r>
      <w:r>
        <w:rPr>
          <w:rFonts w:ascii="Consolas"/>
          <w:b w:val="false"/>
          <w:i w:val="false"/>
          <w:color w:val="000000"/>
          <w:sz w:val="20"/>
        </w:rPr>
        <w:t>
</w:t>
      </w:r>
      <w:r>
        <w:rPr>
          <w:rFonts w:ascii="Consolas"/>
          <w:b w:val="false"/>
          <w:i w:val="false"/>
          <w:color w:val="000000"/>
          <w:sz w:val="20"/>
        </w:rPr>
        <w:t>
      3) заключение долгосрочных договоров поставки лекарственных средств, изделий медицинского назначения и (или) по </w:t>
      </w:r>
      <w:r>
        <w:rPr>
          <w:rFonts w:ascii="Consolas"/>
          <w:b w:val="false"/>
          <w:i w:val="false"/>
          <w:color w:val="000000"/>
          <w:sz w:val="20"/>
        </w:rPr>
        <w:t>хранению и транспортировке</w:t>
      </w:r>
      <w:r>
        <w:rPr>
          <w:rFonts w:ascii="Consolas"/>
          <w:b w:val="false"/>
          <w:i w:val="false"/>
          <w:color w:val="000000"/>
          <w:sz w:val="20"/>
        </w:rPr>
        <w:t xml:space="preserve"> лекарственных средств, изделий медицинского назначения;</w:t>
      </w:r>
      <w:r>
        <w:br/>
      </w:r>
      <w:r>
        <w:rPr>
          <w:rFonts w:ascii="Consolas"/>
          <w:b w:val="false"/>
          <w:i w:val="false"/>
          <w:color w:val="000000"/>
          <w:sz w:val="20"/>
        </w:rPr>
        <w:t>
</w:t>
      </w:r>
      <w:r>
        <w:rPr>
          <w:rFonts w:ascii="Consolas"/>
          <w:b w:val="false"/>
          <w:i w:val="false"/>
          <w:color w:val="000000"/>
          <w:sz w:val="20"/>
        </w:rPr>
        <w:t>
      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6) закуп лекарственных средств и изделий медицинского назначения, </w:t>
      </w:r>
      <w:r>
        <w:rPr>
          <w:rFonts w:ascii="Consolas"/>
          <w:b w:val="false"/>
          <w:i w:val="false"/>
          <w:color w:val="000000"/>
          <w:sz w:val="20"/>
        </w:rPr>
        <w:t>услуг по хранению и транспортировке</w:t>
      </w:r>
      <w:r>
        <w:rPr>
          <w:rFonts w:ascii="Consolas"/>
          <w:b w:val="false"/>
          <w:i w:val="false"/>
          <w:color w:val="000000"/>
          <w:sz w:val="20"/>
        </w:rPr>
        <w:t xml:space="preserve"> лекарственных средств и изделий медицинского назначения;</w:t>
      </w:r>
      <w:r>
        <w:br/>
      </w:r>
      <w:r>
        <w:rPr>
          <w:rFonts w:ascii="Consolas"/>
          <w:b w:val="false"/>
          <w:i w:val="false"/>
          <w:color w:val="000000"/>
          <w:sz w:val="20"/>
        </w:rPr>
        <w:t>
</w:t>
      </w:r>
      <w:r>
        <w:rPr>
          <w:rFonts w:ascii="Consolas"/>
          <w:b w:val="false"/>
          <w:i w:val="false"/>
          <w:color w:val="000000"/>
          <w:sz w:val="20"/>
        </w:rPr>
        <w:t>
      7) организация закупа медицинской техники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2. Принципами </w:t>
      </w:r>
      <w:r>
        <w:rPr>
          <w:rFonts w:ascii="Consolas"/>
          <w:b w:val="false"/>
          <w:i w:val="false"/>
          <w:color w:val="000000"/>
          <w:sz w:val="20"/>
        </w:rPr>
        <w:t>закупа</w:t>
      </w:r>
      <w:r>
        <w:rPr>
          <w:rFonts w:ascii="Consolas"/>
          <w:b w:val="false"/>
          <w:i w:val="false"/>
          <w:color w:val="000000"/>
          <w:sz w:val="20"/>
        </w:rPr>
        <w:t xml:space="preserve"> лекарственных средств и изделий медицинского назначения являются:</w:t>
      </w:r>
      <w:r>
        <w:br/>
      </w:r>
      <w:r>
        <w:rPr>
          <w:rFonts w:ascii="Consolas"/>
          <w:b w:val="false"/>
          <w:i w:val="false"/>
          <w:color w:val="000000"/>
          <w:sz w:val="20"/>
        </w:rPr>
        <w:t>
</w:t>
      </w:r>
      <w:r>
        <w:rPr>
          <w:rFonts w:ascii="Consolas"/>
          <w:b w:val="false"/>
          <w:i w:val="false"/>
          <w:color w:val="000000"/>
          <w:sz w:val="20"/>
        </w:rPr>
        <w:t>
      1) предоставление потенциальным поставщикам равных возможностей для участия в процедуре проведения закупок;</w:t>
      </w:r>
      <w:r>
        <w:br/>
      </w:r>
      <w:r>
        <w:rPr>
          <w:rFonts w:ascii="Consolas"/>
          <w:b w:val="false"/>
          <w:i w:val="false"/>
          <w:color w:val="000000"/>
          <w:sz w:val="20"/>
        </w:rPr>
        <w:t>
</w:t>
      </w:r>
      <w:r>
        <w:rPr>
          <w:rFonts w:ascii="Consolas"/>
          <w:b w:val="false"/>
          <w:i w:val="false"/>
          <w:color w:val="000000"/>
          <w:sz w:val="20"/>
        </w:rPr>
        <w:t>
      2) добросовестная конкуренция среди потенциальных поставщиков;</w:t>
      </w:r>
      <w:r>
        <w:br/>
      </w:r>
      <w:r>
        <w:rPr>
          <w:rFonts w:ascii="Consolas"/>
          <w:b w:val="false"/>
          <w:i w:val="false"/>
          <w:color w:val="000000"/>
          <w:sz w:val="20"/>
        </w:rPr>
        <w:t>
</w:t>
      </w:r>
      <w:r>
        <w:rPr>
          <w:rFonts w:ascii="Consolas"/>
          <w:b w:val="false"/>
          <w:i w:val="false"/>
          <w:color w:val="000000"/>
          <w:sz w:val="20"/>
        </w:rPr>
        <w:t>
      3) гласность и прозрачность процесса закупок;</w:t>
      </w:r>
      <w:r>
        <w:br/>
      </w:r>
      <w:r>
        <w:rPr>
          <w:rFonts w:ascii="Consolas"/>
          <w:b w:val="false"/>
          <w:i w:val="false"/>
          <w:color w:val="000000"/>
          <w:sz w:val="20"/>
        </w:rPr>
        <w:t>
</w:t>
      </w:r>
      <w:r>
        <w:rPr>
          <w:rFonts w:ascii="Consolas"/>
          <w:b w:val="false"/>
          <w:i w:val="false"/>
          <w:color w:val="000000"/>
          <w:sz w:val="20"/>
        </w:rPr>
        <w:t>
      4) поддержка отечественных товаропроизводителей.</w:t>
      </w:r>
      <w:r>
        <w:br/>
      </w:r>
      <w:r>
        <w:rPr>
          <w:rFonts w:ascii="Consolas"/>
          <w:b w:val="false"/>
          <w:i w:val="false"/>
          <w:color w:val="000000"/>
          <w:sz w:val="20"/>
        </w:rPr>
        <w:t>
</w:t>
      </w:r>
      <w:r>
        <w:rPr>
          <w:rFonts w:ascii="Consolas"/>
          <w:b w:val="false"/>
          <w:i w:val="false"/>
          <w:color w:val="000000"/>
          <w:sz w:val="20"/>
        </w:rPr>
        <w:t>
      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77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8"/>
    <w:bookmarkStart w:name="z973" w:id="189"/>
    <w:p>
      <w:pPr>
        <w:spacing w:after="0"/>
        <w:ind w:left="0"/>
        <w:jc w:val="left"/>
      </w:pPr>
      <w:r>
        <w:rPr>
          <w:rFonts w:ascii="Consolas"/>
          <w:b w:val="false"/>
          <w:i w:val="false"/>
          <w:color w:val="000000"/>
          <w:sz w:val="20"/>
        </w:rPr>
        <w:t>
      </w:t>
      </w:r>
      <w:r>
        <w:rPr>
          <w:rFonts w:ascii="Consolas"/>
          <w:b/>
          <w:i w:val="false"/>
          <w:color w:val="000000"/>
          <w:sz w:val="20"/>
        </w:rPr>
        <w:t>Статья 78. Хранение и транспортировка лекарственных</w:t>
      </w:r>
      <w:r>
        <w:br/>
      </w:r>
      <w:r>
        <w:rPr>
          <w:rFonts w:ascii="Consolas"/>
          <w:b w:val="false"/>
          <w:i w:val="false"/>
          <w:color w:val="000000"/>
          <w:sz w:val="20"/>
        </w:rPr>
        <w:t>
                  </w:t>
      </w:r>
      <w:r>
        <w:rPr>
          <w:rFonts w:ascii="Consolas"/>
          <w:b/>
          <w:i w:val="false"/>
          <w:color w:val="000000"/>
          <w:sz w:val="20"/>
        </w:rPr>
        <w:t>средств, изделий медицинского назначения и</w:t>
      </w:r>
      <w:r>
        <w:br/>
      </w:r>
      <w:r>
        <w:rPr>
          <w:rFonts w:ascii="Consolas"/>
          <w:b w:val="false"/>
          <w:i w:val="false"/>
          <w:color w:val="000000"/>
          <w:sz w:val="20"/>
        </w:rPr>
        <w:t>
                  </w:t>
      </w:r>
      <w:r>
        <w:rPr>
          <w:rFonts w:ascii="Consolas"/>
          <w:b/>
          <w:i w:val="false"/>
          <w:color w:val="000000"/>
          <w:sz w:val="20"/>
        </w:rPr>
        <w:t>медицинской техники</w:t>
      </w:r>
    </w:p>
    <w:bookmarkEnd w:id="189"/>
    <w:bookmarkStart w:name="z974" w:id="190"/>
    <w:p>
      <w:pPr>
        <w:spacing w:after="0"/>
        <w:ind w:left="0"/>
        <w:jc w:val="left"/>
      </w:pPr>
      <w:r>
        <w:rPr>
          <w:rFonts w:ascii="Consolas"/>
          <w:b w:val="false"/>
          <w:i w:val="false"/>
          <w:color w:val="000000"/>
          <w:sz w:val="20"/>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Pr>
          <w:rFonts w:ascii="Consolas"/>
          <w:b w:val="false"/>
          <w:i w:val="false"/>
          <w:color w:val="000000"/>
          <w:sz w:val="20"/>
        </w:rPr>
        <w:t>утвержденными</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пункт 1 предусмотрен второй абзац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 xml:space="preserve">(вводится в </w:t>
      </w:r>
      <w:r>
        <w:rPr>
          <w:rFonts w:ascii="Consolas"/>
          <w:b w:val="false"/>
          <w:i w:val="false"/>
          <w:color w:val="000000"/>
          <w:sz w:val="20"/>
        </w:rPr>
        <w:t>действие</w:t>
      </w:r>
      <w:r>
        <w:rPr>
          <w:rFonts w:ascii="Consolas"/>
          <w:b w:val="false"/>
          <w:i w:val="false"/>
          <w:color w:val="ff0000"/>
          <w:sz w:val="20"/>
        </w:rPr>
        <w:t xml:space="preserve"> с 01.01.2018).</w:t>
      </w:r>
      <w:r>
        <w:br/>
      </w:r>
      <w:r>
        <w:rPr>
          <w:rFonts w:ascii="Consolas"/>
          <w:b w:val="false"/>
          <w:i w:val="false"/>
          <w:color w:val="000000"/>
          <w:sz w:val="20"/>
        </w:rPr>
        <w:t>
</w:t>
      </w:r>
      <w:r>
        <w:rPr>
          <w:rFonts w:ascii="Consolas"/>
          <w:b w:val="false"/>
          <w:i w:val="false"/>
          <w:color w:val="000000"/>
          <w:sz w:val="20"/>
        </w:rPr>
        <w:t>
      2. Запрещается продление срока годности лекарственных препаратов, изделий медицинского назначения.</w:t>
      </w:r>
      <w:r>
        <w:br/>
      </w:r>
      <w:r>
        <w:rPr>
          <w:rFonts w:ascii="Consolas"/>
          <w:b w:val="false"/>
          <w:i w:val="false"/>
          <w:color w:val="000000"/>
          <w:sz w:val="20"/>
        </w:rPr>
        <w:t>
</w:t>
      </w:r>
      <w:r>
        <w:rPr>
          <w:rFonts w:ascii="Consolas"/>
          <w:b w:val="false"/>
          <w:i w:val="false"/>
          <w:color w:val="ff0000"/>
          <w:sz w:val="20"/>
        </w:rPr>
        <w:t>      Сноска. Статья 78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90"/>
    <w:bookmarkStart w:name="z977" w:id="191"/>
    <w:p>
      <w:pPr>
        <w:spacing w:after="0"/>
        <w:ind w:left="0"/>
        <w:jc w:val="left"/>
      </w:pPr>
      <w:r>
        <w:rPr>
          <w:rFonts w:ascii="Consolas"/>
          <w:b w:val="false"/>
          <w:i w:val="false"/>
          <w:color w:val="000000"/>
          <w:sz w:val="20"/>
        </w:rPr>
        <w:t>
      </w:t>
      </w:r>
      <w:r>
        <w:rPr>
          <w:rFonts w:ascii="Consolas"/>
          <w:b/>
          <w:i w:val="false"/>
          <w:color w:val="000000"/>
          <w:sz w:val="20"/>
        </w:rPr>
        <w:t>Статья 79. Уничтожение лекарственных средств, изделий</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p>
    <w:bookmarkEnd w:id="191"/>
    <w:bookmarkStart w:name="z978" w:id="192"/>
    <w:p>
      <w:pPr>
        <w:spacing w:after="0"/>
        <w:ind w:left="0"/>
        <w:jc w:val="left"/>
      </w:pPr>
      <w:r>
        <w:rPr>
          <w:rFonts w:ascii="Consolas"/>
          <w:b w:val="false"/>
          <w:i w:val="false"/>
          <w:color w:val="000000"/>
          <w:sz w:val="20"/>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установленном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79 в редакции Закона РК от 29.09.2014 </w:t>
      </w:r>
      <w:r>
        <w:rPr>
          <w:rFonts w:ascii="Consolas"/>
          <w:b w:val="false"/>
          <w:i w:val="false"/>
          <w:color w:val="00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92"/>
    <w:bookmarkStart w:name="z979" w:id="193"/>
    <w:p>
      <w:pPr>
        <w:spacing w:after="0"/>
        <w:ind w:left="0"/>
        <w:jc w:val="left"/>
      </w:pPr>
      <w:r>
        <w:rPr>
          <w:rFonts w:ascii="Consolas"/>
          <w:b w:val="false"/>
          <w:i w:val="false"/>
          <w:color w:val="000000"/>
          <w:sz w:val="20"/>
        </w:rPr>
        <w:t>
      </w:t>
      </w:r>
      <w:r>
        <w:rPr>
          <w:rFonts w:ascii="Consolas"/>
          <w:b/>
          <w:i w:val="false"/>
          <w:color w:val="000000"/>
          <w:sz w:val="20"/>
        </w:rPr>
        <w:t>Статья 80. Порядок ввоза лекарственных средств, изделий</w:t>
      </w:r>
      <w:r>
        <w:br/>
      </w:r>
      <w:r>
        <w:rPr>
          <w:rFonts w:ascii="Consolas"/>
          <w:b w:val="false"/>
          <w:i w:val="false"/>
          <w:color w:val="000000"/>
          <w:sz w:val="20"/>
        </w:rPr>
        <w:t>
</w:t>
      </w:r>
      <w:r>
        <w:rPr>
          <w:rFonts w:ascii="Consolas"/>
          <w:b/>
          <w:i w:val="false"/>
          <w:color w:val="000000"/>
          <w:sz w:val="20"/>
        </w:rPr>
        <w:t>                 медицинского назначения и медицинской техники</w:t>
      </w:r>
    </w:p>
    <w:bookmarkEnd w:id="193"/>
    <w:bookmarkStart w:name="z980" w:id="194"/>
    <w:p>
      <w:pPr>
        <w:spacing w:after="0"/>
        <w:ind w:left="0"/>
        <w:jc w:val="left"/>
      </w:pPr>
      <w:r>
        <w:rPr>
          <w:rFonts w:ascii="Consolas"/>
          <w:b w:val="false"/>
          <w:i w:val="false"/>
          <w:color w:val="000000"/>
          <w:sz w:val="20"/>
        </w:rPr>
        <w:t>
      1. Ввоз на территорию Республики Казахстан лекарственных средств, изделий медицинского назначения и медицинской техники осуществляется в порядке, определенном уполномоченным органом, в соответствии с таможенным законодательством Таможенного союза и (или) Республики Казахстан.</w:t>
      </w:r>
      <w:r>
        <w:br/>
      </w:r>
      <w:r>
        <w:rPr>
          <w:rFonts w:ascii="Consolas"/>
          <w:b w:val="false"/>
          <w:i w:val="false"/>
          <w:color w:val="000000"/>
          <w:sz w:val="20"/>
        </w:rPr>
        <w:t>
</w:t>
      </w:r>
      <w:r>
        <w:rPr>
          <w:rFonts w:ascii="Consolas"/>
          <w:b w:val="false"/>
          <w:i w:val="false"/>
          <w:color w:val="000000"/>
          <w:sz w:val="20"/>
        </w:rPr>
        <w:t>
      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w:t>
      </w:r>
      <w:r>
        <w:rPr>
          <w:rFonts w:ascii="Consolas"/>
          <w:b w:val="false"/>
          <w:i w:val="false"/>
          <w:color w:val="000000"/>
          <w:sz w:val="20"/>
        </w:rPr>
        <w:t>статье 80-2</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r>
        <w:br/>
      </w:r>
      <w:r>
        <w:rPr>
          <w:rFonts w:ascii="Consolas"/>
          <w:b w:val="false"/>
          <w:i w:val="false"/>
          <w:color w:val="000000"/>
          <w:sz w:val="20"/>
        </w:rPr>
        <w:t>
      1) проведения клинических исследований;</w:t>
      </w:r>
      <w:r>
        <w:br/>
      </w:r>
      <w:r>
        <w:rPr>
          <w:rFonts w:ascii="Consolas"/>
          <w:b w:val="false"/>
          <w:i w:val="false"/>
          <w:color w:val="000000"/>
          <w:sz w:val="20"/>
        </w:rPr>
        <w:t>
      2) экспертизы лекарственных средств;</w:t>
      </w:r>
      <w:r>
        <w:br/>
      </w:r>
      <w:r>
        <w:rPr>
          <w:rFonts w:ascii="Consolas"/>
          <w:b w:val="false"/>
          <w:i w:val="false"/>
          <w:color w:val="000000"/>
          <w:sz w:val="20"/>
        </w:rPr>
        <w:t>
      3) осуществления государственной регистрации лекарственных средств, изделий медицинского назначения и медицинской техники;</w:t>
      </w:r>
      <w:r>
        <w:br/>
      </w:r>
      <w:r>
        <w:rPr>
          <w:rFonts w:ascii="Consolas"/>
          <w:b w:val="false"/>
          <w:i w:val="false"/>
          <w:color w:val="000000"/>
          <w:sz w:val="20"/>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r>
        <w:br/>
      </w:r>
      <w:r>
        <w:rPr>
          <w:rFonts w:ascii="Consolas"/>
          <w:b w:val="false"/>
          <w:i w:val="false"/>
          <w:color w:val="000000"/>
          <w:sz w:val="20"/>
        </w:rPr>
        <w:t>
      5) проведения выставок без права их дальнейшей реализации;</w:t>
      </w:r>
      <w:r>
        <w:br/>
      </w:r>
      <w:r>
        <w:rPr>
          <w:rFonts w:ascii="Consolas"/>
          <w:b w:val="false"/>
          <w:i w:val="false"/>
          <w:color w:val="000000"/>
          <w:sz w:val="20"/>
        </w:rPr>
        <w:t>
      6) предотвращения и (или) устранения последствий чрезвычайных ситуаций;</w:t>
      </w:r>
      <w:r>
        <w:br/>
      </w:r>
      <w:r>
        <w:rPr>
          <w:rFonts w:ascii="Consolas"/>
          <w:b w:val="false"/>
          <w:i w:val="false"/>
          <w:color w:val="000000"/>
          <w:sz w:val="20"/>
        </w:rPr>
        <w:t>
      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r>
        <w:br/>
      </w:r>
      <w:r>
        <w:rPr>
          <w:rFonts w:ascii="Consolas"/>
          <w:b w:val="false"/>
          <w:i w:val="false"/>
          <w:color w:val="000000"/>
          <w:sz w:val="20"/>
        </w:rPr>
        <w:t>
      8) внедрения инновационных медицинских технологий.</w:t>
      </w:r>
      <w:r>
        <w:br/>
      </w:r>
      <w:r>
        <w:rPr>
          <w:rFonts w:ascii="Consolas"/>
          <w:b w:val="false"/>
          <w:i w:val="false"/>
          <w:color w:val="000000"/>
          <w:sz w:val="20"/>
        </w:rPr>
        <w:t>
</w:t>
      </w:r>
      <w:r>
        <w:rPr>
          <w:rFonts w:ascii="Consolas"/>
          <w:b w:val="false"/>
          <w:i w:val="false"/>
          <w:color w:val="000000"/>
          <w:sz w:val="20"/>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уполномоченным органом.</w:t>
      </w:r>
      <w:r>
        <w:br/>
      </w:r>
      <w:r>
        <w:rPr>
          <w:rFonts w:ascii="Consolas"/>
          <w:b w:val="false"/>
          <w:i w:val="false"/>
          <w:color w:val="000000"/>
          <w:sz w:val="20"/>
        </w:rPr>
        <w:t>
      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r>
        <w:br/>
      </w:r>
      <w:r>
        <w:rPr>
          <w:rFonts w:ascii="Consolas"/>
          <w:b w:val="false"/>
          <w:i w:val="false"/>
          <w:color w:val="000000"/>
          <w:sz w:val="20"/>
        </w:rPr>
        <w:t>
</w:t>
      </w:r>
      <w:r>
        <w:rPr>
          <w:rFonts w:ascii="Consolas"/>
          <w:b w:val="false"/>
          <w:i w:val="false"/>
          <w:color w:val="000000"/>
          <w:sz w:val="20"/>
        </w:rPr>
        <w:t>
      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r>
        <w:br/>
      </w:r>
      <w:r>
        <w:rPr>
          <w:rFonts w:ascii="Consolas"/>
          <w:b w:val="false"/>
          <w:i w:val="false"/>
          <w:color w:val="000000"/>
          <w:sz w:val="20"/>
        </w:rPr>
        <w:t>
</w:t>
      </w:r>
      <w:r>
        <w:rPr>
          <w:rFonts w:ascii="Consolas"/>
          <w:b w:val="false"/>
          <w:i w:val="false"/>
          <w:color w:val="ff0000"/>
          <w:sz w:val="20"/>
        </w:rPr>
        <w:t xml:space="preserve">      Сноска. Статья 80 в редакции Закона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94"/>
    <w:bookmarkStart w:name="z985" w:id="195"/>
    <w:p>
      <w:pPr>
        <w:spacing w:after="0"/>
        <w:ind w:left="0"/>
        <w:jc w:val="left"/>
      </w:pPr>
      <w:r>
        <w:rPr>
          <w:rFonts w:ascii="Consolas"/>
          <w:b w:val="false"/>
          <w:i w:val="false"/>
          <w:color w:val="000000"/>
          <w:sz w:val="20"/>
        </w:rPr>
        <w:t>
</w:t>
      </w:r>
      <w:r>
        <w:rPr>
          <w:rFonts w:ascii="Consolas"/>
          <w:b/>
          <w:i w:val="false"/>
          <w:color w:val="000000"/>
          <w:sz w:val="20"/>
        </w:rPr>
        <w:t>      Статья 80-1. Лица, которым разрешен ввоз лекарственных</w:t>
      </w:r>
      <w:r>
        <w:br/>
      </w:r>
      <w:r>
        <w:rPr>
          <w:rFonts w:ascii="Consolas"/>
          <w:b w:val="false"/>
          <w:i w:val="false"/>
          <w:color w:val="000000"/>
          <w:sz w:val="20"/>
        </w:rPr>
        <w:t>
</w:t>
      </w:r>
      <w:r>
        <w:rPr>
          <w:rFonts w:ascii="Consolas"/>
          <w:b/>
          <w:i w:val="false"/>
          <w:color w:val="000000"/>
          <w:sz w:val="20"/>
        </w:rPr>
        <w:t>                   средств, изделий медицинского назначения и</w:t>
      </w:r>
      <w:r>
        <w:br/>
      </w:r>
      <w:r>
        <w:rPr>
          <w:rFonts w:ascii="Consolas"/>
          <w:b w:val="false"/>
          <w:i w:val="false"/>
          <w:color w:val="000000"/>
          <w:sz w:val="20"/>
        </w:rPr>
        <w:t>
</w:t>
      </w:r>
      <w:r>
        <w:rPr>
          <w:rFonts w:ascii="Consolas"/>
          <w:b/>
          <w:i w:val="false"/>
          <w:color w:val="000000"/>
          <w:sz w:val="20"/>
        </w:rPr>
        <w:t>                   медицинской техники в Республику Казахстан</w:t>
      </w:r>
    </w:p>
    <w:bookmarkEnd w:id="195"/>
    <w:p>
      <w:pPr>
        <w:spacing w:after="0"/>
        <w:ind w:left="0"/>
        <w:jc w:val="left"/>
      </w:pPr>
      <w:r>
        <w:rPr>
          <w:rFonts w:ascii="Consolas"/>
          <w:b w:val="false"/>
          <w:i w:val="false"/>
          <w:color w:val="000000"/>
          <w:sz w:val="20"/>
        </w:rPr>
        <w:t>      Ввоз лекарственных средств, изделий медицинского назначения и медицинской техники на территорию Республики Казахстан в порядке, определенном уполномоченным органом, может осуществляться:</w:t>
      </w:r>
      <w:r>
        <w:br/>
      </w:r>
      <w:r>
        <w:rPr>
          <w:rFonts w:ascii="Consolas"/>
          <w:b w:val="false"/>
          <w:i w:val="false"/>
          <w:color w:val="000000"/>
          <w:sz w:val="20"/>
        </w:rPr>
        <w:t>
      1) организациями-производителями, имеющими лицензию на производство лекарственных средств, изделий медицинского назначения и медицинской техники;</w:t>
      </w:r>
      <w:r>
        <w:br/>
      </w:r>
      <w:r>
        <w:rPr>
          <w:rFonts w:ascii="Consolas"/>
          <w:b w:val="false"/>
          <w:i w:val="false"/>
          <w:color w:val="000000"/>
          <w:sz w:val="20"/>
        </w:rPr>
        <w:t>
      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br/>
      </w:r>
      <w:r>
        <w:rPr>
          <w:rFonts w:ascii="Consolas"/>
          <w:b w:val="false"/>
          <w:i w:val="false"/>
          <w:color w:val="000000"/>
          <w:sz w:val="20"/>
        </w:rP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br/>
      </w:r>
      <w:r>
        <w:rPr>
          <w:rFonts w:ascii="Consolas"/>
          <w:b w:val="false"/>
          <w:i w:val="false"/>
          <w:color w:val="000000"/>
          <w:sz w:val="20"/>
        </w:rPr>
        <w:t>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r>
        <w:br/>
      </w:r>
      <w:r>
        <w:rPr>
          <w:rFonts w:ascii="Consolas"/>
          <w:b w:val="false"/>
          <w:i w:val="false"/>
          <w:color w:val="000000"/>
          <w:sz w:val="20"/>
        </w:rPr>
        <w:t>
      5) организациями здравоохранения для осуществления медицинской деятельности.</w:t>
      </w:r>
      <w:r>
        <w:br/>
      </w:r>
      <w:r>
        <w:rPr>
          <w:rFonts w:ascii="Consolas"/>
          <w:b w:val="false"/>
          <w:i w:val="false"/>
          <w:color w:val="000000"/>
          <w:sz w:val="20"/>
        </w:rPr>
        <w:t>
      </w:t>
      </w:r>
      <w:r>
        <w:rPr>
          <w:rFonts w:ascii="Consolas"/>
          <w:b w:val="false"/>
          <w:i w:val="false"/>
          <w:color w:val="ff0000"/>
          <w:sz w:val="20"/>
        </w:rPr>
        <w:t xml:space="preserve">Сноска. Глава 14 дополнена статьей 80-1 в соответствии с Законом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86" w:id="196"/>
    <w:p>
      <w:pPr>
        <w:spacing w:after="0"/>
        <w:ind w:left="0"/>
        <w:jc w:val="left"/>
      </w:pPr>
      <w:r>
        <w:rPr>
          <w:rFonts w:ascii="Consolas"/>
          <w:b w:val="false"/>
          <w:i w:val="false"/>
          <w:color w:val="000000"/>
          <w:sz w:val="20"/>
        </w:rPr>
        <w:t>
</w:t>
      </w:r>
      <w:r>
        <w:rPr>
          <w:rFonts w:ascii="Consolas"/>
          <w:b/>
          <w:i w:val="false"/>
          <w:color w:val="000000"/>
          <w:sz w:val="20"/>
        </w:rPr>
        <w:t>      Статья 80-2. Ввоз лекарственных средств, изделий</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r>
        <w:br/>
      </w:r>
      <w:r>
        <w:rPr>
          <w:rFonts w:ascii="Consolas"/>
          <w:b w:val="false"/>
          <w:i w:val="false"/>
          <w:color w:val="000000"/>
          <w:sz w:val="20"/>
        </w:rPr>
        <w:t>
                     </w:t>
      </w:r>
      <w:r>
        <w:rPr>
          <w:rFonts w:ascii="Consolas"/>
          <w:b/>
          <w:i w:val="false"/>
          <w:color w:val="000000"/>
          <w:sz w:val="20"/>
        </w:rPr>
        <w:t>а также биологически активных веществ,</w:t>
      </w:r>
      <w:r>
        <w:br/>
      </w:r>
      <w:r>
        <w:rPr>
          <w:rFonts w:ascii="Consolas"/>
          <w:b w:val="false"/>
          <w:i w:val="false"/>
          <w:color w:val="000000"/>
          <w:sz w:val="20"/>
        </w:rPr>
        <w:t>
                     </w:t>
      </w:r>
      <w:r>
        <w:rPr>
          <w:rFonts w:ascii="Consolas"/>
          <w:b/>
          <w:i w:val="false"/>
          <w:color w:val="000000"/>
          <w:sz w:val="20"/>
        </w:rPr>
        <w:t>фармакологических средств и биологического</w:t>
      </w:r>
      <w:r>
        <w:br/>
      </w:r>
      <w:r>
        <w:rPr>
          <w:rFonts w:ascii="Consolas"/>
          <w:b w:val="false"/>
          <w:i w:val="false"/>
          <w:color w:val="000000"/>
          <w:sz w:val="20"/>
        </w:rPr>
        <w:t>
                     </w:t>
      </w:r>
      <w:r>
        <w:rPr>
          <w:rFonts w:ascii="Consolas"/>
          <w:b/>
          <w:i w:val="false"/>
          <w:color w:val="000000"/>
          <w:sz w:val="20"/>
        </w:rPr>
        <w:t>материала доклинических (неклинических) и</w:t>
      </w:r>
      <w:r>
        <w:br/>
      </w:r>
      <w:r>
        <w:rPr>
          <w:rFonts w:ascii="Consolas"/>
          <w:b w:val="false"/>
          <w:i w:val="false"/>
          <w:color w:val="000000"/>
          <w:sz w:val="20"/>
        </w:rPr>
        <w:t>
                     </w:t>
      </w:r>
      <w:r>
        <w:rPr>
          <w:rFonts w:ascii="Consolas"/>
          <w:b/>
          <w:i w:val="false"/>
          <w:color w:val="000000"/>
          <w:sz w:val="20"/>
        </w:rPr>
        <w:t>клинических исследований, стандартных образцов</w:t>
      </w:r>
      <w:r>
        <w:br/>
      </w:r>
      <w:r>
        <w:rPr>
          <w:rFonts w:ascii="Consolas"/>
          <w:b w:val="false"/>
          <w:i w:val="false"/>
          <w:color w:val="000000"/>
          <w:sz w:val="20"/>
        </w:rPr>
        <w:t>
                     </w:t>
      </w:r>
      <w:r>
        <w:rPr>
          <w:rFonts w:ascii="Consolas"/>
          <w:b/>
          <w:i w:val="false"/>
          <w:color w:val="000000"/>
          <w:sz w:val="20"/>
        </w:rPr>
        <w:t>лекарственных субстанций и их примесей для</w:t>
      </w:r>
      <w:r>
        <w:br/>
      </w:r>
      <w:r>
        <w:rPr>
          <w:rFonts w:ascii="Consolas"/>
          <w:b w:val="false"/>
          <w:i w:val="false"/>
          <w:color w:val="000000"/>
          <w:sz w:val="20"/>
        </w:rPr>
        <w:t>
                     </w:t>
      </w:r>
      <w:r>
        <w:rPr>
          <w:rFonts w:ascii="Consolas"/>
          <w:b/>
          <w:i w:val="false"/>
          <w:color w:val="000000"/>
          <w:sz w:val="20"/>
        </w:rPr>
        <w:t>личного использования и иных некоммерческих</w:t>
      </w:r>
      <w:r>
        <w:br/>
      </w:r>
      <w:r>
        <w:rPr>
          <w:rFonts w:ascii="Consolas"/>
          <w:b w:val="false"/>
          <w:i w:val="false"/>
          <w:color w:val="000000"/>
          <w:sz w:val="20"/>
        </w:rPr>
        <w:t>
                     </w:t>
      </w:r>
      <w:r>
        <w:rPr>
          <w:rFonts w:ascii="Consolas"/>
          <w:b/>
          <w:i w:val="false"/>
          <w:color w:val="000000"/>
          <w:sz w:val="20"/>
        </w:rPr>
        <w:t>целей</w:t>
      </w:r>
    </w:p>
    <w:bookmarkEnd w:id="196"/>
    <w:p>
      <w:pPr>
        <w:spacing w:after="0"/>
        <w:ind w:left="0"/>
        <w:jc w:val="left"/>
      </w:pPr>
      <w:r>
        <w:rPr>
          <w:rFonts w:ascii="Consolas"/>
          <w:b w:val="false"/>
          <w:i w:val="false"/>
          <w:color w:val="ff0000"/>
          <w:sz w:val="20"/>
        </w:rPr>
        <w:t xml:space="preserve">      Сноска. Заголовок статьи 80-2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87" w:id="197"/>
    <w:p>
      <w:pPr>
        <w:spacing w:after="0"/>
        <w:ind w:left="0"/>
        <w:jc w:val="left"/>
      </w:pPr>
      <w:r>
        <w:rPr>
          <w:rFonts w:ascii="Consolas"/>
          <w:b w:val="false"/>
          <w:i w:val="false"/>
          <w:color w:val="000000"/>
          <w:sz w:val="20"/>
        </w:rPr>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r>
        <w:br/>
      </w:r>
      <w:r>
        <w:rPr>
          <w:rFonts w:ascii="Consolas"/>
          <w:b w:val="false"/>
          <w:i w:val="false"/>
          <w:color w:val="000000"/>
          <w:sz w:val="20"/>
        </w:rPr>
        <w:t>
      1) личного пользования физическими лицами, работниками дипломатического корпуса или представителями международных организаций;</w:t>
      </w:r>
      <w:r>
        <w:br/>
      </w:r>
      <w:r>
        <w:rPr>
          <w:rFonts w:ascii="Consolas"/>
          <w:b w:val="false"/>
          <w:i w:val="false"/>
          <w:color w:val="000000"/>
          <w:sz w:val="20"/>
        </w:rPr>
        <w:t>
      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r>
        <w:br/>
      </w:r>
      <w:r>
        <w:rPr>
          <w:rFonts w:ascii="Consolas"/>
          <w:b w:val="false"/>
          <w:i w:val="false"/>
          <w:color w:val="000000"/>
          <w:sz w:val="20"/>
        </w:rPr>
        <w:t>
      3) лечения участников международных культурных, спортивных мероприятий и участников международных экспедиций.</w:t>
      </w:r>
      <w:r>
        <w:br/>
      </w:r>
      <w:r>
        <w:rPr>
          <w:rFonts w:ascii="Consolas"/>
          <w:b w:val="false"/>
          <w:i w:val="false"/>
          <w:color w:val="000000"/>
          <w:sz w:val="20"/>
        </w:rPr>
        <w:t>
</w:t>
      </w:r>
      <w:r>
        <w:rPr>
          <w:rFonts w:ascii="Consolas"/>
          <w:b w:val="false"/>
          <w:i w:val="false"/>
          <w:color w:val="000000"/>
          <w:sz w:val="20"/>
        </w:rPr>
        <w:t>
      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r>
        <w:br/>
      </w:r>
      <w:r>
        <w:rPr>
          <w:rFonts w:ascii="Consolas"/>
          <w:b w:val="false"/>
          <w:i w:val="false"/>
          <w:color w:val="000000"/>
          <w:sz w:val="20"/>
        </w:rPr>
        <w:t>
</w:t>
      </w:r>
      <w:r>
        <w:rPr>
          <w:rFonts w:ascii="Consolas"/>
          <w:b w:val="false"/>
          <w:i w:val="false"/>
          <w:color w:val="000000"/>
          <w:sz w:val="20"/>
        </w:rPr>
        <w:t>
      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r>
        <w:br/>
      </w:r>
      <w:r>
        <w:rPr>
          <w:rFonts w:ascii="Consolas"/>
          <w:b w:val="false"/>
          <w:i w:val="false"/>
          <w:color w:val="000000"/>
          <w:sz w:val="20"/>
        </w:rPr>
        <w:t>
</w:t>
      </w:r>
      <w:r>
        <w:rPr>
          <w:rFonts w:ascii="Consolas"/>
          <w:b w:val="false"/>
          <w:i w:val="false"/>
          <w:color w:val="000000"/>
          <w:sz w:val="20"/>
        </w:rPr>
        <w:t>
      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br/>
      </w:r>
      <w:r>
        <w:rPr>
          <w:rFonts w:ascii="Consolas"/>
          <w:b w:val="false"/>
          <w:i w:val="false"/>
          <w:color w:val="000000"/>
          <w:sz w:val="20"/>
        </w:rPr>
        <w:t>
</w:t>
      </w:r>
      <w:r>
        <w:rPr>
          <w:rFonts w:ascii="Consolas"/>
          <w:b w:val="false"/>
          <w:i w:val="false"/>
          <w:color w:val="000000"/>
          <w:sz w:val="20"/>
        </w:rPr>
        <w:t>
      1) организациями-производителями, имеющими лицензию на производство лекарственных средств и изделий медицинского назначения;</w:t>
      </w:r>
      <w:r>
        <w:br/>
      </w:r>
      <w:r>
        <w:rPr>
          <w:rFonts w:ascii="Consolas"/>
          <w:b w:val="false"/>
          <w:i w:val="false"/>
          <w:color w:val="000000"/>
          <w:sz w:val="20"/>
        </w:rPr>
        <w:t>
</w:t>
      </w:r>
      <w:r>
        <w:rPr>
          <w:rFonts w:ascii="Consolas"/>
          <w:b w:val="false"/>
          <w:i w:val="false"/>
          <w:color w:val="000000"/>
          <w:sz w:val="20"/>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br/>
      </w:r>
      <w:r>
        <w:rPr>
          <w:rFonts w:ascii="Consolas"/>
          <w:b w:val="false"/>
          <w:i w:val="false"/>
          <w:color w:val="000000"/>
          <w:sz w:val="20"/>
        </w:rPr>
        <w:t>
</w:t>
      </w:r>
      <w:r>
        <w:rPr>
          <w:rFonts w:ascii="Consolas"/>
          <w:b w:val="false"/>
          <w:i w:val="false"/>
          <w:color w:val="000000"/>
          <w:sz w:val="20"/>
        </w:rPr>
        <w:t>
      3) научно-исследовательскими организациями, лабораториями в области здравоохранения, образования и науки.</w:t>
      </w:r>
      <w:r>
        <w:br/>
      </w:r>
      <w:r>
        <w:rPr>
          <w:rFonts w:ascii="Consolas"/>
          <w:b w:val="false"/>
          <w:i w:val="false"/>
          <w:color w:val="000000"/>
          <w:sz w:val="20"/>
        </w:rPr>
        <w:t>
      </w:t>
      </w:r>
      <w:r>
        <w:rPr>
          <w:rFonts w:ascii="Consolas"/>
          <w:b w:val="false"/>
          <w:i w:val="false"/>
          <w:color w:val="ff0000"/>
          <w:sz w:val="20"/>
        </w:rPr>
        <w:t xml:space="preserve">Сноска. Глава 14 дополнена статьей 80-2 в соответствии с Законом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97"/>
    <w:bookmarkStart w:name="z989" w:id="198"/>
    <w:p>
      <w:pPr>
        <w:spacing w:after="0"/>
        <w:ind w:left="0"/>
        <w:jc w:val="left"/>
      </w:pPr>
      <w:r>
        <w:rPr>
          <w:rFonts w:ascii="Consolas"/>
          <w:b w:val="false"/>
          <w:i w:val="false"/>
          <w:color w:val="000000"/>
          <w:sz w:val="20"/>
        </w:rPr>
        <w:t>
</w:t>
      </w:r>
      <w:r>
        <w:rPr>
          <w:rFonts w:ascii="Consolas"/>
          <w:b/>
          <w:i w:val="false"/>
          <w:color w:val="000000"/>
          <w:sz w:val="20"/>
        </w:rPr>
        <w:t>      Статья 80-3. Взаимодействие уполномоченного органа и</w:t>
      </w:r>
      <w:r>
        <w:br/>
      </w:r>
      <w:r>
        <w:rPr>
          <w:rFonts w:ascii="Consolas"/>
          <w:b w:val="false"/>
          <w:i w:val="false"/>
          <w:color w:val="000000"/>
          <w:sz w:val="20"/>
        </w:rPr>
        <w:t>
</w:t>
      </w:r>
      <w:r>
        <w:rPr>
          <w:rFonts w:ascii="Consolas"/>
          <w:b/>
          <w:i w:val="false"/>
          <w:color w:val="000000"/>
          <w:sz w:val="20"/>
        </w:rPr>
        <w:t>                   уполномоченного органа в сфере таможенного</w:t>
      </w:r>
      <w:r>
        <w:br/>
      </w:r>
      <w:r>
        <w:rPr>
          <w:rFonts w:ascii="Consolas"/>
          <w:b w:val="false"/>
          <w:i w:val="false"/>
          <w:color w:val="000000"/>
          <w:sz w:val="20"/>
        </w:rPr>
        <w:t>
</w:t>
      </w:r>
      <w:r>
        <w:rPr>
          <w:rFonts w:ascii="Consolas"/>
          <w:b/>
          <w:i w:val="false"/>
          <w:color w:val="000000"/>
          <w:sz w:val="20"/>
        </w:rPr>
        <w:t>                   дела Республики Казахстан</w:t>
      </w:r>
    </w:p>
    <w:bookmarkEnd w:id="198"/>
    <w:bookmarkStart w:name="z990" w:id="199"/>
    <w:p>
      <w:pPr>
        <w:spacing w:after="0"/>
        <w:ind w:left="0"/>
        <w:jc w:val="left"/>
      </w:pPr>
      <w:r>
        <w:rPr>
          <w:rFonts w:ascii="Consolas"/>
          <w:b w:val="false"/>
          <w:i w:val="false"/>
          <w:color w:val="000000"/>
          <w:sz w:val="20"/>
        </w:rPr>
        <w:t>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r>
        <w:rPr>
          <w:rFonts w:ascii="Consolas"/>
          <w:b w:val="false"/>
          <w:i w:val="false"/>
          <w:color w:val="000000"/>
          <w:sz w:val="20"/>
        </w:rPr>
        <w:t>пунктами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статьи 80, </w:t>
      </w:r>
      <w:r>
        <w:rPr>
          <w:rFonts w:ascii="Consolas"/>
          <w:b w:val="false"/>
          <w:i w:val="false"/>
          <w:color w:val="000000"/>
          <w:sz w:val="20"/>
        </w:rPr>
        <w:t>статьей 80-2</w:t>
      </w:r>
      <w:r>
        <w:rPr>
          <w:rFonts w:ascii="Consolas"/>
          <w:b w:val="false"/>
          <w:i w:val="false"/>
          <w:color w:val="000000"/>
          <w:sz w:val="20"/>
        </w:rPr>
        <w:t>  настоящего Кодекса.</w:t>
      </w:r>
      <w:r>
        <w:br/>
      </w:r>
      <w:r>
        <w:rPr>
          <w:rFonts w:ascii="Consolas"/>
          <w:b w:val="false"/>
          <w:i w:val="false"/>
          <w:color w:val="000000"/>
          <w:sz w:val="20"/>
        </w:rPr>
        <w:t>
</w:t>
      </w:r>
      <w:r>
        <w:rPr>
          <w:rFonts w:ascii="Consolas"/>
          <w:b w:val="false"/>
          <w:i w:val="false"/>
          <w:color w:val="000000"/>
          <w:sz w:val="20"/>
        </w:rPr>
        <w:t>
      2.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ff0000"/>
          <w:sz w:val="20"/>
        </w:rPr>
        <w:t xml:space="preserve">Сноска. Глава 14 дополнена статьей 80-3 в соответствии с Законом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99"/>
    <w:bookmarkStart w:name="z1003" w:id="200"/>
    <w:p>
      <w:pPr>
        <w:spacing w:after="0"/>
        <w:ind w:left="0"/>
        <w:jc w:val="left"/>
      </w:pPr>
      <w:r>
        <w:rPr>
          <w:rFonts w:ascii="Consolas"/>
          <w:b w:val="false"/>
          <w:i w:val="false"/>
          <w:color w:val="000000"/>
          <w:sz w:val="20"/>
        </w:rPr>
        <w:t>
      </w:t>
      </w:r>
      <w:r>
        <w:rPr>
          <w:rFonts w:ascii="Consolas"/>
          <w:b/>
          <w:i w:val="false"/>
          <w:color w:val="000000"/>
          <w:sz w:val="20"/>
        </w:rPr>
        <w:t>Статья 81. Порядок вывоза лекарственных средств, изделий</w:t>
      </w:r>
      <w:r>
        <w:br/>
      </w:r>
      <w:r>
        <w:rPr>
          <w:rFonts w:ascii="Consolas"/>
          <w:b w:val="false"/>
          <w:i w:val="false"/>
          <w:color w:val="000000"/>
          <w:sz w:val="20"/>
        </w:rPr>
        <w:t>
                  </w:t>
      </w:r>
      <w:r>
        <w:rPr>
          <w:rFonts w:ascii="Consolas"/>
          <w:b/>
          <w:i w:val="false"/>
          <w:color w:val="000000"/>
          <w:sz w:val="20"/>
        </w:rPr>
        <w:t xml:space="preserve">медицинского назначения и медицинской техники, </w:t>
      </w:r>
      <w:r>
        <w:br/>
      </w:r>
      <w:r>
        <w:rPr>
          <w:rFonts w:ascii="Consolas"/>
          <w:b w:val="false"/>
          <w:i w:val="false"/>
          <w:color w:val="000000"/>
          <w:sz w:val="20"/>
        </w:rPr>
        <w:t>
                  </w:t>
      </w:r>
      <w:r>
        <w:rPr>
          <w:rFonts w:ascii="Consolas"/>
          <w:b/>
          <w:i w:val="false"/>
          <w:color w:val="000000"/>
          <w:sz w:val="20"/>
        </w:rPr>
        <w:t>а также биологически активных веществ,</w:t>
      </w:r>
      <w:r>
        <w:br/>
      </w:r>
      <w:r>
        <w:rPr>
          <w:rFonts w:ascii="Consolas"/>
          <w:b w:val="false"/>
          <w:i w:val="false"/>
          <w:color w:val="000000"/>
          <w:sz w:val="20"/>
        </w:rPr>
        <w:t>
                  </w:t>
      </w:r>
      <w:r>
        <w:rPr>
          <w:rFonts w:ascii="Consolas"/>
          <w:b/>
          <w:i w:val="false"/>
          <w:color w:val="000000"/>
          <w:sz w:val="20"/>
        </w:rPr>
        <w:t>фармакологических средств и биологического</w:t>
      </w:r>
      <w:r>
        <w:br/>
      </w:r>
      <w:r>
        <w:rPr>
          <w:rFonts w:ascii="Consolas"/>
          <w:b w:val="false"/>
          <w:i w:val="false"/>
          <w:color w:val="000000"/>
          <w:sz w:val="20"/>
        </w:rPr>
        <w:t>
                  </w:t>
      </w:r>
      <w:r>
        <w:rPr>
          <w:rFonts w:ascii="Consolas"/>
          <w:b/>
          <w:i w:val="false"/>
          <w:color w:val="000000"/>
          <w:sz w:val="20"/>
        </w:rPr>
        <w:t>материала доклинических (неклинических) и</w:t>
      </w:r>
      <w:r>
        <w:br/>
      </w:r>
      <w:r>
        <w:rPr>
          <w:rFonts w:ascii="Consolas"/>
          <w:b w:val="false"/>
          <w:i w:val="false"/>
          <w:color w:val="000000"/>
          <w:sz w:val="20"/>
        </w:rPr>
        <w:t>
                  </w:t>
      </w:r>
      <w:r>
        <w:rPr>
          <w:rFonts w:ascii="Consolas"/>
          <w:b/>
          <w:i w:val="false"/>
          <w:color w:val="000000"/>
          <w:sz w:val="20"/>
        </w:rPr>
        <w:t>клинических исследований, стандартных образцов</w:t>
      </w:r>
      <w:r>
        <w:br/>
      </w:r>
      <w:r>
        <w:rPr>
          <w:rFonts w:ascii="Consolas"/>
          <w:b w:val="false"/>
          <w:i w:val="false"/>
          <w:color w:val="000000"/>
          <w:sz w:val="20"/>
        </w:rPr>
        <w:t>
                  </w:t>
      </w:r>
      <w:r>
        <w:rPr>
          <w:rFonts w:ascii="Consolas"/>
          <w:b/>
          <w:i w:val="false"/>
          <w:color w:val="000000"/>
          <w:sz w:val="20"/>
        </w:rPr>
        <w:t>лекарственных субстанций и их примесей</w:t>
      </w:r>
    </w:p>
    <w:bookmarkEnd w:id="200"/>
    <w:p>
      <w:pPr>
        <w:spacing w:after="0"/>
        <w:ind w:left="0"/>
        <w:jc w:val="left"/>
      </w:pPr>
      <w:r>
        <w:rPr>
          <w:rFonts w:ascii="Consolas"/>
          <w:b w:val="false"/>
          <w:i w:val="false"/>
          <w:color w:val="ff0000"/>
          <w:sz w:val="20"/>
        </w:rPr>
        <w:t xml:space="preserve">      Сноска. Заголовок статьи 81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004" w:id="201"/>
    <w:p>
      <w:pPr>
        <w:spacing w:after="0"/>
        <w:ind w:left="0"/>
        <w:jc w:val="left"/>
      </w:pPr>
      <w:r>
        <w:rPr>
          <w:rFonts w:ascii="Consolas"/>
          <w:b w:val="false"/>
          <w:i w:val="false"/>
          <w:color w:val="000000"/>
          <w:sz w:val="20"/>
        </w:rPr>
        <w:t>
      1. Вывоз лекарственных средств, изделий медицинского назначения и медицинской техники с территории Республики Казахстан осуществляется в порядке, утвержденном уполномоченным органом.</w:t>
      </w:r>
      <w:r>
        <w:br/>
      </w:r>
      <w:r>
        <w:rPr>
          <w:rFonts w:ascii="Consolas"/>
          <w:b w:val="false"/>
          <w:i w:val="false"/>
          <w:color w:val="000000"/>
          <w:sz w:val="20"/>
        </w:rPr>
        <w:t>
</w:t>
      </w:r>
      <w:r>
        <w:rPr>
          <w:rFonts w:ascii="Consolas"/>
          <w:b w:val="false"/>
          <w:i w:val="false"/>
          <w:color w:val="000000"/>
          <w:sz w:val="20"/>
        </w:rPr>
        <w:t>
      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r>
        <w:br/>
      </w:r>
      <w:r>
        <w:rPr>
          <w:rFonts w:ascii="Consolas"/>
          <w:b w:val="false"/>
          <w:i w:val="false"/>
          <w:color w:val="000000"/>
          <w:sz w:val="20"/>
        </w:rPr>
        <w:t>
</w:t>
      </w:r>
      <w:r>
        <w:rPr>
          <w:rFonts w:ascii="Consolas"/>
          <w:b w:val="false"/>
          <w:i w:val="false"/>
          <w:color w:val="000000"/>
          <w:sz w:val="20"/>
        </w:rPr>
        <w:t>
      1) для личного использования физическими лицами, выбывающими с территории Республики Казахстан, в количестве, необходимом на курс лечения;</w:t>
      </w:r>
      <w:r>
        <w:br/>
      </w:r>
      <w:r>
        <w:rPr>
          <w:rFonts w:ascii="Consolas"/>
          <w:b w:val="false"/>
          <w:i w:val="false"/>
          <w:color w:val="000000"/>
          <w:sz w:val="20"/>
        </w:rPr>
        <w:t>
</w:t>
      </w:r>
      <w:r>
        <w:rPr>
          <w:rFonts w:ascii="Consolas"/>
          <w:b w:val="false"/>
          <w:i w:val="false"/>
          <w:color w:val="000000"/>
          <w:sz w:val="20"/>
        </w:rPr>
        <w:t>
      2) в составе аптечки первой помощи транспортного средства, выбывающего с территории Республики Казахстан, для лечения пассажиров;</w:t>
      </w:r>
      <w:r>
        <w:br/>
      </w:r>
      <w:r>
        <w:rPr>
          <w:rFonts w:ascii="Consolas"/>
          <w:b w:val="false"/>
          <w:i w:val="false"/>
          <w:color w:val="000000"/>
          <w:sz w:val="20"/>
        </w:rPr>
        <w:t>
</w:t>
      </w:r>
      <w:r>
        <w:rPr>
          <w:rFonts w:ascii="Consolas"/>
          <w:b w:val="false"/>
          <w:i w:val="false"/>
          <w:color w:val="000000"/>
          <w:sz w:val="20"/>
        </w:rPr>
        <w:t>
      3) выставочные образцы, ввезенные по разрешению уполномоченного органа для проведения выставок;</w:t>
      </w:r>
      <w:r>
        <w:br/>
      </w:r>
      <w:r>
        <w:rPr>
          <w:rFonts w:ascii="Consolas"/>
          <w:b w:val="false"/>
          <w:i w:val="false"/>
          <w:color w:val="000000"/>
          <w:sz w:val="20"/>
        </w:rPr>
        <w:t>
</w:t>
      </w:r>
      <w:r>
        <w:rPr>
          <w:rFonts w:ascii="Consolas"/>
          <w:b w:val="false"/>
          <w:i w:val="false"/>
          <w:color w:val="000000"/>
          <w:sz w:val="20"/>
        </w:rPr>
        <w:t>
      4) медицинская техника, ввезенная для проведения доклинических (неклинических) или клинических исследований.</w:t>
      </w:r>
      <w:r>
        <w:br/>
      </w:r>
      <w:r>
        <w:rPr>
          <w:rFonts w:ascii="Consolas"/>
          <w:b w:val="false"/>
          <w:i w:val="false"/>
          <w:color w:val="000000"/>
          <w:sz w:val="20"/>
        </w:rPr>
        <w:t>
</w:t>
      </w:r>
      <w:r>
        <w:rPr>
          <w:rFonts w:ascii="Consolas"/>
          <w:b w:val="false"/>
          <w:i w:val="false"/>
          <w:color w:val="000000"/>
          <w:sz w:val="20"/>
        </w:rPr>
        <w:t>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r>
        <w:br/>
      </w:r>
      <w:r>
        <w:rPr>
          <w:rFonts w:ascii="Consolas"/>
          <w:b w:val="false"/>
          <w:i w:val="false"/>
          <w:color w:val="000000"/>
          <w:sz w:val="20"/>
        </w:rPr>
        <w:t>
</w:t>
      </w:r>
      <w:r>
        <w:rPr>
          <w:rFonts w:ascii="Consolas"/>
          <w:b w:val="false"/>
          <w:i w:val="false"/>
          <w:color w:val="000000"/>
          <w:sz w:val="20"/>
        </w:rPr>
        <w:t>
      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r>
        <w:br/>
      </w:r>
      <w:r>
        <w:rPr>
          <w:rFonts w:ascii="Consolas"/>
          <w:b w:val="false"/>
          <w:i w:val="false"/>
          <w:color w:val="000000"/>
          <w:sz w:val="20"/>
        </w:rPr>
        <w:t>
</w:t>
      </w:r>
      <w:r>
        <w:rPr>
          <w:rFonts w:ascii="Consolas"/>
          <w:b w:val="false"/>
          <w:i w:val="false"/>
          <w:color w:val="000000"/>
          <w:sz w:val="20"/>
        </w:rPr>
        <w:t>
      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br/>
      </w:r>
      <w:r>
        <w:rPr>
          <w:rFonts w:ascii="Consolas"/>
          <w:b w:val="false"/>
          <w:i w:val="false"/>
          <w:color w:val="000000"/>
          <w:sz w:val="20"/>
        </w:rPr>
        <w:t>
</w:t>
      </w:r>
      <w:r>
        <w:rPr>
          <w:rFonts w:ascii="Consolas"/>
          <w:b w:val="false"/>
          <w:i w:val="false"/>
          <w:color w:val="000000"/>
          <w:sz w:val="20"/>
        </w:rPr>
        <w:t>
      1) организациями-производителями, имеющими лицензию на производство лекарственных средств и изделий медицинского назначения;</w:t>
      </w:r>
      <w:r>
        <w:br/>
      </w:r>
      <w:r>
        <w:rPr>
          <w:rFonts w:ascii="Consolas"/>
          <w:b w:val="false"/>
          <w:i w:val="false"/>
          <w:color w:val="000000"/>
          <w:sz w:val="20"/>
        </w:rPr>
        <w:t>
</w:t>
      </w:r>
      <w:r>
        <w:rPr>
          <w:rFonts w:ascii="Consolas"/>
          <w:b w:val="false"/>
          <w:i w:val="false"/>
          <w:color w:val="000000"/>
          <w:sz w:val="20"/>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br/>
      </w:r>
      <w:r>
        <w:rPr>
          <w:rFonts w:ascii="Consolas"/>
          <w:b w:val="false"/>
          <w:i w:val="false"/>
          <w:color w:val="000000"/>
          <w:sz w:val="20"/>
        </w:rPr>
        <w:t>
</w:t>
      </w:r>
      <w:r>
        <w:rPr>
          <w:rFonts w:ascii="Consolas"/>
          <w:b w:val="false"/>
          <w:i w:val="false"/>
          <w:color w:val="000000"/>
          <w:sz w:val="20"/>
        </w:rPr>
        <w:t>
      3) научно-исследовательскими организациями, лабораториями в области здравоохранения, образования и науки.</w:t>
      </w:r>
      <w:r>
        <w:br/>
      </w:r>
      <w:r>
        <w:rPr>
          <w:rFonts w:ascii="Consolas"/>
          <w:b w:val="false"/>
          <w:i w:val="false"/>
          <w:color w:val="000000"/>
          <w:sz w:val="20"/>
        </w:rPr>
        <w:t>
</w:t>
      </w:r>
      <w:r>
        <w:rPr>
          <w:rFonts w:ascii="Consolas"/>
          <w:b w:val="false"/>
          <w:i w:val="false"/>
          <w:color w:val="ff0000"/>
          <w:sz w:val="20"/>
        </w:rPr>
        <w:t>      Сноска. Статья 81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01"/>
    <w:bookmarkStart w:name="z1009" w:id="202"/>
    <w:p>
      <w:pPr>
        <w:spacing w:after="0"/>
        <w:ind w:left="0"/>
        <w:jc w:val="left"/>
      </w:pPr>
      <w:r>
        <w:rPr>
          <w:rFonts w:ascii="Consolas"/>
          <w:b/>
          <w:i w:val="false"/>
          <w:color w:val="000000"/>
        </w:rPr>
        <w:t xml:space="preserve"> 
Глава 15. ОБЩИЕ ТРЕБОВАНИЯ БЕЗОПАСНОСТИ</w:t>
      </w:r>
      <w:r>
        <w:br/>
      </w:r>
      <w:r>
        <w:rPr>
          <w:rFonts w:ascii="Consolas"/>
          <w:b/>
          <w:i w:val="false"/>
          <w:color w:val="000000"/>
        </w:rPr>
        <w:t>
К ЛЕКАРСТВЕННЫМ СРЕДСТВАМ, ИЗДЕЛИЯМ МЕДИЦИНСКОГО</w:t>
      </w:r>
      <w:r>
        <w:br/>
      </w:r>
      <w:r>
        <w:rPr>
          <w:rFonts w:ascii="Consolas"/>
          <w:b/>
          <w:i w:val="false"/>
          <w:color w:val="000000"/>
        </w:rPr>
        <w:t>
НАЗНАЧЕНИЯ И МЕДИЦИНСКОЙ ТЕХНИКЕ</w:t>
      </w:r>
    </w:p>
    <w:bookmarkEnd w:id="202"/>
    <w:bookmarkStart w:name="z1010" w:id="203"/>
    <w:p>
      <w:pPr>
        <w:spacing w:after="0"/>
        <w:ind w:left="0"/>
        <w:jc w:val="left"/>
      </w:pPr>
      <w:r>
        <w:rPr>
          <w:rFonts w:ascii="Consolas"/>
          <w:b w:val="false"/>
          <w:i w:val="false"/>
          <w:color w:val="000000"/>
          <w:sz w:val="20"/>
        </w:rPr>
        <w:t>
      </w:t>
      </w:r>
      <w:r>
        <w:rPr>
          <w:rFonts w:ascii="Consolas"/>
          <w:b/>
          <w:i w:val="false"/>
          <w:color w:val="000000"/>
          <w:sz w:val="20"/>
        </w:rPr>
        <w:t>Статья 82. Монтаж, ремонт, техническое и метрологическое</w:t>
      </w:r>
      <w:r>
        <w:br/>
      </w:r>
      <w:r>
        <w:rPr>
          <w:rFonts w:ascii="Consolas"/>
          <w:b w:val="false"/>
          <w:i w:val="false"/>
          <w:color w:val="000000"/>
          <w:sz w:val="20"/>
        </w:rPr>
        <w:t>
                  </w:t>
      </w:r>
      <w:r>
        <w:rPr>
          <w:rFonts w:ascii="Consolas"/>
          <w:b/>
          <w:i w:val="false"/>
          <w:color w:val="000000"/>
          <w:sz w:val="20"/>
        </w:rPr>
        <w:t>обслуживание изделий медицинского назначения и</w:t>
      </w:r>
      <w:r>
        <w:br/>
      </w:r>
      <w:r>
        <w:rPr>
          <w:rFonts w:ascii="Consolas"/>
          <w:b w:val="false"/>
          <w:i w:val="false"/>
          <w:color w:val="000000"/>
          <w:sz w:val="20"/>
        </w:rPr>
        <w:t>
                  </w:t>
      </w:r>
      <w:r>
        <w:rPr>
          <w:rFonts w:ascii="Consolas"/>
          <w:b/>
          <w:i w:val="false"/>
          <w:color w:val="000000"/>
          <w:sz w:val="20"/>
        </w:rPr>
        <w:t>медицинской техники</w:t>
      </w:r>
    </w:p>
    <w:bookmarkEnd w:id="203"/>
    <w:bookmarkStart w:name="z1011" w:id="204"/>
    <w:p>
      <w:pPr>
        <w:spacing w:after="0"/>
        <w:ind w:left="0"/>
        <w:jc w:val="left"/>
      </w:pPr>
      <w:r>
        <w:rPr>
          <w:rFonts w:ascii="Consolas"/>
          <w:b w:val="false"/>
          <w:i w:val="false"/>
          <w:color w:val="000000"/>
          <w:sz w:val="20"/>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техническом регулировании.</w:t>
      </w:r>
      <w:r>
        <w:br/>
      </w:r>
      <w:r>
        <w:rPr>
          <w:rFonts w:ascii="Consolas"/>
          <w:b w:val="false"/>
          <w:i w:val="false"/>
          <w:color w:val="000000"/>
          <w:sz w:val="20"/>
        </w:rPr>
        <w:t>
</w:t>
      </w:r>
      <w:r>
        <w:rPr>
          <w:rFonts w:ascii="Consolas"/>
          <w:b w:val="false"/>
          <w:i w:val="false"/>
          <w:color w:val="000000"/>
          <w:sz w:val="20"/>
        </w:rPr>
        <w:t>
      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обеспечении единства измерений.</w:t>
      </w:r>
      <w:r>
        <w:br/>
      </w:r>
      <w:r>
        <w:rPr>
          <w:rFonts w:ascii="Consolas"/>
          <w:b w:val="false"/>
          <w:i w:val="false"/>
          <w:color w:val="000000"/>
          <w:sz w:val="20"/>
        </w:rPr>
        <w:t>
</w:t>
      </w:r>
      <w:r>
        <w:rPr>
          <w:rFonts w:ascii="Consolas"/>
          <w:b w:val="false"/>
          <w:i w:val="false"/>
          <w:color w:val="000000"/>
          <w:sz w:val="20"/>
        </w:rPr>
        <w:t>
      Перечень медицинской техники, являющейся средством измерения,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 по согласованию с уполномоченным органом в области технического регулирования.</w:t>
      </w:r>
    </w:p>
    <w:bookmarkEnd w:id="204"/>
    <w:bookmarkStart w:name="z1016" w:id="205"/>
    <w:p>
      <w:pPr>
        <w:spacing w:after="0"/>
        <w:ind w:left="0"/>
        <w:jc w:val="left"/>
      </w:pPr>
      <w:r>
        <w:rPr>
          <w:rFonts w:ascii="Consolas"/>
          <w:b w:val="false"/>
          <w:i w:val="false"/>
          <w:color w:val="000000"/>
          <w:sz w:val="20"/>
        </w:rPr>
        <w:t>
      </w:t>
      </w:r>
      <w:r>
        <w:rPr>
          <w:rFonts w:ascii="Consolas"/>
          <w:b/>
          <w:i w:val="false"/>
          <w:color w:val="000000"/>
          <w:sz w:val="20"/>
        </w:rPr>
        <w:t>Статья 83. Классификация безопасности и переклассификация</w:t>
      </w:r>
      <w:r>
        <w:br/>
      </w:r>
      <w:r>
        <w:rPr>
          <w:rFonts w:ascii="Consolas"/>
          <w:b w:val="false"/>
          <w:i w:val="false"/>
          <w:color w:val="000000"/>
          <w:sz w:val="20"/>
        </w:rPr>
        <w:t>
                  </w:t>
      </w:r>
      <w:r>
        <w:rPr>
          <w:rFonts w:ascii="Consolas"/>
          <w:b/>
          <w:i w:val="false"/>
          <w:color w:val="000000"/>
          <w:sz w:val="20"/>
        </w:rPr>
        <w:t>безопасности изделий медицинского назначения и</w:t>
      </w:r>
      <w:r>
        <w:br/>
      </w:r>
      <w:r>
        <w:rPr>
          <w:rFonts w:ascii="Consolas"/>
          <w:b w:val="false"/>
          <w:i w:val="false"/>
          <w:color w:val="000000"/>
          <w:sz w:val="20"/>
        </w:rPr>
        <w:t>
                  </w:t>
      </w:r>
      <w:r>
        <w:rPr>
          <w:rFonts w:ascii="Consolas"/>
          <w:b/>
          <w:i w:val="false"/>
          <w:color w:val="000000"/>
          <w:sz w:val="20"/>
        </w:rPr>
        <w:t>медицинской техники в зависимости от степени</w:t>
      </w:r>
      <w:r>
        <w:br/>
      </w:r>
      <w:r>
        <w:rPr>
          <w:rFonts w:ascii="Consolas"/>
          <w:b w:val="false"/>
          <w:i w:val="false"/>
          <w:color w:val="000000"/>
          <w:sz w:val="20"/>
        </w:rPr>
        <w:t>
                  </w:t>
      </w:r>
      <w:r>
        <w:rPr>
          <w:rFonts w:ascii="Consolas"/>
          <w:b/>
          <w:i w:val="false"/>
          <w:color w:val="000000"/>
          <w:sz w:val="20"/>
        </w:rPr>
        <w:t>потенциального риска применения</w:t>
      </w:r>
    </w:p>
    <w:bookmarkEnd w:id="205"/>
    <w:bookmarkStart w:name="z1017" w:id="206"/>
    <w:p>
      <w:pPr>
        <w:spacing w:after="0"/>
        <w:ind w:left="0"/>
        <w:jc w:val="left"/>
      </w:pPr>
      <w:r>
        <w:rPr>
          <w:rFonts w:ascii="Consolas"/>
          <w:b w:val="false"/>
          <w:i w:val="false"/>
          <w:color w:val="000000"/>
          <w:sz w:val="20"/>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br/>
      </w:r>
      <w:r>
        <w:rPr>
          <w:rFonts w:ascii="Consolas"/>
          <w:b w:val="false"/>
          <w:i w:val="false"/>
          <w:color w:val="000000"/>
          <w:sz w:val="20"/>
        </w:rPr>
        <w:t>
</w:t>
      </w:r>
      <w:r>
        <w:rPr>
          <w:rFonts w:ascii="Consolas"/>
          <w:b w:val="false"/>
          <w:i w:val="false"/>
          <w:color w:val="000000"/>
          <w:sz w:val="20"/>
        </w:rPr>
        <w:t>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br/>
      </w:r>
      <w:r>
        <w:rPr>
          <w:rFonts w:ascii="Consolas"/>
          <w:b w:val="false"/>
          <w:i w:val="false"/>
          <w:color w:val="000000"/>
          <w:sz w:val="20"/>
        </w:rPr>
        <w:t>
</w:t>
      </w:r>
      <w:r>
        <w:rPr>
          <w:rFonts w:ascii="Consolas"/>
          <w:b w:val="false"/>
          <w:i w:val="false"/>
          <w:color w:val="000000"/>
          <w:sz w:val="20"/>
        </w:rPr>
        <w:t>
      2. Правила классификации безопасности изделий медицинского назначения и медицинской техники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 по согласованию с уполномоченным органом в области технического регулирования.</w:t>
      </w:r>
      <w:r>
        <w:br/>
      </w:r>
      <w:r>
        <w:rPr>
          <w:rFonts w:ascii="Consolas"/>
          <w:b w:val="false"/>
          <w:i w:val="false"/>
          <w:color w:val="000000"/>
          <w:sz w:val="20"/>
        </w:rPr>
        <w:t>
</w:t>
      </w:r>
      <w:r>
        <w:rPr>
          <w:rFonts w:ascii="Consolas"/>
          <w:b w:val="false"/>
          <w:i w:val="false"/>
          <w:color w:val="000000"/>
          <w:sz w:val="20"/>
        </w:rPr>
        <w:t>
      3. Принципы классификации изделий медицинского назначения и медицинской техники учитывают:</w:t>
      </w:r>
      <w:r>
        <w:br/>
      </w:r>
      <w:r>
        <w:rPr>
          <w:rFonts w:ascii="Consolas"/>
          <w:b w:val="false"/>
          <w:i w:val="false"/>
          <w:color w:val="000000"/>
          <w:sz w:val="20"/>
        </w:rPr>
        <w:t>
</w:t>
      </w:r>
      <w:r>
        <w:rPr>
          <w:rFonts w:ascii="Consolas"/>
          <w:b w:val="false"/>
          <w:i w:val="false"/>
          <w:color w:val="000000"/>
          <w:sz w:val="20"/>
        </w:rPr>
        <w:t>
      1) длительность применения;</w:t>
      </w:r>
      <w:r>
        <w:br/>
      </w:r>
      <w:r>
        <w:rPr>
          <w:rFonts w:ascii="Consolas"/>
          <w:b w:val="false"/>
          <w:i w:val="false"/>
          <w:color w:val="000000"/>
          <w:sz w:val="20"/>
        </w:rPr>
        <w:t>
</w:t>
      </w:r>
      <w:r>
        <w:rPr>
          <w:rFonts w:ascii="Consolas"/>
          <w:b w:val="false"/>
          <w:i w:val="false"/>
          <w:color w:val="000000"/>
          <w:sz w:val="20"/>
        </w:rPr>
        <w:t>
      2) инвазивность;</w:t>
      </w:r>
      <w:r>
        <w:br/>
      </w:r>
      <w:r>
        <w:rPr>
          <w:rFonts w:ascii="Consolas"/>
          <w:b w:val="false"/>
          <w:i w:val="false"/>
          <w:color w:val="000000"/>
          <w:sz w:val="20"/>
        </w:rPr>
        <w:t>
</w:t>
      </w:r>
      <w:r>
        <w:rPr>
          <w:rFonts w:ascii="Consolas"/>
          <w:b w:val="false"/>
          <w:i w:val="false"/>
          <w:color w:val="000000"/>
          <w:sz w:val="20"/>
        </w:rPr>
        <w:t>
      3) наличие контакта с организмом или взаимосвязи с ним;</w:t>
      </w:r>
      <w:r>
        <w:br/>
      </w:r>
      <w:r>
        <w:rPr>
          <w:rFonts w:ascii="Consolas"/>
          <w:b w:val="false"/>
          <w:i w:val="false"/>
          <w:color w:val="000000"/>
          <w:sz w:val="20"/>
        </w:rPr>
        <w:t>
</w:t>
      </w:r>
      <w:r>
        <w:rPr>
          <w:rFonts w:ascii="Consolas"/>
          <w:b w:val="false"/>
          <w:i w:val="false"/>
          <w:color w:val="000000"/>
          <w:sz w:val="20"/>
        </w:rPr>
        <w:t>
      4) способ введения в организм;</w:t>
      </w:r>
      <w:r>
        <w:br/>
      </w:r>
      <w:r>
        <w:rPr>
          <w:rFonts w:ascii="Consolas"/>
          <w:b w:val="false"/>
          <w:i w:val="false"/>
          <w:color w:val="000000"/>
          <w:sz w:val="20"/>
        </w:rPr>
        <w:t>
</w:t>
      </w:r>
      <w:r>
        <w:rPr>
          <w:rFonts w:ascii="Consolas"/>
          <w:b w:val="false"/>
          <w:i w:val="false"/>
          <w:color w:val="000000"/>
          <w:sz w:val="20"/>
        </w:rPr>
        <w:t>
      5) применение для жизненно важных органов;</w:t>
      </w:r>
      <w:r>
        <w:br/>
      </w:r>
      <w:r>
        <w:rPr>
          <w:rFonts w:ascii="Consolas"/>
          <w:b w:val="false"/>
          <w:i w:val="false"/>
          <w:color w:val="000000"/>
          <w:sz w:val="20"/>
        </w:rPr>
        <w:t>
</w:t>
      </w:r>
      <w:r>
        <w:rPr>
          <w:rFonts w:ascii="Consolas"/>
          <w:b w:val="false"/>
          <w:i w:val="false"/>
          <w:color w:val="000000"/>
          <w:sz w:val="20"/>
        </w:rPr>
        <w:t>
      6) применение источников энергии.</w:t>
      </w:r>
      <w:r>
        <w:br/>
      </w:r>
      <w:r>
        <w:rPr>
          <w:rFonts w:ascii="Consolas"/>
          <w:b w:val="false"/>
          <w:i w:val="false"/>
          <w:color w:val="000000"/>
          <w:sz w:val="20"/>
        </w:rPr>
        <w:t>
</w:t>
      </w:r>
      <w:r>
        <w:rPr>
          <w:rFonts w:ascii="Consolas"/>
          <w:b w:val="false"/>
          <w:i w:val="false"/>
          <w:color w:val="000000"/>
          <w:sz w:val="20"/>
        </w:rPr>
        <w:t>
      4.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w:t>
      </w:r>
      <w:r>
        <w:br/>
      </w:r>
      <w:r>
        <w:rPr>
          <w:rFonts w:ascii="Consolas"/>
          <w:b w:val="false"/>
          <w:i w:val="false"/>
          <w:color w:val="000000"/>
          <w:sz w:val="20"/>
        </w:rPr>
        <w:t>
</w:t>
      </w:r>
      <w:r>
        <w:rPr>
          <w:rFonts w:ascii="Consolas"/>
          <w:b w:val="false"/>
          <w:i w:val="false"/>
          <w:color w:val="000000"/>
          <w:sz w:val="20"/>
        </w:rPr>
        <w:t>
      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r>
        <w:rPr>
          <w:rFonts w:ascii="Consolas"/>
          <w:b w:val="false"/>
          <w:i w:val="false"/>
          <w:color w:val="000000"/>
          <w:sz w:val="20"/>
        </w:rPr>
        <w:t>установленном</w:t>
      </w:r>
      <w:r>
        <w:rPr>
          <w:rFonts w:ascii="Consolas"/>
          <w:b w:val="false"/>
          <w:i w:val="false"/>
          <w:color w:val="000000"/>
          <w:sz w:val="20"/>
        </w:rPr>
        <w:t xml:space="preserve">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bookmarkEnd w:id="206"/>
    <w:bookmarkStart w:name="z1030" w:id="207"/>
    <w:p>
      <w:pPr>
        <w:spacing w:after="0"/>
        <w:ind w:left="0"/>
        <w:jc w:val="left"/>
      </w:pPr>
      <w:r>
        <w:rPr>
          <w:rFonts w:ascii="Consolas"/>
          <w:b w:val="false"/>
          <w:i w:val="false"/>
          <w:color w:val="000000"/>
          <w:sz w:val="20"/>
        </w:rPr>
        <w:t>
      </w:t>
      </w:r>
      <w:r>
        <w:rPr>
          <w:rFonts w:ascii="Consolas"/>
          <w:b/>
          <w:i w:val="false"/>
          <w:color w:val="000000"/>
          <w:sz w:val="20"/>
        </w:rPr>
        <w:t>Статья 84. Запрещение, приостановление или изъятие из</w:t>
      </w:r>
      <w:r>
        <w:br/>
      </w:r>
      <w:r>
        <w:rPr>
          <w:rFonts w:ascii="Consolas"/>
          <w:b w:val="false"/>
          <w:i w:val="false"/>
          <w:color w:val="000000"/>
          <w:sz w:val="20"/>
        </w:rPr>
        <w:t>
                  </w:t>
      </w:r>
      <w:r>
        <w:rPr>
          <w:rFonts w:ascii="Consolas"/>
          <w:b/>
          <w:i w:val="false"/>
          <w:color w:val="000000"/>
          <w:sz w:val="20"/>
        </w:rPr>
        <w:t>обращения либо ограничение применения</w:t>
      </w:r>
      <w:r>
        <w:br/>
      </w:r>
      <w:r>
        <w:rPr>
          <w:rFonts w:ascii="Consolas"/>
          <w:b w:val="false"/>
          <w:i w:val="false"/>
          <w:color w:val="000000"/>
          <w:sz w:val="20"/>
        </w:rPr>
        <w:t>
                  </w:t>
      </w:r>
      <w:r>
        <w:rPr>
          <w:rFonts w:ascii="Consolas"/>
          <w:b/>
          <w:i w:val="false"/>
          <w:color w:val="000000"/>
          <w:sz w:val="20"/>
        </w:rPr>
        <w:t>лекарственных средств, изделий медицинского</w:t>
      </w:r>
      <w:r>
        <w:br/>
      </w:r>
      <w:r>
        <w:rPr>
          <w:rFonts w:ascii="Consolas"/>
          <w:b w:val="false"/>
          <w:i w:val="false"/>
          <w:color w:val="000000"/>
          <w:sz w:val="20"/>
        </w:rPr>
        <w:t>
                  </w:t>
      </w:r>
      <w:r>
        <w:rPr>
          <w:rFonts w:ascii="Consolas"/>
          <w:b/>
          <w:i w:val="false"/>
          <w:color w:val="000000"/>
          <w:sz w:val="20"/>
        </w:rPr>
        <w:t>назначения и медицинской техники</w:t>
      </w:r>
    </w:p>
    <w:bookmarkEnd w:id="207"/>
    <w:p>
      <w:pPr>
        <w:spacing w:after="0"/>
        <w:ind w:left="0"/>
        <w:jc w:val="left"/>
      </w:pPr>
      <w:r>
        <w:rPr>
          <w:rFonts w:ascii="Consolas"/>
          <w:b w:val="false"/>
          <w:i w:val="false"/>
          <w:color w:val="ff0000"/>
          <w:sz w:val="20"/>
        </w:rPr>
        <w:t xml:space="preserve">      Сноска. Заголовок статьи 84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031" w:id="208"/>
    <w:p>
      <w:pPr>
        <w:spacing w:after="0"/>
        <w:ind w:left="0"/>
        <w:jc w:val="left"/>
      </w:pPr>
      <w:r>
        <w:rPr>
          <w:rFonts w:ascii="Consolas"/>
          <w:b w:val="false"/>
          <w:i w:val="false"/>
          <w:color w:val="000000"/>
          <w:sz w:val="20"/>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r>
        <w:br/>
      </w:r>
      <w:r>
        <w:rPr>
          <w:rFonts w:ascii="Consolas"/>
          <w:b w:val="false"/>
          <w:i w:val="false"/>
          <w:color w:val="000000"/>
          <w:sz w:val="20"/>
        </w:rPr>
        <w:t>
</w:t>
      </w:r>
      <w:r>
        <w:rPr>
          <w:rFonts w:ascii="Consolas"/>
          <w:b w:val="false"/>
          <w:i w:val="false"/>
          <w:color w:val="000000"/>
          <w:sz w:val="20"/>
        </w:rPr>
        <w:t>
      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r>
        <w:br/>
      </w:r>
      <w:r>
        <w:rPr>
          <w:rFonts w:ascii="Consolas"/>
          <w:b w:val="false"/>
          <w:i w:val="false"/>
          <w:color w:val="000000"/>
          <w:sz w:val="20"/>
        </w:rPr>
        <w:t>
</w:t>
      </w:r>
      <w:r>
        <w:rPr>
          <w:rFonts w:ascii="Consolas"/>
          <w:b w:val="false"/>
          <w:i w:val="false"/>
          <w:color w:val="000000"/>
          <w:sz w:val="20"/>
        </w:rPr>
        <w:t>
      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br/>
      </w:r>
      <w:r>
        <w:rPr>
          <w:rFonts w:ascii="Consolas"/>
          <w:b w:val="false"/>
          <w:i w:val="false"/>
          <w:color w:val="000000"/>
          <w:sz w:val="20"/>
        </w:rPr>
        <w:t>
</w:t>
      </w:r>
      <w:r>
        <w:rPr>
          <w:rFonts w:ascii="Consolas"/>
          <w:b w:val="false"/>
          <w:i w:val="false"/>
          <w:color w:val="000000"/>
          <w:sz w:val="20"/>
        </w:rPr>
        <w:t>
      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br/>
      </w:r>
      <w:r>
        <w:rPr>
          <w:rFonts w:ascii="Consolas"/>
          <w:b w:val="false"/>
          <w:i w:val="false"/>
          <w:color w:val="000000"/>
          <w:sz w:val="20"/>
        </w:rPr>
        <w:t>
</w:t>
      </w:r>
      <w:r>
        <w:rPr>
          <w:rFonts w:ascii="Consolas"/>
          <w:b w:val="false"/>
          <w:i w:val="false"/>
          <w:color w:val="000000"/>
          <w:sz w:val="20"/>
        </w:rPr>
        <w:t>
      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 Правила запрета, приостановления, изъятия или ограничения из обращения лекарственных средств, изделий медицинского назначения и медицинской техники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Сноска. Статья 84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08"/>
    <w:bookmarkStart w:name="z2218" w:id="209"/>
    <w:p>
      <w:pPr>
        <w:spacing w:after="0"/>
        <w:ind w:left="0"/>
        <w:jc w:val="left"/>
      </w:pPr>
      <w:r>
        <w:rPr>
          <w:rFonts w:ascii="Consolas"/>
          <w:b w:val="false"/>
          <w:i w:val="false"/>
          <w:color w:val="000000"/>
          <w:sz w:val="20"/>
        </w:rPr>
        <w:t>
      </w:t>
      </w:r>
      <w:r>
        <w:rPr>
          <w:rFonts w:ascii="Consolas"/>
          <w:b/>
          <w:i w:val="false"/>
          <w:color w:val="000000"/>
          <w:sz w:val="20"/>
        </w:rPr>
        <w:t>Статья 84-1. Фальсифицированные лекарственные средства,</w:t>
      </w:r>
      <w:r>
        <w:br/>
      </w:r>
      <w:r>
        <w:rPr>
          <w:rFonts w:ascii="Consolas"/>
          <w:b w:val="false"/>
          <w:i w:val="false"/>
          <w:color w:val="000000"/>
          <w:sz w:val="20"/>
        </w:rPr>
        <w:t>
                    </w:t>
      </w:r>
      <w:r>
        <w:rPr>
          <w:rFonts w:ascii="Consolas"/>
          <w:b/>
          <w:i w:val="false"/>
          <w:color w:val="000000"/>
          <w:sz w:val="20"/>
        </w:rPr>
        <w:t>изделия медицинского назначения и медицинская</w:t>
      </w:r>
      <w:r>
        <w:br/>
      </w:r>
      <w:r>
        <w:rPr>
          <w:rFonts w:ascii="Consolas"/>
          <w:b w:val="false"/>
          <w:i w:val="false"/>
          <w:color w:val="000000"/>
          <w:sz w:val="20"/>
        </w:rPr>
        <w:t>
                    </w:t>
      </w:r>
      <w:r>
        <w:rPr>
          <w:rFonts w:ascii="Consolas"/>
          <w:b/>
          <w:i w:val="false"/>
          <w:color w:val="000000"/>
          <w:sz w:val="20"/>
        </w:rPr>
        <w:t>техника</w:t>
      </w:r>
    </w:p>
    <w:bookmarkEnd w:id="209"/>
    <w:bookmarkStart w:name="z2219" w:id="210"/>
    <w:p>
      <w:pPr>
        <w:spacing w:after="0"/>
        <w:ind w:left="0"/>
        <w:jc w:val="left"/>
      </w:pPr>
      <w:r>
        <w:rPr>
          <w:rFonts w:ascii="Consolas"/>
          <w:b w:val="false"/>
          <w:i w:val="false"/>
          <w:color w:val="000000"/>
          <w:sz w:val="20"/>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2. Фальсифицированные лекарственные средства, изделия медицинского назначения и медицинская техника подлежат уничтожению в порядке, определяемом уполномоченным органом.</w:t>
      </w:r>
      <w:r>
        <w:br/>
      </w:r>
      <w:r>
        <w:rPr>
          <w:rFonts w:ascii="Consolas"/>
          <w:b w:val="false"/>
          <w:i w:val="false"/>
          <w:color w:val="000000"/>
          <w:sz w:val="20"/>
        </w:rPr>
        <w:t>
</w:t>
      </w:r>
      <w:r>
        <w:rPr>
          <w:rFonts w:ascii="Consolas"/>
          <w:b w:val="false"/>
          <w:i w:val="false"/>
          <w:color w:val="000000"/>
          <w:sz w:val="20"/>
        </w:rPr>
        <w:t>
      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r>
        <w:br/>
      </w:r>
      <w:r>
        <w:rPr>
          <w:rFonts w:ascii="Consolas"/>
          <w:b w:val="false"/>
          <w:i w:val="false"/>
          <w:color w:val="000000"/>
          <w:sz w:val="20"/>
        </w:rPr>
        <w:t>
</w:t>
      </w:r>
      <w:r>
        <w:rPr>
          <w:rFonts w:ascii="Consolas"/>
          <w:b w:val="false"/>
          <w:i w:val="false"/>
          <w:color w:val="000000"/>
          <w:sz w:val="20"/>
        </w:rPr>
        <w:t>
      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r>
        <w:br/>
      </w:r>
      <w:r>
        <w:rPr>
          <w:rFonts w:ascii="Consolas"/>
          <w:b w:val="false"/>
          <w:i w:val="false"/>
          <w:color w:val="000000"/>
          <w:sz w:val="20"/>
        </w:rPr>
        <w:t>
</w:t>
      </w:r>
      <w:r>
        <w:rPr>
          <w:rFonts w:ascii="Consolas"/>
          <w:b w:val="false"/>
          <w:i w:val="false"/>
          <w:color w:val="000000"/>
          <w:sz w:val="20"/>
        </w:rPr>
        <w:t>
      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r>
        <w:br/>
      </w:r>
      <w:r>
        <w:rPr>
          <w:rFonts w:ascii="Consolas"/>
          <w:b w:val="false"/>
          <w:i w:val="false"/>
          <w:color w:val="000000"/>
          <w:sz w:val="20"/>
        </w:rPr>
        <w:t>
      </w:t>
      </w:r>
      <w:r>
        <w:rPr>
          <w:rFonts w:ascii="Consolas"/>
          <w:b w:val="false"/>
          <w:i w:val="false"/>
          <w:color w:val="ff0000"/>
          <w:sz w:val="20"/>
        </w:rPr>
        <w:t xml:space="preserve">Сноска. Глава 15 дополнена статьей 84-1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10"/>
    <w:bookmarkStart w:name="z1039" w:id="211"/>
    <w:p>
      <w:pPr>
        <w:spacing w:after="0"/>
        <w:ind w:left="0"/>
        <w:jc w:val="left"/>
      </w:pPr>
      <w:r>
        <w:rPr>
          <w:rFonts w:ascii="Consolas"/>
          <w:b w:val="false"/>
          <w:i w:val="false"/>
          <w:color w:val="000000"/>
          <w:sz w:val="20"/>
        </w:rPr>
        <w:t>
      </w:t>
      </w:r>
      <w:r>
        <w:rPr>
          <w:rFonts w:ascii="Consolas"/>
          <w:b/>
          <w:i w:val="false"/>
          <w:color w:val="000000"/>
          <w:sz w:val="20"/>
        </w:rPr>
        <w:t>Статья 85. Фармаконадзор лекарственных средств и мониторинг</w:t>
      </w:r>
      <w:r>
        <w:br/>
      </w:r>
      <w:r>
        <w:rPr>
          <w:rFonts w:ascii="Consolas"/>
          <w:b w:val="false"/>
          <w:i w:val="false"/>
          <w:color w:val="000000"/>
          <w:sz w:val="20"/>
        </w:rPr>
        <w:t>
                  </w:t>
      </w:r>
      <w:r>
        <w:rPr>
          <w:rFonts w:ascii="Consolas"/>
          <w:b/>
          <w:i w:val="false"/>
          <w:color w:val="000000"/>
          <w:sz w:val="20"/>
        </w:rPr>
        <w:t>побочных действий лекарственных средств, изделий</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техники</w:t>
      </w:r>
    </w:p>
    <w:bookmarkEnd w:id="211"/>
    <w:bookmarkStart w:name="z1040" w:id="212"/>
    <w:p>
      <w:pPr>
        <w:spacing w:after="0"/>
        <w:ind w:left="0"/>
        <w:jc w:val="left"/>
      </w:pPr>
      <w:r>
        <w:rPr>
          <w:rFonts w:ascii="Consolas"/>
          <w:b w:val="false"/>
          <w:i w:val="false"/>
          <w:color w:val="000000"/>
          <w:sz w:val="20"/>
        </w:rPr>
        <w:t>
      1. Уполномоченный орган проводит фармаконадзор лекарственных средств на территории Республики Казахстан.</w:t>
      </w:r>
      <w:r>
        <w:br/>
      </w:r>
      <w:r>
        <w:rPr>
          <w:rFonts w:ascii="Consolas"/>
          <w:b w:val="false"/>
          <w:i w:val="false"/>
          <w:color w:val="000000"/>
          <w:sz w:val="20"/>
        </w:rPr>
        <w:t>
</w:t>
      </w:r>
      <w:r>
        <w:rPr>
          <w:rFonts w:ascii="Consolas"/>
          <w:b w:val="false"/>
          <w:i w:val="false"/>
          <w:color w:val="000000"/>
          <w:sz w:val="20"/>
        </w:rPr>
        <w:t>
      2. Порядок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r>
        <w:br/>
      </w:r>
      <w:r>
        <w:rPr>
          <w:rFonts w:ascii="Consolas"/>
          <w:b w:val="false"/>
          <w:i w:val="false"/>
          <w:color w:val="000000"/>
          <w:sz w:val="20"/>
        </w:rPr>
        <w:t>
      </w:t>
      </w:r>
      <w:r>
        <w:rPr>
          <w:rFonts w:ascii="Consolas"/>
          <w:b w:val="false"/>
          <w:i w:val="false"/>
          <w:color w:val="ff0000"/>
          <w:sz w:val="20"/>
        </w:rPr>
        <w:t xml:space="preserve">Сноска. Статья 85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2"/>
    <w:bookmarkStart w:name="z1042" w:id="213"/>
    <w:p>
      <w:pPr>
        <w:spacing w:after="0"/>
        <w:ind w:left="0"/>
        <w:jc w:val="left"/>
      </w:pPr>
      <w:r>
        <w:rPr>
          <w:rFonts w:ascii="Consolas"/>
          <w:b w:val="false"/>
          <w:i w:val="false"/>
          <w:color w:val="000000"/>
          <w:sz w:val="20"/>
        </w:rPr>
        <w:t>
      </w:t>
      </w:r>
      <w:r>
        <w:rPr>
          <w:rFonts w:ascii="Consolas"/>
          <w:b/>
          <w:i w:val="false"/>
          <w:color w:val="000000"/>
          <w:sz w:val="20"/>
        </w:rPr>
        <w:t>Статья 86. Информация о лекарственных средствах, изделиях</w:t>
      </w:r>
      <w:r>
        <w:br/>
      </w:r>
      <w:r>
        <w:rPr>
          <w:rFonts w:ascii="Consolas"/>
          <w:b w:val="false"/>
          <w:i w:val="false"/>
          <w:color w:val="000000"/>
          <w:sz w:val="20"/>
        </w:rPr>
        <w:t>
                  </w:t>
      </w:r>
      <w:r>
        <w:rPr>
          <w:rFonts w:ascii="Consolas"/>
          <w:b/>
          <w:i w:val="false"/>
          <w:color w:val="000000"/>
          <w:sz w:val="20"/>
        </w:rPr>
        <w:t>медицинского назначения и медицинской технике</w:t>
      </w:r>
    </w:p>
    <w:bookmarkEnd w:id="213"/>
    <w:p>
      <w:pPr>
        <w:spacing w:after="0"/>
        <w:ind w:left="0"/>
        <w:jc w:val="left"/>
      </w:pPr>
      <w:r>
        <w:rPr>
          <w:rFonts w:ascii="Consolas"/>
          <w:b w:val="false"/>
          <w:i w:val="false"/>
          <w:color w:val="ff0000"/>
          <w:sz w:val="20"/>
        </w:rPr>
        <w:t xml:space="preserve">      Сноска. Заголовок статьи 86 с изменениями, внесенными Законом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043" w:id="214"/>
    <w:p>
      <w:pPr>
        <w:spacing w:after="0"/>
        <w:ind w:left="0"/>
        <w:jc w:val="left"/>
      </w:pPr>
      <w:r>
        <w:rPr>
          <w:rFonts w:ascii="Consolas"/>
          <w:b w:val="false"/>
          <w:i w:val="false"/>
          <w:color w:val="000000"/>
          <w:sz w:val="20"/>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r>
        <w:br/>
      </w:r>
      <w:r>
        <w:rPr>
          <w:rFonts w:ascii="Consolas"/>
          <w:b w:val="false"/>
          <w:i w:val="false"/>
          <w:color w:val="000000"/>
          <w:sz w:val="20"/>
        </w:rPr>
        <w:t>
      </w:t>
      </w:r>
      <w:r>
        <w:rPr>
          <w:rFonts w:ascii="Consolas"/>
          <w:b w:val="false"/>
          <w:i w:val="false"/>
          <w:color w:val="ff0000"/>
          <w:sz w:val="20"/>
        </w:rPr>
        <w:t xml:space="preserve">Сноска. Статья 86 с изменениями, внесенными Законом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4"/>
    <w:bookmarkStart w:name="z1044" w:id="215"/>
    <w:p>
      <w:pPr>
        <w:spacing w:after="0"/>
        <w:ind w:left="0"/>
        <w:jc w:val="left"/>
      </w:pPr>
      <w:r>
        <w:rPr>
          <w:rFonts w:ascii="Consolas"/>
          <w:b/>
          <w:i w:val="false"/>
          <w:color w:val="000000"/>
        </w:rPr>
        <w:t xml:space="preserve"> 
РАЗДЕЛ 5. ОХРАНА ЗДОРОВЬЯ ГРАЖДАН</w:t>
      </w:r>
    </w:p>
    <w:bookmarkEnd w:id="215"/>
    <w:bookmarkStart w:name="z1045" w:id="216"/>
    <w:p>
      <w:pPr>
        <w:spacing w:after="0"/>
        <w:ind w:left="0"/>
        <w:jc w:val="left"/>
      </w:pPr>
      <w:r>
        <w:rPr>
          <w:rFonts w:ascii="Consolas"/>
          <w:b/>
          <w:i w:val="false"/>
          <w:color w:val="000000"/>
        </w:rPr>
        <w:t xml:space="preserve"> 
Глава 16. ПРАВА И ОБЯЗАННОСТИ В ОБЛАСТИ</w:t>
      </w:r>
      <w:r>
        <w:br/>
      </w:r>
      <w:r>
        <w:rPr>
          <w:rFonts w:ascii="Consolas"/>
          <w:b/>
          <w:i w:val="false"/>
          <w:color w:val="000000"/>
        </w:rPr>
        <w:t>
ЗДРАВООХРАНЕНИЯ И ГАРАНТИИ ИХ ОБЕСПЕЧЕНИЯ</w:t>
      </w:r>
    </w:p>
    <w:bookmarkEnd w:id="216"/>
    <w:bookmarkStart w:name="z1046" w:id="217"/>
    <w:p>
      <w:pPr>
        <w:spacing w:after="0"/>
        <w:ind w:left="0"/>
        <w:jc w:val="left"/>
      </w:pPr>
      <w:r>
        <w:rPr>
          <w:rFonts w:ascii="Consolas"/>
          <w:b w:val="false"/>
          <w:i w:val="false"/>
          <w:color w:val="000000"/>
          <w:sz w:val="20"/>
        </w:rPr>
        <w:t>
      </w:t>
      </w:r>
      <w:r>
        <w:rPr>
          <w:rFonts w:ascii="Consolas"/>
          <w:b/>
          <w:i w:val="false"/>
          <w:color w:val="000000"/>
          <w:sz w:val="20"/>
        </w:rPr>
        <w:t>Статья 87. Гарантии обеспечения прав в области</w:t>
      </w:r>
      <w:r>
        <w:br/>
      </w:r>
      <w:r>
        <w:rPr>
          <w:rFonts w:ascii="Consolas"/>
          <w:b w:val="false"/>
          <w:i w:val="false"/>
          <w:color w:val="000000"/>
          <w:sz w:val="20"/>
        </w:rPr>
        <w:t>
                  </w:t>
      </w:r>
      <w:r>
        <w:rPr>
          <w:rFonts w:ascii="Consolas"/>
          <w:b/>
          <w:i w:val="false"/>
          <w:color w:val="000000"/>
          <w:sz w:val="20"/>
        </w:rPr>
        <w:t>здравоохранения</w:t>
      </w:r>
    </w:p>
    <w:bookmarkEnd w:id="217"/>
    <w:bookmarkStart w:name="z1047" w:id="218"/>
    <w:p>
      <w:pPr>
        <w:spacing w:after="0"/>
        <w:ind w:left="0"/>
        <w:jc w:val="left"/>
      </w:pPr>
      <w:r>
        <w:rPr>
          <w:rFonts w:ascii="Consolas"/>
          <w:b w:val="false"/>
          <w:i w:val="false"/>
          <w:color w:val="000000"/>
          <w:sz w:val="20"/>
        </w:rPr>
        <w:t>
      Государство гарантирует гражданам Республики Казахстан:</w:t>
      </w:r>
      <w:r>
        <w:br/>
      </w:r>
      <w:r>
        <w:rPr>
          <w:rFonts w:ascii="Consolas"/>
          <w:b w:val="false"/>
          <w:i w:val="false"/>
          <w:color w:val="000000"/>
          <w:sz w:val="20"/>
        </w:rPr>
        <w:t>
</w:t>
      </w:r>
      <w:r>
        <w:rPr>
          <w:rFonts w:ascii="Consolas"/>
          <w:b w:val="false"/>
          <w:i w:val="false"/>
          <w:color w:val="000000"/>
          <w:sz w:val="20"/>
        </w:rPr>
        <w:t>
      1) право на охрану здоровья;</w:t>
      </w:r>
      <w:r>
        <w:br/>
      </w:r>
      <w:r>
        <w:rPr>
          <w:rFonts w:ascii="Consolas"/>
          <w:b w:val="false"/>
          <w:i w:val="false"/>
          <w:color w:val="000000"/>
          <w:sz w:val="20"/>
        </w:rPr>
        <w:t>
</w:t>
      </w:r>
      <w:r>
        <w:rPr>
          <w:rFonts w:ascii="Consolas"/>
          <w:b w:val="false"/>
          <w:i w:val="false"/>
          <w:color w:val="000000"/>
          <w:sz w:val="20"/>
        </w:rPr>
        <w:t>
      2) предоставление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3) равный доступ к медицинской помощи;</w:t>
      </w:r>
      <w:r>
        <w:br/>
      </w:r>
      <w:r>
        <w:rPr>
          <w:rFonts w:ascii="Consolas"/>
          <w:b w:val="false"/>
          <w:i w:val="false"/>
          <w:color w:val="000000"/>
          <w:sz w:val="20"/>
        </w:rPr>
        <w:t>
</w:t>
      </w:r>
      <w:r>
        <w:rPr>
          <w:rFonts w:ascii="Consolas"/>
          <w:b w:val="false"/>
          <w:i w:val="false"/>
          <w:color w:val="000000"/>
          <w:sz w:val="20"/>
        </w:rPr>
        <w:t>
      4) качество медицинской помощи;</w:t>
      </w:r>
      <w:r>
        <w:br/>
      </w:r>
      <w:r>
        <w:rPr>
          <w:rFonts w:ascii="Consolas"/>
          <w:b w:val="false"/>
          <w:i w:val="false"/>
          <w:color w:val="000000"/>
          <w:sz w:val="20"/>
        </w:rPr>
        <w:t>
</w:t>
      </w:r>
      <w:r>
        <w:rPr>
          <w:rFonts w:ascii="Consolas"/>
          <w:b w:val="false"/>
          <w:i w:val="false"/>
          <w:color w:val="000000"/>
          <w:sz w:val="20"/>
        </w:rPr>
        <w:t>
      5) доступность, качество, эффективность и безопасность лекарственных средств;</w:t>
      </w:r>
      <w:r>
        <w:br/>
      </w:r>
      <w:r>
        <w:rPr>
          <w:rFonts w:ascii="Consolas"/>
          <w:b w:val="false"/>
          <w:i w:val="false"/>
          <w:color w:val="000000"/>
          <w:sz w:val="20"/>
        </w:rPr>
        <w:t>
</w:t>
      </w:r>
      <w:r>
        <w:rPr>
          <w:rFonts w:ascii="Consolas"/>
          <w:b w:val="false"/>
          <w:i w:val="false"/>
          <w:color w:val="000000"/>
          <w:sz w:val="20"/>
        </w:rPr>
        <w:t>
      6) проведение мероприятий по профилактике заболеваний, формированию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7) неприкосновенность частной жизни, сохранение сведений, составляющих врачебную тайну;</w:t>
      </w:r>
      <w:r>
        <w:br/>
      </w:r>
      <w:r>
        <w:rPr>
          <w:rFonts w:ascii="Consolas"/>
          <w:b w:val="false"/>
          <w:i w:val="false"/>
          <w:color w:val="000000"/>
          <w:sz w:val="20"/>
        </w:rPr>
        <w:t>
</w:t>
      </w:r>
      <w:r>
        <w:rPr>
          <w:rFonts w:ascii="Consolas"/>
          <w:b w:val="false"/>
          <w:i w:val="false"/>
          <w:color w:val="000000"/>
          <w:sz w:val="20"/>
        </w:rPr>
        <w:t>
      8) свободу репродуктивного выбора, охрану репродуктивного здоровья и соблюдение репродуктивных прав;</w:t>
      </w:r>
      <w:r>
        <w:br/>
      </w:r>
      <w:r>
        <w:rPr>
          <w:rFonts w:ascii="Consolas"/>
          <w:b w:val="false"/>
          <w:i w:val="false"/>
          <w:color w:val="000000"/>
          <w:sz w:val="20"/>
        </w:rPr>
        <w:t>
</w:t>
      </w:r>
      <w:r>
        <w:rPr>
          <w:rFonts w:ascii="Consolas"/>
          <w:b w:val="false"/>
          <w:i w:val="false"/>
          <w:color w:val="000000"/>
          <w:sz w:val="20"/>
        </w:rPr>
        <w:t>
      9) санитарно-эпидемиологическое, экологическое благополучие и радиационную безопасность.</w:t>
      </w:r>
    </w:p>
    <w:bookmarkEnd w:id="218"/>
    <w:bookmarkStart w:name="z1057" w:id="219"/>
    <w:p>
      <w:pPr>
        <w:spacing w:after="0"/>
        <w:ind w:left="0"/>
        <w:jc w:val="left"/>
      </w:pPr>
      <w:r>
        <w:rPr>
          <w:rFonts w:ascii="Consolas"/>
          <w:b w:val="false"/>
          <w:i w:val="false"/>
          <w:color w:val="000000"/>
          <w:sz w:val="20"/>
        </w:rPr>
        <w:t>
      </w:t>
      </w:r>
      <w:r>
        <w:rPr>
          <w:rFonts w:ascii="Consolas"/>
          <w:b/>
          <w:i w:val="false"/>
          <w:color w:val="000000"/>
          <w:sz w:val="20"/>
        </w:rPr>
        <w:t>Статья 88. Права граждан</w:t>
      </w:r>
    </w:p>
    <w:bookmarkEnd w:id="219"/>
    <w:bookmarkStart w:name="z1058" w:id="220"/>
    <w:p>
      <w:pPr>
        <w:spacing w:after="0"/>
        <w:ind w:left="0"/>
        <w:jc w:val="left"/>
      </w:pPr>
      <w:r>
        <w:rPr>
          <w:rFonts w:ascii="Consolas"/>
          <w:b w:val="false"/>
          <w:i w:val="false"/>
          <w:color w:val="000000"/>
          <w:sz w:val="20"/>
        </w:rPr>
        <w:t>
      1. Граждане Республики Казахстан имеют право на:</w:t>
      </w:r>
      <w:r>
        <w:br/>
      </w:r>
      <w:r>
        <w:rPr>
          <w:rFonts w:ascii="Consolas"/>
          <w:b w:val="false"/>
          <w:i w:val="false"/>
          <w:color w:val="000000"/>
          <w:sz w:val="20"/>
        </w:rPr>
        <w:t>
</w:t>
      </w:r>
      <w:r>
        <w:rPr>
          <w:rFonts w:ascii="Consolas"/>
          <w:b w:val="false"/>
          <w:i w:val="false"/>
          <w:color w:val="000000"/>
          <w:sz w:val="20"/>
        </w:rPr>
        <w:t>
      1) получение гарантированного объема бесплатной медицинской помощи в соответствии с </w:t>
      </w:r>
      <w:r>
        <w:rPr>
          <w:rFonts w:ascii="Consolas"/>
          <w:b w:val="false"/>
          <w:i w:val="false"/>
          <w:color w:val="000000"/>
          <w:sz w:val="20"/>
        </w:rPr>
        <w:t>перечнем</w:t>
      </w:r>
      <w:r>
        <w:rPr>
          <w:rFonts w:ascii="Consolas"/>
          <w:b w:val="false"/>
          <w:i w:val="false"/>
          <w:color w:val="000000"/>
          <w:sz w:val="20"/>
        </w:rPr>
        <w:t>, утверждаемым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w:t>
      </w:r>
      <w:r>
        <w:rPr>
          <w:rFonts w:ascii="Consolas"/>
          <w:b w:val="false"/>
          <w:i w:val="false"/>
          <w:color w:val="000000"/>
          <w:sz w:val="20"/>
        </w:rPr>
        <w:t>утверждаемым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свободный выбор медицинской организации, качественную и своевременную медицинскую помощь;</w:t>
      </w:r>
      <w:r>
        <w:br/>
      </w:r>
      <w:r>
        <w:rPr>
          <w:rFonts w:ascii="Consolas"/>
          <w:b w:val="false"/>
          <w:i w:val="false"/>
          <w:color w:val="000000"/>
          <w:sz w:val="20"/>
        </w:rPr>
        <w:t>
</w:t>
      </w:r>
      <w:r>
        <w:rPr>
          <w:rFonts w:ascii="Consolas"/>
          <w:b w:val="false"/>
          <w:i w:val="false"/>
          <w:color w:val="000000"/>
          <w:sz w:val="20"/>
        </w:rPr>
        <w:t>
      4) дополнительные медицинские услуги сверх гарантированного объема бесплатной медицинской помощи за счет собственных средств, средств организаций, системы добровольного страхования и иных незапрещенных источников;</w:t>
      </w:r>
      <w:r>
        <w:br/>
      </w:r>
      <w:r>
        <w:rPr>
          <w:rFonts w:ascii="Consolas"/>
          <w:b w:val="false"/>
          <w:i w:val="false"/>
          <w:color w:val="000000"/>
          <w:sz w:val="20"/>
        </w:rPr>
        <w:t>
</w:t>
      </w:r>
      <w:r>
        <w:rPr>
          <w:rFonts w:ascii="Consolas"/>
          <w:b w:val="false"/>
          <w:i w:val="false"/>
          <w:color w:val="000000"/>
          <w:sz w:val="20"/>
        </w:rPr>
        <w:t>
      5) получение медицинской помощи за рубежом за счет бюджетных средств при наличии показаний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7) удостоверение факта временной нетрудоспособности с выдачей листа временной нетрудоспособности или справки о временной нетрудоспособности;</w:t>
      </w:r>
      <w:r>
        <w:br/>
      </w:r>
      <w:r>
        <w:rPr>
          <w:rFonts w:ascii="Consolas"/>
          <w:b w:val="false"/>
          <w:i w:val="false"/>
          <w:color w:val="000000"/>
          <w:sz w:val="20"/>
        </w:rPr>
        <w:t>
</w:t>
      </w:r>
      <w:r>
        <w:rPr>
          <w:rFonts w:ascii="Consolas"/>
          <w:b w:val="false"/>
          <w:i w:val="false"/>
          <w:color w:val="000000"/>
          <w:sz w:val="20"/>
        </w:rPr>
        <w:t>
      8) безвозмездное получение от государственных органов, организаций и лечащего врача в пределах их компетенции достоверной информации о </w:t>
      </w:r>
      <w:r>
        <w:rPr>
          <w:rFonts w:ascii="Consolas"/>
          <w:b w:val="false"/>
          <w:i w:val="false"/>
          <w:color w:val="000000"/>
          <w:sz w:val="20"/>
        </w:rPr>
        <w:t>методах</w:t>
      </w:r>
      <w:r>
        <w:rPr>
          <w:rFonts w:ascii="Consolas"/>
          <w:b w:val="false"/>
          <w:i w:val="false"/>
          <w:color w:val="000000"/>
          <w:sz w:val="20"/>
        </w:rPr>
        <w:t xml:space="preserve">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r>
        <w:br/>
      </w:r>
      <w:r>
        <w:rPr>
          <w:rFonts w:ascii="Consolas"/>
          <w:b w:val="false"/>
          <w:i w:val="false"/>
          <w:color w:val="000000"/>
          <w:sz w:val="20"/>
        </w:rPr>
        <w:t>
</w:t>
      </w:r>
      <w:r>
        <w:rPr>
          <w:rFonts w:ascii="Consolas"/>
          <w:b w:val="false"/>
          <w:i w:val="false"/>
          <w:color w:val="000000"/>
          <w:sz w:val="20"/>
        </w:rPr>
        <w:t>
      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br/>
      </w:r>
      <w:r>
        <w:rPr>
          <w:rFonts w:ascii="Consolas"/>
          <w:b w:val="false"/>
          <w:i w:val="false"/>
          <w:color w:val="000000"/>
          <w:sz w:val="20"/>
        </w:rPr>
        <w:t>
</w:t>
      </w:r>
      <w:r>
        <w:rPr>
          <w:rFonts w:ascii="Consolas"/>
          <w:b w:val="false"/>
          <w:i w:val="false"/>
          <w:color w:val="000000"/>
          <w:sz w:val="20"/>
        </w:rP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br/>
      </w:r>
      <w:r>
        <w:rPr>
          <w:rFonts w:ascii="Consolas"/>
          <w:b w:val="false"/>
          <w:i w:val="false"/>
          <w:color w:val="000000"/>
          <w:sz w:val="20"/>
        </w:rPr>
        <w:t>
</w:t>
      </w:r>
      <w:r>
        <w:rPr>
          <w:rFonts w:ascii="Consolas"/>
          <w:b w:val="false"/>
          <w:i w:val="false"/>
          <w:color w:val="000000"/>
          <w:sz w:val="20"/>
        </w:rPr>
        <w:t>
      11) ходатайство о </w:t>
      </w:r>
      <w:r>
        <w:rPr>
          <w:rFonts w:ascii="Consolas"/>
          <w:b w:val="false"/>
          <w:i w:val="false"/>
          <w:color w:val="000000"/>
          <w:sz w:val="20"/>
        </w:rPr>
        <w:t>привлечении</w:t>
      </w:r>
      <w:r>
        <w:rPr>
          <w:rFonts w:ascii="Consolas"/>
          <w:b w:val="false"/>
          <w:i w:val="false"/>
          <w:color w:val="000000"/>
          <w:sz w:val="20"/>
        </w:rPr>
        <w:t xml:space="preserve"> независимых экспертов в случае несогласия с выводами государственной медицинской экспертизы;</w:t>
      </w:r>
      <w:r>
        <w:br/>
      </w:r>
      <w:r>
        <w:rPr>
          <w:rFonts w:ascii="Consolas"/>
          <w:b w:val="false"/>
          <w:i w:val="false"/>
          <w:color w:val="000000"/>
          <w:sz w:val="20"/>
        </w:rPr>
        <w:t>
</w:t>
      </w:r>
      <w:r>
        <w:rPr>
          <w:rFonts w:ascii="Consolas"/>
          <w:b w:val="false"/>
          <w:i w:val="false"/>
          <w:color w:val="000000"/>
          <w:sz w:val="20"/>
        </w:rPr>
        <w:t>
      12) добровольное волеизъявление о возможности изъятия у них после смерти тканей (части ткани) и (или) органов (части органов) в целях трансплантации.</w:t>
      </w:r>
      <w:r>
        <w:br/>
      </w:r>
      <w:r>
        <w:rPr>
          <w:rFonts w:ascii="Consolas"/>
          <w:b w:val="false"/>
          <w:i w:val="false"/>
          <w:color w:val="000000"/>
          <w:sz w:val="20"/>
        </w:rPr>
        <w:t>
</w:t>
      </w:r>
      <w:r>
        <w:rPr>
          <w:rFonts w:ascii="Consolas"/>
          <w:b w:val="false"/>
          <w:i w:val="false"/>
          <w:color w:val="000000"/>
          <w:sz w:val="20"/>
        </w:rP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br/>
      </w:r>
      <w:r>
        <w:rPr>
          <w:rFonts w:ascii="Consolas"/>
          <w:b w:val="false"/>
          <w:i w:val="false"/>
          <w:color w:val="000000"/>
          <w:sz w:val="20"/>
        </w:rPr>
        <w:t>
</w:t>
      </w:r>
      <w:r>
        <w:rPr>
          <w:rFonts w:ascii="Consolas"/>
          <w:b w:val="false"/>
          <w:i w:val="false"/>
          <w:color w:val="000000"/>
          <w:sz w:val="20"/>
        </w:rPr>
        <w:t>
      Право граждан на охрану материнства обеспечивается:</w:t>
      </w:r>
      <w:r>
        <w:br/>
      </w:r>
      <w:r>
        <w:rPr>
          <w:rFonts w:ascii="Consolas"/>
          <w:b w:val="false"/>
          <w:i w:val="false"/>
          <w:color w:val="000000"/>
          <w:sz w:val="20"/>
        </w:rPr>
        <w:t>
</w:t>
      </w:r>
      <w:r>
        <w:rPr>
          <w:rFonts w:ascii="Consolas"/>
          <w:b w:val="false"/>
          <w:i w:val="false"/>
          <w:color w:val="000000"/>
          <w:sz w:val="20"/>
        </w:rPr>
        <w:t>
      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r>
        <w:br/>
      </w:r>
      <w:r>
        <w:rPr>
          <w:rFonts w:ascii="Consolas"/>
          <w:b w:val="false"/>
          <w:i w:val="false"/>
          <w:color w:val="000000"/>
          <w:sz w:val="20"/>
        </w:rPr>
        <w:t>
</w:t>
      </w:r>
      <w:r>
        <w:rPr>
          <w:rFonts w:ascii="Consolas"/>
          <w:b w:val="false"/>
          <w:i w:val="false"/>
          <w:color w:val="000000"/>
          <w:sz w:val="20"/>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br/>
      </w:r>
      <w:r>
        <w:rPr>
          <w:rFonts w:ascii="Consolas"/>
          <w:b w:val="false"/>
          <w:i w:val="false"/>
          <w:color w:val="000000"/>
          <w:sz w:val="20"/>
        </w:rPr>
        <w:t>
</w:t>
      </w:r>
      <w:r>
        <w:rPr>
          <w:rFonts w:ascii="Consolas"/>
          <w:b w:val="false"/>
          <w:i w:val="false"/>
          <w:color w:val="000000"/>
          <w:sz w:val="20"/>
        </w:rPr>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Лица с расстройствами половой идентификации, кроме лиц с психическими расстройствами (заболеваниями), имеют право на смену пола.</w:t>
      </w:r>
      <w:r>
        <w:br/>
      </w:r>
      <w:r>
        <w:rPr>
          <w:rFonts w:ascii="Consolas"/>
          <w:b w:val="false"/>
          <w:i w:val="false"/>
          <w:color w:val="000000"/>
          <w:sz w:val="20"/>
        </w:rPr>
        <w:t>
      Правила медицинского освидетельствования и проведения смены пола для лиц с расстройствами половой идентификации </w:t>
      </w:r>
      <w:r>
        <w:rPr>
          <w:rFonts w:ascii="Consolas"/>
          <w:b w:val="false"/>
          <w:i w:val="false"/>
          <w:color w:val="000000"/>
          <w:sz w:val="20"/>
        </w:rPr>
        <w:t>устанавливаются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w:t>
      </w:r>
      <w:r>
        <w:rPr>
          <w:rFonts w:ascii="Consolas"/>
          <w:b w:val="false"/>
          <w:i w:val="false"/>
          <w:color w:val="000000"/>
          <w:sz w:val="20"/>
        </w:rPr>
        <w:t>определяемом</w:t>
      </w:r>
      <w:r>
        <w:rPr>
          <w:rFonts w:ascii="Consolas"/>
          <w:b w:val="false"/>
          <w:i w:val="false"/>
          <w:color w:val="000000"/>
          <w:sz w:val="20"/>
        </w:rPr>
        <w:t xml:space="preserve">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 </w:t>
      </w:r>
      <w:r>
        <w:br/>
      </w:r>
      <w:r>
        <w:rPr>
          <w:rFonts w:ascii="Consolas"/>
          <w:b w:val="false"/>
          <w:i w:val="false"/>
          <w:color w:val="000000"/>
          <w:sz w:val="20"/>
        </w:rPr>
        <w:t>
</w:t>
      </w:r>
      <w:r>
        <w:rPr>
          <w:rFonts w:ascii="Consolas"/>
          <w:b w:val="false"/>
          <w:i w:val="false"/>
          <w:color w:val="000000"/>
          <w:sz w:val="20"/>
        </w:rPr>
        <w:t>
      5. Иностранцы и лица без гражданства, находящиеся на территории Республики Казахстан, имеют право на получение гарантированного объема бесплатной </w:t>
      </w:r>
      <w:r>
        <w:rPr>
          <w:rFonts w:ascii="Consolas"/>
          <w:b w:val="false"/>
          <w:i w:val="false"/>
          <w:color w:val="000000"/>
          <w:sz w:val="20"/>
        </w:rPr>
        <w:t>медицинской помощи</w:t>
      </w:r>
      <w:r>
        <w:rPr>
          <w:rFonts w:ascii="Consolas"/>
          <w:b w:val="false"/>
          <w:i w:val="false"/>
          <w:color w:val="000000"/>
          <w:sz w:val="20"/>
        </w:rPr>
        <w:t xml:space="preserve"> при острых заболеваниях, представляющих опасность для окружающих, в соответствии с перечнем, </w:t>
      </w:r>
      <w:r>
        <w:rPr>
          <w:rFonts w:ascii="Consolas"/>
          <w:b w:val="false"/>
          <w:i w:val="false"/>
          <w:color w:val="000000"/>
          <w:sz w:val="20"/>
        </w:rPr>
        <w:t>определяемым</w:t>
      </w:r>
      <w:r>
        <w:rPr>
          <w:rFonts w:ascii="Consolas"/>
          <w:b w:val="false"/>
          <w:i w:val="false"/>
          <w:color w:val="000000"/>
          <w:sz w:val="20"/>
        </w:rPr>
        <w:t xml:space="preserve"> уполномоченным органом, если иное не предусмотрено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Сноска. Статья 88 с изменениями, внесенными законами РК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 от 15.04.2013 </w:t>
      </w:r>
      <w:r>
        <w:rPr>
          <w:rFonts w:ascii="Consolas"/>
          <w:b w:val="false"/>
          <w:i w:val="false"/>
          <w:color w:val="000000"/>
          <w:sz w:val="20"/>
        </w:rPr>
        <w:t>№ 89-V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20"/>
    <w:bookmarkStart w:name="z1079" w:id="221"/>
    <w:p>
      <w:pPr>
        <w:spacing w:after="0"/>
        <w:ind w:left="0"/>
        <w:jc w:val="left"/>
      </w:pPr>
      <w:r>
        <w:rPr>
          <w:rFonts w:ascii="Consolas"/>
          <w:b w:val="false"/>
          <w:i w:val="false"/>
          <w:color w:val="000000"/>
          <w:sz w:val="20"/>
        </w:rPr>
        <w:t>
      </w:t>
      </w:r>
      <w:r>
        <w:rPr>
          <w:rFonts w:ascii="Consolas"/>
          <w:b/>
          <w:i w:val="false"/>
          <w:color w:val="000000"/>
          <w:sz w:val="20"/>
        </w:rPr>
        <w:t>Статья 89. Права детей</w:t>
      </w:r>
    </w:p>
    <w:bookmarkEnd w:id="221"/>
    <w:bookmarkStart w:name="z1080" w:id="222"/>
    <w:p>
      <w:pPr>
        <w:spacing w:after="0"/>
        <w:ind w:left="0"/>
        <w:jc w:val="left"/>
      </w:pPr>
      <w:r>
        <w:rPr>
          <w:rFonts w:ascii="Consolas"/>
          <w:b w:val="false"/>
          <w:i w:val="false"/>
          <w:color w:val="000000"/>
          <w:sz w:val="20"/>
        </w:rPr>
        <w:t>
      1. Каждый ребенок имеет право на:</w:t>
      </w:r>
      <w:r>
        <w:br/>
      </w:r>
      <w:r>
        <w:rPr>
          <w:rFonts w:ascii="Consolas"/>
          <w:b w:val="false"/>
          <w:i w:val="false"/>
          <w:color w:val="000000"/>
          <w:sz w:val="20"/>
        </w:rPr>
        <w:t>
</w:t>
      </w:r>
      <w:r>
        <w:rPr>
          <w:rFonts w:ascii="Consolas"/>
          <w:b w:val="false"/>
          <w:i w:val="false"/>
          <w:color w:val="000000"/>
          <w:sz w:val="20"/>
        </w:rPr>
        <w:t>
      1) пользование современными и эффективными услугами системы здравоохранения и средствами лечения болезней и восстановления здоровья;</w:t>
      </w:r>
      <w:r>
        <w:br/>
      </w:r>
      <w:r>
        <w:rPr>
          <w:rFonts w:ascii="Consolas"/>
          <w:b w:val="false"/>
          <w:i w:val="false"/>
          <w:color w:val="000000"/>
          <w:sz w:val="20"/>
        </w:rPr>
        <w:t>
</w:t>
      </w:r>
      <w:r>
        <w:rPr>
          <w:rFonts w:ascii="Consolas"/>
          <w:b w:val="false"/>
          <w:i w:val="false"/>
          <w:color w:val="000000"/>
          <w:sz w:val="20"/>
        </w:rPr>
        <w:t>
      2) образование в области охраны здоровья;</w:t>
      </w:r>
      <w:r>
        <w:br/>
      </w:r>
      <w:r>
        <w:rPr>
          <w:rFonts w:ascii="Consolas"/>
          <w:b w:val="false"/>
          <w:i w:val="false"/>
          <w:color w:val="000000"/>
          <w:sz w:val="20"/>
        </w:rPr>
        <w:t>
</w:t>
      </w:r>
      <w:r>
        <w:rPr>
          <w:rFonts w:ascii="Consolas"/>
          <w:b w:val="false"/>
          <w:i w:val="false"/>
          <w:color w:val="000000"/>
          <w:sz w:val="20"/>
        </w:rPr>
        <w:t>
      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2. При стационарном лечении детей:</w:t>
      </w:r>
      <w:r>
        <w:br/>
      </w:r>
      <w:r>
        <w:rPr>
          <w:rFonts w:ascii="Consolas"/>
          <w:b w:val="false"/>
          <w:i w:val="false"/>
          <w:color w:val="000000"/>
          <w:sz w:val="20"/>
        </w:rPr>
        <w:t>
</w:t>
      </w:r>
      <w:r>
        <w:rPr>
          <w:rFonts w:ascii="Consolas"/>
          <w:b w:val="false"/>
          <w:i w:val="false"/>
          <w:color w:val="000000"/>
          <w:sz w:val="20"/>
        </w:rPr>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br/>
      </w:r>
      <w:r>
        <w:rPr>
          <w:rFonts w:ascii="Consolas"/>
          <w:b w:val="false"/>
          <w:i w:val="false"/>
          <w:color w:val="000000"/>
          <w:sz w:val="20"/>
        </w:rPr>
        <w:t>
</w:t>
      </w:r>
      <w:r>
        <w:rPr>
          <w:rFonts w:ascii="Consolas"/>
          <w:b w:val="false"/>
          <w:i w:val="false"/>
          <w:color w:val="000000"/>
          <w:sz w:val="20"/>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br/>
      </w:r>
      <w:r>
        <w:rPr>
          <w:rFonts w:ascii="Consolas"/>
          <w:b w:val="false"/>
          <w:i w:val="false"/>
          <w:color w:val="000000"/>
          <w:sz w:val="20"/>
        </w:rPr>
        <w:t>
</w:t>
      </w:r>
      <w:r>
        <w:rPr>
          <w:rFonts w:ascii="Consolas"/>
          <w:b w:val="false"/>
          <w:i w:val="false"/>
          <w:color w:val="000000"/>
          <w:sz w:val="20"/>
        </w:rP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br/>
      </w:r>
      <w:r>
        <w:rPr>
          <w:rFonts w:ascii="Consolas"/>
          <w:b w:val="false"/>
          <w:i w:val="false"/>
          <w:color w:val="000000"/>
          <w:sz w:val="20"/>
        </w:rPr>
        <w:t>
</w:t>
      </w:r>
      <w:r>
        <w:rPr>
          <w:rFonts w:ascii="Consolas"/>
          <w:b w:val="false"/>
          <w:i w:val="false"/>
          <w:color w:val="000000"/>
          <w:sz w:val="20"/>
        </w:rP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r>
        <w:br/>
      </w:r>
      <w:r>
        <w:rPr>
          <w:rFonts w:ascii="Consolas"/>
          <w:b w:val="false"/>
          <w:i w:val="false"/>
          <w:color w:val="000000"/>
          <w:sz w:val="20"/>
        </w:rPr>
        <w:t>
</w:t>
      </w:r>
      <w:r>
        <w:rPr>
          <w:rFonts w:ascii="Consolas"/>
          <w:b w:val="false"/>
          <w:i w:val="false"/>
          <w:color w:val="000000"/>
          <w:sz w:val="20"/>
        </w:rPr>
        <w:t>
      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ВИЧ-инфицированные дети имеют право на пребывание в домах ребенка и иных медицинских и учебно-воспитательных организациях общего назначения.</w:t>
      </w:r>
      <w:r>
        <w:br/>
      </w:r>
      <w:r>
        <w:rPr>
          <w:rFonts w:ascii="Consolas"/>
          <w:b w:val="false"/>
          <w:i w:val="false"/>
          <w:color w:val="000000"/>
          <w:sz w:val="20"/>
        </w:rPr>
        <w:t>
</w:t>
      </w:r>
      <w:r>
        <w:rPr>
          <w:rFonts w:ascii="Consolas"/>
          <w:b w:val="false"/>
          <w:i w:val="false"/>
          <w:color w:val="000000"/>
          <w:sz w:val="20"/>
        </w:rP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p>
    <w:bookmarkEnd w:id="222"/>
    <w:bookmarkStart w:name="z1092" w:id="223"/>
    <w:p>
      <w:pPr>
        <w:spacing w:after="0"/>
        <w:ind w:left="0"/>
        <w:jc w:val="left"/>
      </w:pPr>
      <w:r>
        <w:rPr>
          <w:rFonts w:ascii="Consolas"/>
          <w:b w:val="false"/>
          <w:i w:val="false"/>
          <w:color w:val="000000"/>
          <w:sz w:val="20"/>
        </w:rPr>
        <w:t>
      </w:t>
      </w:r>
      <w:r>
        <w:rPr>
          <w:rFonts w:ascii="Consolas"/>
          <w:b/>
          <w:i w:val="false"/>
          <w:color w:val="000000"/>
          <w:sz w:val="20"/>
        </w:rPr>
        <w:t>Статья 90. Обязанности граждан, индивидуальных</w:t>
      </w:r>
      <w:r>
        <w:br/>
      </w:r>
      <w:r>
        <w:rPr>
          <w:rFonts w:ascii="Consolas"/>
          <w:b w:val="false"/>
          <w:i w:val="false"/>
          <w:color w:val="000000"/>
          <w:sz w:val="20"/>
        </w:rPr>
        <w:t>
                  </w:t>
      </w:r>
      <w:r>
        <w:rPr>
          <w:rFonts w:ascii="Consolas"/>
          <w:b/>
          <w:i w:val="false"/>
          <w:color w:val="000000"/>
          <w:sz w:val="20"/>
        </w:rPr>
        <w:t>предпринимателей и юридических лиц</w:t>
      </w:r>
    </w:p>
    <w:bookmarkEnd w:id="223"/>
    <w:bookmarkStart w:name="z1093" w:id="224"/>
    <w:p>
      <w:pPr>
        <w:spacing w:after="0"/>
        <w:ind w:left="0"/>
        <w:jc w:val="left"/>
      </w:pPr>
      <w:r>
        <w:rPr>
          <w:rFonts w:ascii="Consolas"/>
          <w:b w:val="false"/>
          <w:i w:val="false"/>
          <w:color w:val="000000"/>
          <w:sz w:val="20"/>
        </w:rPr>
        <w:t>
      1. Граждане обязаны:</w:t>
      </w:r>
      <w:r>
        <w:br/>
      </w:r>
      <w:r>
        <w:rPr>
          <w:rFonts w:ascii="Consolas"/>
          <w:b w:val="false"/>
          <w:i w:val="false"/>
          <w:color w:val="000000"/>
          <w:sz w:val="20"/>
        </w:rPr>
        <w:t>
</w:t>
      </w:r>
      <w:r>
        <w:rPr>
          <w:rFonts w:ascii="Consolas"/>
          <w:b w:val="false"/>
          <w:i w:val="false"/>
          <w:color w:val="000000"/>
          <w:sz w:val="20"/>
        </w:rPr>
        <w:t>
      1) заботиться о сохранении своего здоровья;</w:t>
      </w:r>
      <w:r>
        <w:br/>
      </w:r>
      <w:r>
        <w:rPr>
          <w:rFonts w:ascii="Consolas"/>
          <w:b w:val="false"/>
          <w:i w:val="false"/>
          <w:color w:val="000000"/>
          <w:sz w:val="20"/>
        </w:rPr>
        <w:t>
</w:t>
      </w:r>
      <w:r>
        <w:rPr>
          <w:rFonts w:ascii="Consolas"/>
          <w:b w:val="false"/>
          <w:i w:val="false"/>
          <w:color w:val="000000"/>
          <w:sz w:val="20"/>
        </w:rPr>
        <w:t>
      2) соблюдать режим, действующий в организациях здравоохранения;</w:t>
      </w:r>
      <w:r>
        <w:br/>
      </w:r>
      <w:r>
        <w:rPr>
          <w:rFonts w:ascii="Consolas"/>
          <w:b w:val="false"/>
          <w:i w:val="false"/>
          <w:color w:val="000000"/>
          <w:sz w:val="20"/>
        </w:rPr>
        <w:t>
</w:t>
      </w:r>
      <w:r>
        <w:rPr>
          <w:rFonts w:ascii="Consolas"/>
          <w:b w:val="false"/>
          <w:i w:val="false"/>
          <w:color w:val="000000"/>
          <w:sz w:val="20"/>
        </w:rPr>
        <w:t>
      3) проходить профилактические медицинские осмотры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4) выполнять относящиеся к индивидуальному и общественному здоровью предписания медицинских работников, органов и организаций здравоохранения;</w:t>
      </w:r>
      <w:r>
        <w:br/>
      </w:r>
      <w:r>
        <w:rPr>
          <w:rFonts w:ascii="Consolas"/>
          <w:b w:val="false"/>
          <w:i w:val="false"/>
          <w:color w:val="000000"/>
          <w:sz w:val="20"/>
        </w:rPr>
        <w:t>
</w:t>
      </w:r>
      <w:r>
        <w:rPr>
          <w:rFonts w:ascii="Consolas"/>
          <w:b w:val="false"/>
          <w:i w:val="false"/>
          <w:color w:val="000000"/>
          <w:sz w:val="20"/>
        </w:rPr>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br/>
      </w:r>
      <w:r>
        <w:rPr>
          <w:rFonts w:ascii="Consolas"/>
          <w:b w:val="false"/>
          <w:i w:val="false"/>
          <w:color w:val="000000"/>
          <w:sz w:val="20"/>
        </w:rPr>
        <w:t>
</w:t>
      </w:r>
      <w:r>
        <w:rPr>
          <w:rFonts w:ascii="Consolas"/>
          <w:b w:val="false"/>
          <w:i w:val="false"/>
          <w:color w:val="000000"/>
          <w:sz w:val="20"/>
        </w:rP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w:t>
      </w:r>
      <w:r>
        <w:rPr>
          <w:rFonts w:ascii="Consolas"/>
          <w:b w:val="false"/>
          <w:i w:val="false"/>
          <w:color w:val="000000"/>
          <w:sz w:val="20"/>
        </w:rPr>
        <w:t>лечению</w:t>
      </w:r>
      <w:r>
        <w:rPr>
          <w:rFonts w:ascii="Consolas"/>
          <w:b w:val="false"/>
          <w:i w:val="false"/>
          <w:color w:val="000000"/>
          <w:sz w:val="20"/>
        </w:rPr>
        <w:t xml:space="preserve"> в принудительном порядке в соответствии с настоящим Кодексом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Основания и порядок направления граждан, страдающих </w:t>
      </w:r>
      <w:r>
        <w:rPr>
          <w:rFonts w:ascii="Consolas"/>
          <w:b w:val="false"/>
          <w:i w:val="false"/>
          <w:color w:val="000000"/>
          <w:sz w:val="20"/>
        </w:rPr>
        <w:t>заболеваниями</w:t>
      </w:r>
      <w:r>
        <w:rPr>
          <w:rFonts w:ascii="Consolas"/>
          <w:b w:val="false"/>
          <w:i w:val="false"/>
          <w:color w:val="000000"/>
          <w:sz w:val="20"/>
        </w:rPr>
        <w:t>, представляющими опасность для окружающих, на принудительное лечение регулируются настоящим Кодексом;</w:t>
      </w:r>
      <w:r>
        <w:br/>
      </w:r>
      <w:r>
        <w:rPr>
          <w:rFonts w:ascii="Consolas"/>
          <w:b w:val="false"/>
          <w:i w:val="false"/>
          <w:color w:val="000000"/>
          <w:sz w:val="20"/>
        </w:rPr>
        <w:t>
</w:t>
      </w:r>
      <w:r>
        <w:rPr>
          <w:rFonts w:ascii="Consolas"/>
          <w:b w:val="false"/>
          <w:i w:val="false"/>
          <w:color w:val="000000"/>
          <w:sz w:val="20"/>
        </w:rPr>
        <w:t>
      6) соблюдать законодательство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2. Беременные женщины в срок до двенадцати недель беременности обязаны встать на медицинский учет.</w:t>
      </w:r>
      <w:r>
        <w:br/>
      </w:r>
      <w:r>
        <w:rPr>
          <w:rFonts w:ascii="Consolas"/>
          <w:b w:val="false"/>
          <w:i w:val="false"/>
          <w:color w:val="000000"/>
          <w:sz w:val="20"/>
        </w:rPr>
        <w:t>
</w:t>
      </w:r>
      <w:r>
        <w:rPr>
          <w:rFonts w:ascii="Consolas"/>
          <w:b w:val="false"/>
          <w:i w:val="false"/>
          <w:color w:val="000000"/>
          <w:sz w:val="20"/>
        </w:rP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br/>
      </w:r>
      <w:r>
        <w:rPr>
          <w:rFonts w:ascii="Consolas"/>
          <w:b w:val="false"/>
          <w:i w:val="false"/>
          <w:color w:val="000000"/>
          <w:sz w:val="20"/>
        </w:rPr>
        <w:t>
</w:t>
      </w:r>
      <w:r>
        <w:rPr>
          <w:rFonts w:ascii="Consolas"/>
          <w:b w:val="false"/>
          <w:i w:val="false"/>
          <w:color w:val="000000"/>
          <w:sz w:val="20"/>
        </w:rPr>
        <w:t>
      4. Индивидуальные предприниматели и юридические лица в соответствии с осуществляемой ими деятельностью обязаны:</w:t>
      </w:r>
      <w:r>
        <w:br/>
      </w:r>
      <w:r>
        <w:rPr>
          <w:rFonts w:ascii="Consolas"/>
          <w:b w:val="false"/>
          <w:i w:val="false"/>
          <w:color w:val="000000"/>
          <w:sz w:val="20"/>
        </w:rPr>
        <w:t>
</w:t>
      </w:r>
      <w:r>
        <w:rPr>
          <w:rFonts w:ascii="Consolas"/>
          <w:b w:val="false"/>
          <w:i w:val="false"/>
          <w:color w:val="000000"/>
          <w:sz w:val="20"/>
        </w:rPr>
        <w:t>
      1) проводить санитарно-противоэпидемические и санитарно-профилактические мероприятия;</w:t>
      </w:r>
      <w:r>
        <w:br/>
      </w:r>
      <w:r>
        <w:rPr>
          <w:rFonts w:ascii="Consolas"/>
          <w:b w:val="false"/>
          <w:i w:val="false"/>
          <w:color w:val="000000"/>
          <w:sz w:val="20"/>
        </w:rPr>
        <w:t>
</w:t>
      </w:r>
      <w:r>
        <w:rPr>
          <w:rFonts w:ascii="Consolas"/>
          <w:b w:val="false"/>
          <w:i w:val="false"/>
          <w:color w:val="000000"/>
          <w:sz w:val="20"/>
        </w:rP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r>
        <w:br/>
      </w:r>
      <w:r>
        <w:rPr>
          <w:rFonts w:ascii="Consolas"/>
          <w:b w:val="false"/>
          <w:i w:val="false"/>
          <w:color w:val="000000"/>
          <w:sz w:val="20"/>
        </w:rPr>
        <w:t>
</w:t>
      </w:r>
      <w:r>
        <w:rPr>
          <w:rFonts w:ascii="Consolas"/>
          <w:b w:val="false"/>
          <w:i w:val="false"/>
          <w:color w:val="000000"/>
          <w:sz w:val="20"/>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br/>
      </w:r>
      <w:r>
        <w:rPr>
          <w:rFonts w:ascii="Consolas"/>
          <w:b w:val="false"/>
          <w:i w:val="false"/>
          <w:color w:val="000000"/>
          <w:sz w:val="20"/>
        </w:rPr>
        <w:t>
</w:t>
      </w:r>
      <w:r>
        <w:rPr>
          <w:rFonts w:ascii="Consolas"/>
          <w:b w:val="false"/>
          <w:i w:val="false"/>
          <w:color w:val="000000"/>
          <w:sz w:val="20"/>
        </w:rPr>
        <w:t>
      4) осуществлять производственный контроль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br/>
      </w:r>
      <w:r>
        <w:rPr>
          <w:rFonts w:ascii="Consolas"/>
          <w:b w:val="false"/>
          <w:i w:val="false"/>
          <w:color w:val="000000"/>
          <w:sz w:val="20"/>
        </w:rPr>
        <w:t>
</w:t>
      </w:r>
      <w:r>
        <w:rPr>
          <w:rFonts w:ascii="Consolas"/>
          <w:b w:val="false"/>
          <w:i w:val="false"/>
          <w:color w:val="000000"/>
          <w:sz w:val="20"/>
        </w:rPr>
        <w:t>
      6) своевременно информировать уполномоченный орган в случае выявления побочных действий лекарственных средств и изделий медицинского назначения;</w:t>
      </w:r>
      <w:r>
        <w:br/>
      </w:r>
      <w:r>
        <w:rPr>
          <w:rFonts w:ascii="Consolas"/>
          <w:b w:val="false"/>
          <w:i w:val="false"/>
          <w:color w:val="000000"/>
          <w:sz w:val="20"/>
        </w:rPr>
        <w:t>
</w:t>
      </w:r>
      <w:r>
        <w:rPr>
          <w:rFonts w:ascii="Consolas"/>
          <w:b w:val="false"/>
          <w:i w:val="false"/>
          <w:color w:val="000000"/>
          <w:sz w:val="20"/>
        </w:rP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br/>
      </w:r>
      <w:r>
        <w:rPr>
          <w:rFonts w:ascii="Consolas"/>
          <w:b w:val="false"/>
          <w:i w:val="false"/>
          <w:color w:val="000000"/>
          <w:sz w:val="20"/>
        </w:rPr>
        <w:t>
</w:t>
      </w:r>
      <w:r>
        <w:rPr>
          <w:rFonts w:ascii="Consolas"/>
          <w:b w:val="false"/>
          <w:i w:val="false"/>
          <w:color w:val="000000"/>
          <w:sz w:val="20"/>
        </w:rP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br/>
      </w:r>
      <w:r>
        <w:rPr>
          <w:rFonts w:ascii="Consolas"/>
          <w:b w:val="false"/>
          <w:i w:val="false"/>
          <w:color w:val="000000"/>
          <w:sz w:val="20"/>
        </w:rPr>
        <w:t>
</w:t>
      </w:r>
      <w:r>
        <w:rPr>
          <w:rFonts w:ascii="Consolas"/>
          <w:b w:val="false"/>
          <w:i w:val="false"/>
          <w:color w:val="000000"/>
          <w:sz w:val="20"/>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r>
        <w:br/>
      </w:r>
      <w:r>
        <w:rPr>
          <w:rFonts w:ascii="Consolas"/>
          <w:b w:val="false"/>
          <w:i w:val="false"/>
          <w:color w:val="000000"/>
          <w:sz w:val="20"/>
        </w:rPr>
        <w:t>
</w:t>
      </w:r>
      <w:r>
        <w:rPr>
          <w:rFonts w:ascii="Consolas"/>
          <w:b w:val="false"/>
          <w:i w:val="false"/>
          <w:color w:val="000000"/>
          <w:sz w:val="20"/>
        </w:rP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br/>
      </w:r>
      <w:r>
        <w:rPr>
          <w:rFonts w:ascii="Consolas"/>
          <w:b w:val="false"/>
          <w:i w:val="false"/>
          <w:color w:val="000000"/>
          <w:sz w:val="20"/>
        </w:rPr>
        <w:t>
</w:t>
      </w:r>
      <w:r>
        <w:rPr>
          <w:rFonts w:ascii="Consolas"/>
          <w:b w:val="false"/>
          <w:i w:val="false"/>
          <w:color w:val="000000"/>
          <w:sz w:val="20"/>
        </w:rPr>
        <w:t xml:space="preserve">
      11)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15.07.2011 </w:t>
      </w:r>
      <w:r>
        <w:rPr>
          <w:rFonts w:ascii="Consolas"/>
          <w:b w:val="false"/>
          <w:i w:val="false"/>
          <w:color w:val="000000"/>
          <w:sz w:val="20"/>
        </w:rPr>
        <w:t>№ 461-IV</w:t>
      </w:r>
      <w:r>
        <w:rPr>
          <w:rFonts w:ascii="Consolas"/>
          <w:b w:val="false"/>
          <w:i w:val="false"/>
          <w:color w:val="ff0000"/>
          <w:sz w:val="20"/>
        </w:rPr>
        <w:t>(вводится в действие с 30.01.2012).</w:t>
      </w:r>
      <w:r>
        <w:br/>
      </w:r>
      <w:r>
        <w:rPr>
          <w:rFonts w:ascii="Consolas"/>
          <w:b w:val="false"/>
          <w:i w:val="false"/>
          <w:color w:val="000000"/>
          <w:sz w:val="20"/>
        </w:rPr>
        <w:t>
</w:t>
      </w:r>
      <w:r>
        <w:rPr>
          <w:rFonts w:ascii="Consolas"/>
          <w:b w:val="false"/>
          <w:i w:val="false"/>
          <w:color w:val="000000"/>
          <w:sz w:val="20"/>
        </w:rP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13) приостанавливать предпринимательскую и (или) иную деятельность в случае создания ими угрозы жизни или здоровью населения;</w:t>
      </w:r>
      <w:r>
        <w:br/>
      </w:r>
      <w:r>
        <w:rPr>
          <w:rFonts w:ascii="Consolas"/>
          <w:b w:val="false"/>
          <w:i w:val="false"/>
          <w:color w:val="000000"/>
          <w:sz w:val="20"/>
        </w:rPr>
        <w:t>
</w:t>
      </w:r>
      <w:r>
        <w:rPr>
          <w:rFonts w:ascii="Consolas"/>
          <w:b w:val="false"/>
          <w:i w:val="false"/>
          <w:color w:val="000000"/>
          <w:sz w:val="20"/>
        </w:rPr>
        <w:t>
      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br/>
      </w:r>
      <w:r>
        <w:rPr>
          <w:rFonts w:ascii="Consolas"/>
          <w:b w:val="false"/>
          <w:i w:val="false"/>
          <w:color w:val="000000"/>
          <w:sz w:val="20"/>
        </w:rPr>
        <w:t>
</w:t>
      </w:r>
      <w:r>
        <w:rPr>
          <w:rFonts w:ascii="Consolas"/>
          <w:b w:val="false"/>
          <w:i w:val="false"/>
          <w:color w:val="000000"/>
          <w:sz w:val="20"/>
        </w:rP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r>
        <w:br/>
      </w:r>
      <w:r>
        <w:rPr>
          <w:rFonts w:ascii="Consolas"/>
          <w:b w:val="false"/>
          <w:i w:val="false"/>
          <w:color w:val="000000"/>
          <w:sz w:val="20"/>
        </w:rPr>
        <w:t>
</w:t>
      </w:r>
      <w:r>
        <w:rPr>
          <w:rFonts w:ascii="Consolas"/>
          <w:b w:val="false"/>
          <w:i w:val="false"/>
          <w:color w:val="000000"/>
          <w:sz w:val="20"/>
        </w:rPr>
        <w:t>
      16) предоставлять полную и достоверную информацию о реализуемых ими лекарственных средствах.</w:t>
      </w:r>
      <w:r>
        <w:br/>
      </w:r>
      <w:r>
        <w:rPr>
          <w:rFonts w:ascii="Consolas"/>
          <w:b w:val="false"/>
          <w:i w:val="false"/>
          <w:color w:val="000000"/>
          <w:sz w:val="20"/>
        </w:rPr>
        <w:t>
     </w:t>
      </w:r>
      <w:r>
        <w:rPr>
          <w:rFonts w:ascii="Consolas"/>
          <w:b w:val="false"/>
          <w:i w:val="false"/>
          <w:color w:val="ff0000"/>
          <w:sz w:val="20"/>
        </w:rPr>
        <w:t xml:space="preserve"> Сноска. Статья 90 с изменениями, внесенными законами РК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 </w:t>
      </w:r>
      <w:r>
        <w:rPr>
          <w:rFonts w:ascii="Consolas"/>
          <w:b w:val="false"/>
          <w:i w:val="false"/>
          <w:color w:val="000000"/>
          <w:sz w:val="20"/>
        </w:rPr>
        <w:t>№ 461-IV</w:t>
      </w:r>
      <w:r>
        <w:rPr>
          <w:rFonts w:ascii="Consolas"/>
          <w:b w:val="false"/>
          <w:i w:val="false"/>
          <w:color w:val="ff0000"/>
          <w:sz w:val="20"/>
        </w:rPr>
        <w:t xml:space="preserve"> (вводится в действие с 30.01.2012);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24"/>
    <w:bookmarkStart w:name="z1120" w:id="225"/>
    <w:p>
      <w:pPr>
        <w:spacing w:after="0"/>
        <w:ind w:left="0"/>
        <w:jc w:val="left"/>
      </w:pPr>
      <w:r>
        <w:rPr>
          <w:rFonts w:ascii="Consolas"/>
          <w:b w:val="false"/>
          <w:i w:val="false"/>
          <w:color w:val="000000"/>
          <w:sz w:val="20"/>
        </w:rPr>
        <w:t>
      </w:t>
      </w:r>
      <w:r>
        <w:rPr>
          <w:rFonts w:ascii="Consolas"/>
          <w:b/>
          <w:i w:val="false"/>
          <w:color w:val="000000"/>
          <w:sz w:val="20"/>
        </w:rPr>
        <w:t>Статья 91. Права пациентов</w:t>
      </w:r>
    </w:p>
    <w:bookmarkEnd w:id="225"/>
    <w:bookmarkStart w:name="z1121" w:id="226"/>
    <w:p>
      <w:pPr>
        <w:spacing w:after="0"/>
        <w:ind w:left="0"/>
        <w:jc w:val="left"/>
      </w:pPr>
      <w:r>
        <w:rPr>
          <w:rFonts w:ascii="Consolas"/>
          <w:b w:val="false"/>
          <w:i w:val="false"/>
          <w:color w:val="000000"/>
          <w:sz w:val="20"/>
        </w:rPr>
        <w:t>
      1. Помимо прав, указанных в </w:t>
      </w:r>
      <w:r>
        <w:rPr>
          <w:rFonts w:ascii="Consolas"/>
          <w:b w:val="false"/>
          <w:i w:val="false"/>
          <w:color w:val="000000"/>
          <w:sz w:val="20"/>
        </w:rPr>
        <w:t>статье 88</w:t>
      </w:r>
      <w:r>
        <w:rPr>
          <w:rFonts w:ascii="Consolas"/>
          <w:b w:val="false"/>
          <w:i w:val="false"/>
          <w:color w:val="000000"/>
          <w:sz w:val="20"/>
        </w:rPr>
        <w:t xml:space="preserve"> настоящего Кодекса, пациент обладает следующими правами на:</w:t>
      </w:r>
      <w:r>
        <w:br/>
      </w:r>
      <w:r>
        <w:rPr>
          <w:rFonts w:ascii="Consolas"/>
          <w:b w:val="false"/>
          <w:i w:val="false"/>
          <w:color w:val="000000"/>
          <w:sz w:val="20"/>
        </w:rPr>
        <w:t>
</w:t>
      </w:r>
      <w:r>
        <w:rPr>
          <w:rFonts w:ascii="Consolas"/>
          <w:b w:val="false"/>
          <w:i w:val="false"/>
          <w:color w:val="000000"/>
          <w:sz w:val="20"/>
        </w:rPr>
        <w:t>
      1) достойное обращение в процессе диагностики, лечения и ухода, уважительное отношение к своим культурным и личностным ценностям;</w:t>
      </w:r>
      <w:r>
        <w:br/>
      </w:r>
      <w:r>
        <w:rPr>
          <w:rFonts w:ascii="Consolas"/>
          <w:b w:val="false"/>
          <w:i w:val="false"/>
          <w:color w:val="000000"/>
          <w:sz w:val="20"/>
        </w:rPr>
        <w:t>
</w:t>
      </w:r>
      <w:r>
        <w:rPr>
          <w:rFonts w:ascii="Consolas"/>
          <w:b w:val="false"/>
          <w:i w:val="false"/>
          <w:color w:val="000000"/>
          <w:sz w:val="20"/>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r>
        <w:br/>
      </w:r>
      <w:r>
        <w:rPr>
          <w:rFonts w:ascii="Consolas"/>
          <w:b w:val="false"/>
          <w:i w:val="false"/>
          <w:color w:val="000000"/>
          <w:sz w:val="20"/>
        </w:rPr>
        <w:t>
</w:t>
      </w:r>
      <w:r>
        <w:rPr>
          <w:rFonts w:ascii="Consolas"/>
          <w:b w:val="false"/>
          <w:i w:val="false"/>
          <w:color w:val="000000"/>
          <w:sz w:val="20"/>
        </w:rPr>
        <w:t>
      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3-1) оповещение о том, что в медицинской организации ведутся аудио- и (или) видеонаблюдение и запись;</w:t>
      </w:r>
      <w:r>
        <w:br/>
      </w:r>
      <w:r>
        <w:rPr>
          <w:rFonts w:ascii="Consolas"/>
          <w:b w:val="false"/>
          <w:i w:val="false"/>
          <w:color w:val="000000"/>
          <w:sz w:val="20"/>
        </w:rPr>
        <w:t>
</w:t>
      </w:r>
      <w:r>
        <w:rPr>
          <w:rFonts w:ascii="Consolas"/>
          <w:b w:val="false"/>
          <w:i w:val="false"/>
          <w:color w:val="000000"/>
          <w:sz w:val="20"/>
        </w:rPr>
        <w:t>
      4) поддержку со стороны семьи, родственников и друзей, а также служителей религиозных объединений;</w:t>
      </w:r>
      <w:r>
        <w:br/>
      </w:r>
      <w:r>
        <w:rPr>
          <w:rFonts w:ascii="Consolas"/>
          <w:b w:val="false"/>
          <w:i w:val="false"/>
          <w:color w:val="000000"/>
          <w:sz w:val="20"/>
        </w:rPr>
        <w:t>
</w:t>
      </w:r>
      <w:r>
        <w:rPr>
          <w:rFonts w:ascii="Consolas"/>
          <w:b w:val="false"/>
          <w:i w:val="false"/>
          <w:color w:val="000000"/>
          <w:sz w:val="20"/>
        </w:rPr>
        <w:t>
      5) облегчение страданий в той мере, в какой это позволяет существующий уровень медицинских технологий;</w:t>
      </w:r>
      <w:r>
        <w:br/>
      </w:r>
      <w:r>
        <w:rPr>
          <w:rFonts w:ascii="Consolas"/>
          <w:b w:val="false"/>
          <w:i w:val="false"/>
          <w:color w:val="000000"/>
          <w:sz w:val="20"/>
        </w:rPr>
        <w:t>
</w:t>
      </w:r>
      <w:r>
        <w:rPr>
          <w:rFonts w:ascii="Consolas"/>
          <w:b w:val="false"/>
          <w:i w:val="false"/>
          <w:color w:val="000000"/>
          <w:sz w:val="20"/>
        </w:rPr>
        <w:t>
      6) получение независимого мнения о состоянии своего здоровья и проведение консилиума;</w:t>
      </w:r>
      <w:r>
        <w:br/>
      </w:r>
      <w:r>
        <w:rPr>
          <w:rFonts w:ascii="Consolas"/>
          <w:b w:val="false"/>
          <w:i w:val="false"/>
          <w:color w:val="000000"/>
          <w:sz w:val="20"/>
        </w:rPr>
        <w:t>
</w:t>
      </w:r>
      <w:r>
        <w:rPr>
          <w:rFonts w:ascii="Consolas"/>
          <w:b w:val="false"/>
          <w:i w:val="false"/>
          <w:color w:val="000000"/>
          <w:sz w:val="20"/>
        </w:rPr>
        <w:t>
      7) иные права, предусмотренные законами Республики Казахстан.</w:t>
      </w:r>
      <w:r>
        <w:br/>
      </w:r>
      <w:r>
        <w:rPr>
          <w:rFonts w:ascii="Consolas"/>
          <w:b w:val="false"/>
          <w:i w:val="false"/>
          <w:color w:val="000000"/>
          <w:sz w:val="20"/>
        </w:rPr>
        <w:t>
</w:t>
      </w:r>
      <w:r>
        <w:rPr>
          <w:rFonts w:ascii="Consolas"/>
          <w:b w:val="false"/>
          <w:i w:val="false"/>
          <w:color w:val="000000"/>
          <w:sz w:val="20"/>
        </w:rPr>
        <w:t>
      2. Пациент имеет право на получение информации о своих правах и обязанностях, оказываемых услугах, стоимости платных услуг, а также о порядке их предоставления. Информация о правах пациента должна быть размещена в местах наглядной агитации медицинских организаций.</w:t>
      </w:r>
      <w:r>
        <w:br/>
      </w:r>
      <w:r>
        <w:rPr>
          <w:rFonts w:ascii="Consolas"/>
          <w:b w:val="false"/>
          <w:i w:val="false"/>
          <w:color w:val="000000"/>
          <w:sz w:val="20"/>
        </w:rPr>
        <w:t>
</w:t>
      </w:r>
      <w:r>
        <w:rPr>
          <w:rFonts w:ascii="Consolas"/>
          <w:b w:val="false"/>
          <w:i w:val="false"/>
          <w:color w:val="000000"/>
          <w:sz w:val="20"/>
        </w:rPr>
        <w:t>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r>
        <w:br/>
      </w:r>
      <w:r>
        <w:rPr>
          <w:rFonts w:ascii="Consolas"/>
          <w:b w:val="false"/>
          <w:i w:val="false"/>
          <w:color w:val="000000"/>
          <w:sz w:val="20"/>
        </w:rPr>
        <w:t>
</w:t>
      </w:r>
      <w:r>
        <w:rPr>
          <w:rFonts w:ascii="Consolas"/>
          <w:b w:val="false"/>
          <w:i w:val="false"/>
          <w:color w:val="000000"/>
          <w:sz w:val="20"/>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w:t>
      </w:r>
      <w:r>
        <w:rPr>
          <w:rFonts w:ascii="Consolas"/>
          <w:b w:val="false"/>
          <w:i w:val="false"/>
          <w:color w:val="000000"/>
          <w:sz w:val="20"/>
        </w:rPr>
        <w:t>утвержденной</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br/>
      </w:r>
      <w:r>
        <w:rPr>
          <w:rFonts w:ascii="Consolas"/>
          <w:b w:val="false"/>
          <w:i w:val="false"/>
          <w:color w:val="000000"/>
          <w:sz w:val="20"/>
        </w:rPr>
        <w:t>
</w:t>
      </w:r>
      <w:r>
        <w:rPr>
          <w:rFonts w:ascii="Consolas"/>
          <w:b w:val="false"/>
          <w:i w:val="false"/>
          <w:color w:val="000000"/>
          <w:sz w:val="20"/>
        </w:rP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r>
        <w:br/>
      </w:r>
      <w:r>
        <w:rPr>
          <w:rFonts w:ascii="Consolas"/>
          <w:b w:val="false"/>
          <w:i w:val="false"/>
          <w:color w:val="000000"/>
          <w:sz w:val="20"/>
        </w:rPr>
        <w:t>
</w:t>
      </w:r>
      <w:r>
        <w:rPr>
          <w:rFonts w:ascii="Consolas"/>
          <w:b w:val="false"/>
          <w:i w:val="false"/>
          <w:color w:val="000000"/>
          <w:sz w:val="20"/>
        </w:rP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br/>
      </w:r>
      <w:r>
        <w:rPr>
          <w:rFonts w:ascii="Consolas"/>
          <w:b w:val="false"/>
          <w:i w:val="false"/>
          <w:color w:val="000000"/>
          <w:sz w:val="20"/>
        </w:rPr>
        <w:t>
</w:t>
      </w:r>
      <w:r>
        <w:rPr>
          <w:rFonts w:ascii="Consolas"/>
          <w:b w:val="false"/>
          <w:i w:val="false"/>
          <w:color w:val="000000"/>
          <w:sz w:val="20"/>
        </w:rP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r>
        <w:br/>
      </w:r>
      <w:r>
        <w:rPr>
          <w:rFonts w:ascii="Consolas"/>
          <w:b w:val="false"/>
          <w:i w:val="false"/>
          <w:color w:val="000000"/>
          <w:sz w:val="20"/>
        </w:rPr>
        <w:t>
</w:t>
      </w:r>
      <w:r>
        <w:rPr>
          <w:rFonts w:ascii="Consolas"/>
          <w:b w:val="false"/>
          <w:i w:val="false"/>
          <w:color w:val="000000"/>
          <w:sz w:val="20"/>
        </w:rPr>
        <w:t>
      8. Защита прав пациентов осуществляется органами, организациями здравоохранения, а также общественными объединениями в пределах их компетенции.</w:t>
      </w:r>
      <w:r>
        <w:br/>
      </w:r>
      <w:r>
        <w:rPr>
          <w:rFonts w:ascii="Consolas"/>
          <w:b w:val="false"/>
          <w:i w:val="false"/>
          <w:color w:val="000000"/>
          <w:sz w:val="20"/>
        </w:rPr>
        <w:t>
</w:t>
      </w:r>
      <w:r>
        <w:rPr>
          <w:rFonts w:ascii="Consolas"/>
          <w:b w:val="false"/>
          <w:i w:val="false"/>
          <w:color w:val="000000"/>
          <w:sz w:val="20"/>
        </w:rPr>
        <w:t>
      9. При получении медицинской помощи пациент имеет право на исчерпывающую информацию о назначаемом лекарственном средстве.</w:t>
      </w:r>
      <w:r>
        <w:br/>
      </w:r>
      <w:r>
        <w:rPr>
          <w:rFonts w:ascii="Consolas"/>
          <w:b w:val="false"/>
          <w:i w:val="false"/>
          <w:color w:val="000000"/>
          <w:sz w:val="20"/>
        </w:rPr>
        <w:t>
</w:t>
      </w:r>
      <w:r>
        <w:rPr>
          <w:rFonts w:ascii="Consolas"/>
          <w:b w:val="false"/>
          <w:i w:val="false"/>
          <w:color w:val="000000"/>
          <w:sz w:val="20"/>
        </w:rPr>
        <w:t>
      10. Граждане, вступающие в брак, имеют право на медицинское и медико-генетическое обследование.</w:t>
      </w:r>
      <w:r>
        <w:br/>
      </w:r>
      <w:r>
        <w:rPr>
          <w:rFonts w:ascii="Consolas"/>
          <w:b w:val="false"/>
          <w:i w:val="false"/>
          <w:color w:val="000000"/>
          <w:sz w:val="20"/>
        </w:rPr>
        <w:t>
      </w:t>
      </w:r>
      <w:r>
        <w:rPr>
          <w:rFonts w:ascii="Consolas"/>
          <w:b w:val="false"/>
          <w:i w:val="false"/>
          <w:color w:val="ff0000"/>
          <w:sz w:val="20"/>
        </w:rPr>
        <w:t xml:space="preserve">Сноска. Статья 91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26"/>
    <w:bookmarkStart w:name="z1139" w:id="227"/>
    <w:p>
      <w:pPr>
        <w:spacing w:after="0"/>
        <w:ind w:left="0"/>
        <w:jc w:val="left"/>
      </w:pPr>
      <w:r>
        <w:rPr>
          <w:rFonts w:ascii="Consolas"/>
          <w:b w:val="false"/>
          <w:i w:val="false"/>
          <w:color w:val="000000"/>
          <w:sz w:val="20"/>
        </w:rPr>
        <w:t>
      </w:t>
      </w:r>
      <w:r>
        <w:rPr>
          <w:rFonts w:ascii="Consolas"/>
          <w:b/>
          <w:i w:val="false"/>
          <w:color w:val="000000"/>
          <w:sz w:val="20"/>
        </w:rPr>
        <w:t>Статья 92. Обязанности пациентов</w:t>
      </w:r>
    </w:p>
    <w:bookmarkEnd w:id="227"/>
    <w:bookmarkStart w:name="z1140" w:id="228"/>
    <w:p>
      <w:pPr>
        <w:spacing w:after="0"/>
        <w:ind w:left="0"/>
        <w:jc w:val="left"/>
      </w:pPr>
      <w:r>
        <w:rPr>
          <w:rFonts w:ascii="Consolas"/>
          <w:b w:val="false"/>
          <w:i w:val="false"/>
          <w:color w:val="000000"/>
          <w:sz w:val="20"/>
        </w:rPr>
        <w:t>
      1. Помимо обязанностей, указанных в </w:t>
      </w:r>
      <w:r>
        <w:rPr>
          <w:rFonts w:ascii="Consolas"/>
          <w:b w:val="false"/>
          <w:i w:val="false"/>
          <w:color w:val="000000"/>
          <w:sz w:val="20"/>
        </w:rPr>
        <w:t>статье 90</w:t>
      </w:r>
      <w:r>
        <w:rPr>
          <w:rFonts w:ascii="Consolas"/>
          <w:b w:val="false"/>
          <w:i w:val="false"/>
          <w:color w:val="000000"/>
          <w:sz w:val="20"/>
        </w:rPr>
        <w:t xml:space="preserve"> настоящего Кодекса, пациент обязан:</w:t>
      </w:r>
      <w:r>
        <w:br/>
      </w:r>
      <w:r>
        <w:rPr>
          <w:rFonts w:ascii="Consolas"/>
          <w:b w:val="false"/>
          <w:i w:val="false"/>
          <w:color w:val="000000"/>
          <w:sz w:val="20"/>
        </w:rPr>
        <w:t>
</w:t>
      </w:r>
      <w:r>
        <w:rPr>
          <w:rFonts w:ascii="Consolas"/>
          <w:b w:val="false"/>
          <w:i w:val="false"/>
          <w:color w:val="000000"/>
          <w:sz w:val="20"/>
        </w:rPr>
        <w:t>
      1) принимать меры к сохранению и укреплению своего здоровья;</w:t>
      </w:r>
      <w:r>
        <w:br/>
      </w:r>
      <w:r>
        <w:rPr>
          <w:rFonts w:ascii="Consolas"/>
          <w:b w:val="false"/>
          <w:i w:val="false"/>
          <w:color w:val="000000"/>
          <w:sz w:val="20"/>
        </w:rPr>
        <w:t>
</w:t>
      </w:r>
      <w:r>
        <w:rPr>
          <w:rFonts w:ascii="Consolas"/>
          <w:b w:val="false"/>
          <w:i w:val="false"/>
          <w:color w:val="000000"/>
          <w:sz w:val="20"/>
        </w:rPr>
        <w:t>
      2) проявлять в общении с медицинскими работниками уважение и такт;</w:t>
      </w:r>
      <w:r>
        <w:br/>
      </w:r>
      <w:r>
        <w:rPr>
          <w:rFonts w:ascii="Consolas"/>
          <w:b w:val="false"/>
          <w:i w:val="false"/>
          <w:color w:val="000000"/>
          <w:sz w:val="20"/>
        </w:rPr>
        <w:t>
</w:t>
      </w:r>
      <w:r>
        <w:rPr>
          <w:rFonts w:ascii="Consolas"/>
          <w:b w:val="false"/>
          <w:i w:val="false"/>
          <w:color w:val="000000"/>
          <w:sz w:val="20"/>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br/>
      </w:r>
      <w:r>
        <w:rPr>
          <w:rFonts w:ascii="Consolas"/>
          <w:b w:val="false"/>
          <w:i w:val="false"/>
          <w:color w:val="000000"/>
          <w:sz w:val="20"/>
        </w:rPr>
        <w:t>
</w:t>
      </w:r>
      <w:r>
        <w:rPr>
          <w:rFonts w:ascii="Consolas"/>
          <w:b w:val="false"/>
          <w:i w:val="false"/>
          <w:color w:val="000000"/>
          <w:sz w:val="20"/>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br/>
      </w:r>
      <w:r>
        <w:rPr>
          <w:rFonts w:ascii="Consolas"/>
          <w:b w:val="false"/>
          <w:i w:val="false"/>
          <w:color w:val="000000"/>
          <w:sz w:val="20"/>
        </w:rPr>
        <w:t>
</w:t>
      </w:r>
      <w:r>
        <w:rPr>
          <w:rFonts w:ascii="Consolas"/>
          <w:b w:val="false"/>
          <w:i w:val="false"/>
          <w:color w:val="000000"/>
          <w:sz w:val="20"/>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br/>
      </w:r>
      <w:r>
        <w:rPr>
          <w:rFonts w:ascii="Consolas"/>
          <w:b w:val="false"/>
          <w:i w:val="false"/>
          <w:color w:val="000000"/>
          <w:sz w:val="20"/>
        </w:rPr>
        <w:t>
</w:t>
      </w:r>
      <w:r>
        <w:rPr>
          <w:rFonts w:ascii="Consolas"/>
          <w:b w:val="false"/>
          <w:i w:val="false"/>
          <w:color w:val="000000"/>
          <w:sz w:val="20"/>
        </w:rPr>
        <w:t>
      6) не совершать действий, нарушающих права других пациентов;</w:t>
      </w:r>
      <w:r>
        <w:br/>
      </w:r>
      <w:r>
        <w:rPr>
          <w:rFonts w:ascii="Consolas"/>
          <w:b w:val="false"/>
          <w:i w:val="false"/>
          <w:color w:val="000000"/>
          <w:sz w:val="20"/>
        </w:rPr>
        <w:t>
</w:t>
      </w:r>
      <w:r>
        <w:rPr>
          <w:rFonts w:ascii="Consolas"/>
          <w:b w:val="false"/>
          <w:i w:val="false"/>
          <w:color w:val="000000"/>
          <w:sz w:val="20"/>
        </w:rPr>
        <w:t>
      7) выполнять иные обязанности, предусмотренные законами Республики Казахстан;</w:t>
      </w:r>
      <w:r>
        <w:br/>
      </w:r>
      <w:r>
        <w:rPr>
          <w:rFonts w:ascii="Consolas"/>
          <w:b w:val="false"/>
          <w:i w:val="false"/>
          <w:color w:val="000000"/>
          <w:sz w:val="20"/>
        </w:rPr>
        <w:t>
</w:t>
      </w:r>
      <w:r>
        <w:rPr>
          <w:rFonts w:ascii="Consolas"/>
          <w:b w:val="false"/>
          <w:i w:val="false"/>
          <w:color w:val="000000"/>
          <w:sz w:val="20"/>
        </w:rPr>
        <w:t>
      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r>
        <w:br/>
      </w:r>
      <w:r>
        <w:rPr>
          <w:rFonts w:ascii="Consolas"/>
          <w:b w:val="false"/>
          <w:i w:val="false"/>
          <w:color w:val="000000"/>
          <w:sz w:val="20"/>
        </w:rPr>
        <w:t>
</w:t>
      </w:r>
      <w:r>
        <w:rPr>
          <w:rFonts w:ascii="Consolas"/>
          <w:b w:val="false"/>
          <w:i w:val="false"/>
          <w:color w:val="000000"/>
          <w:sz w:val="20"/>
        </w:rPr>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r>
        <w:br/>
      </w:r>
      <w:r>
        <w:rPr>
          <w:rFonts w:ascii="Consolas"/>
          <w:b w:val="false"/>
          <w:i w:val="false"/>
          <w:color w:val="000000"/>
          <w:sz w:val="20"/>
        </w:rPr>
        <w:t>
      </w:t>
      </w:r>
      <w:r>
        <w:rPr>
          <w:rFonts w:ascii="Consolas"/>
          <w:b w:val="false"/>
          <w:i w:val="false"/>
          <w:color w:val="ff0000"/>
          <w:sz w:val="20"/>
        </w:rPr>
        <w:t xml:space="preserve">Сноска. Статья 92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28"/>
    <w:bookmarkStart w:name="z1149" w:id="229"/>
    <w:p>
      <w:pPr>
        <w:spacing w:after="0"/>
        <w:ind w:left="0"/>
        <w:jc w:val="left"/>
      </w:pPr>
      <w:r>
        <w:rPr>
          <w:rFonts w:ascii="Consolas"/>
          <w:b w:val="false"/>
          <w:i w:val="false"/>
          <w:color w:val="000000"/>
          <w:sz w:val="20"/>
        </w:rPr>
        <w:t>
      </w:t>
      </w:r>
      <w:r>
        <w:rPr>
          <w:rFonts w:ascii="Consolas"/>
          <w:b/>
          <w:i w:val="false"/>
          <w:color w:val="000000"/>
          <w:sz w:val="20"/>
        </w:rPr>
        <w:t>Статья 93. Право на отказ от медицинской помощи</w:t>
      </w:r>
    </w:p>
    <w:bookmarkEnd w:id="229"/>
    <w:bookmarkStart w:name="z1150" w:id="230"/>
    <w:p>
      <w:pPr>
        <w:spacing w:after="0"/>
        <w:ind w:left="0"/>
        <w:jc w:val="left"/>
      </w:pPr>
      <w:r>
        <w:rPr>
          <w:rFonts w:ascii="Consolas"/>
          <w:b w:val="false"/>
          <w:i w:val="false"/>
          <w:color w:val="000000"/>
          <w:sz w:val="20"/>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br/>
      </w:r>
      <w:r>
        <w:rPr>
          <w:rFonts w:ascii="Consolas"/>
          <w:b w:val="false"/>
          <w:i w:val="false"/>
          <w:color w:val="000000"/>
          <w:sz w:val="20"/>
        </w:rPr>
        <w:t>
</w:t>
      </w:r>
      <w:r>
        <w:rPr>
          <w:rFonts w:ascii="Consolas"/>
          <w:b w:val="false"/>
          <w:i w:val="false"/>
          <w:color w:val="000000"/>
          <w:sz w:val="20"/>
        </w:rP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br/>
      </w:r>
      <w:r>
        <w:rPr>
          <w:rFonts w:ascii="Consolas"/>
          <w:b w:val="false"/>
          <w:i w:val="false"/>
          <w:color w:val="000000"/>
          <w:sz w:val="20"/>
        </w:rPr>
        <w:t>
</w:t>
      </w:r>
      <w:r>
        <w:rPr>
          <w:rFonts w:ascii="Consolas"/>
          <w:b w:val="false"/>
          <w:i w:val="false"/>
          <w:color w:val="000000"/>
          <w:sz w:val="20"/>
        </w:rP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br/>
      </w:r>
      <w:r>
        <w:rPr>
          <w:rFonts w:ascii="Consolas"/>
          <w:b w:val="false"/>
          <w:i w:val="false"/>
          <w:color w:val="000000"/>
          <w:sz w:val="20"/>
        </w:rPr>
        <w:t>
</w:t>
      </w:r>
      <w:r>
        <w:rPr>
          <w:rFonts w:ascii="Consolas"/>
          <w:b w:val="false"/>
          <w:i w:val="false"/>
          <w:color w:val="000000"/>
          <w:sz w:val="20"/>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br/>
      </w:r>
      <w:r>
        <w:rPr>
          <w:rFonts w:ascii="Consolas"/>
          <w:b w:val="false"/>
          <w:i w:val="false"/>
          <w:color w:val="000000"/>
          <w:sz w:val="20"/>
        </w:rPr>
        <w:t>
</w:t>
      </w:r>
      <w:r>
        <w:rPr>
          <w:rFonts w:ascii="Consolas"/>
          <w:b w:val="false"/>
          <w:i w:val="false"/>
          <w:color w:val="000000"/>
          <w:sz w:val="20"/>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30"/>
    <w:bookmarkStart w:name="z1155" w:id="231"/>
    <w:p>
      <w:pPr>
        <w:spacing w:after="0"/>
        <w:ind w:left="0"/>
        <w:jc w:val="left"/>
      </w:pPr>
      <w:r>
        <w:rPr>
          <w:rFonts w:ascii="Consolas"/>
          <w:b w:val="false"/>
          <w:i w:val="false"/>
          <w:color w:val="000000"/>
          <w:sz w:val="20"/>
        </w:rPr>
        <w:t>
      </w:t>
      </w:r>
      <w:r>
        <w:rPr>
          <w:rFonts w:ascii="Consolas"/>
          <w:b/>
          <w:i w:val="false"/>
          <w:color w:val="000000"/>
          <w:sz w:val="20"/>
        </w:rPr>
        <w:t>Статья 94. Оказание медицинской помощи без согласия</w:t>
      </w:r>
      <w:r>
        <w:br/>
      </w:r>
      <w:r>
        <w:rPr>
          <w:rFonts w:ascii="Consolas"/>
          <w:b w:val="false"/>
          <w:i w:val="false"/>
          <w:color w:val="000000"/>
          <w:sz w:val="20"/>
        </w:rPr>
        <w:t>
                  </w:t>
      </w:r>
      <w:r>
        <w:rPr>
          <w:rFonts w:ascii="Consolas"/>
          <w:b/>
          <w:i w:val="false"/>
          <w:color w:val="000000"/>
          <w:sz w:val="20"/>
        </w:rPr>
        <w:t>граждан</w:t>
      </w:r>
    </w:p>
    <w:bookmarkEnd w:id="231"/>
    <w:bookmarkStart w:name="z1156" w:id="232"/>
    <w:p>
      <w:pPr>
        <w:spacing w:after="0"/>
        <w:ind w:left="0"/>
        <w:jc w:val="left"/>
      </w:pPr>
      <w:r>
        <w:rPr>
          <w:rFonts w:ascii="Consolas"/>
          <w:b w:val="false"/>
          <w:i w:val="false"/>
          <w:color w:val="000000"/>
          <w:sz w:val="20"/>
        </w:rPr>
        <w:t>
      1. Оказание медицинской помощи без согласия граждан допускается в отношении лиц:</w:t>
      </w:r>
      <w:r>
        <w:br/>
      </w:r>
      <w:r>
        <w:rPr>
          <w:rFonts w:ascii="Consolas"/>
          <w:b w:val="false"/>
          <w:i w:val="false"/>
          <w:color w:val="000000"/>
          <w:sz w:val="20"/>
        </w:rPr>
        <w:t>
</w:t>
      </w:r>
      <w:r>
        <w:rPr>
          <w:rFonts w:ascii="Consolas"/>
          <w:b w:val="false"/>
          <w:i w:val="false"/>
          <w:color w:val="000000"/>
          <w:sz w:val="20"/>
        </w:rPr>
        <w:t>
      1) находящихся в шоковом, коматозном состоянии, не позволяющем выразить свою волю;</w:t>
      </w:r>
      <w:r>
        <w:br/>
      </w:r>
      <w:r>
        <w:rPr>
          <w:rFonts w:ascii="Consolas"/>
          <w:b w:val="false"/>
          <w:i w:val="false"/>
          <w:color w:val="000000"/>
          <w:sz w:val="20"/>
        </w:rPr>
        <w:t>
</w:t>
      </w:r>
      <w:r>
        <w:rPr>
          <w:rFonts w:ascii="Consolas"/>
          <w:b w:val="false"/>
          <w:i w:val="false"/>
          <w:color w:val="000000"/>
          <w:sz w:val="20"/>
        </w:rPr>
        <w:t>
      2) страдающих </w:t>
      </w:r>
      <w:r>
        <w:rPr>
          <w:rFonts w:ascii="Consolas"/>
          <w:b w:val="false"/>
          <w:i w:val="false"/>
          <w:color w:val="000000"/>
          <w:sz w:val="20"/>
        </w:rPr>
        <w:t>заболеваниями</w:t>
      </w:r>
      <w:r>
        <w:rPr>
          <w:rFonts w:ascii="Consolas"/>
          <w:b w:val="false"/>
          <w:i w:val="false"/>
          <w:color w:val="000000"/>
          <w:sz w:val="20"/>
        </w:rPr>
        <w:t>, представляющими опасность для окружающих;</w:t>
      </w:r>
      <w:r>
        <w:br/>
      </w:r>
      <w:r>
        <w:rPr>
          <w:rFonts w:ascii="Consolas"/>
          <w:b w:val="false"/>
          <w:i w:val="false"/>
          <w:color w:val="000000"/>
          <w:sz w:val="20"/>
        </w:rPr>
        <w:t>
</w:t>
      </w:r>
      <w:r>
        <w:rPr>
          <w:rFonts w:ascii="Consolas"/>
          <w:b w:val="false"/>
          <w:i w:val="false"/>
          <w:color w:val="000000"/>
          <w:sz w:val="20"/>
        </w:rPr>
        <w:t>
      3) страдающих тяжелыми психическими расстройствами (заболеваниями);</w:t>
      </w:r>
      <w:r>
        <w:br/>
      </w:r>
      <w:r>
        <w:rPr>
          <w:rFonts w:ascii="Consolas"/>
          <w:b w:val="false"/>
          <w:i w:val="false"/>
          <w:color w:val="000000"/>
          <w:sz w:val="20"/>
        </w:rPr>
        <w:t>
</w:t>
      </w:r>
      <w:r>
        <w:rPr>
          <w:rFonts w:ascii="Consolas"/>
          <w:b w:val="false"/>
          <w:i w:val="false"/>
          <w:color w:val="000000"/>
          <w:sz w:val="20"/>
        </w:rPr>
        <w:t>
      4) страдающих психическими расстройствами (заболеваниями) и совершивших общественно опасное деяние.</w:t>
      </w:r>
      <w:r>
        <w:br/>
      </w:r>
      <w:r>
        <w:rPr>
          <w:rFonts w:ascii="Consolas"/>
          <w:b w:val="false"/>
          <w:i w:val="false"/>
          <w:color w:val="000000"/>
          <w:sz w:val="20"/>
        </w:rPr>
        <w:t>
</w:t>
      </w:r>
      <w:r>
        <w:rPr>
          <w:rFonts w:ascii="Consolas"/>
          <w:b w:val="false"/>
          <w:i w:val="false"/>
          <w:color w:val="000000"/>
          <w:sz w:val="20"/>
        </w:rPr>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br/>
      </w:r>
      <w:r>
        <w:rPr>
          <w:rFonts w:ascii="Consolas"/>
          <w:b w:val="false"/>
          <w:i w:val="false"/>
          <w:color w:val="000000"/>
          <w:sz w:val="20"/>
        </w:rPr>
        <w:t>
</w:t>
      </w:r>
      <w:r>
        <w:rPr>
          <w:rFonts w:ascii="Consolas"/>
          <w:b w:val="false"/>
          <w:i w:val="false"/>
          <w:color w:val="000000"/>
          <w:sz w:val="20"/>
        </w:rPr>
        <w:t>
      3. Оказание медицинской помощи без согласия граждан продолжается до исчезновения оснований, предусмотренных пунктом 1 настоящей статьи.</w:t>
      </w:r>
      <w:r>
        <w:br/>
      </w:r>
      <w:r>
        <w:rPr>
          <w:rFonts w:ascii="Consolas"/>
          <w:b w:val="false"/>
          <w:i w:val="false"/>
          <w:color w:val="000000"/>
          <w:sz w:val="20"/>
        </w:rPr>
        <w:t>
</w:t>
      </w:r>
      <w:r>
        <w:rPr>
          <w:rFonts w:ascii="Consolas"/>
          <w:b w:val="false"/>
          <w:i w:val="false"/>
          <w:color w:val="ff0000"/>
          <w:sz w:val="20"/>
        </w:rPr>
        <w:t xml:space="preserve">      Сноска. Статья 3 с изменением, внесенным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32"/>
    <w:bookmarkStart w:name="z1163" w:id="233"/>
    <w:p>
      <w:pPr>
        <w:spacing w:after="0"/>
        <w:ind w:left="0"/>
        <w:jc w:val="left"/>
      </w:pPr>
      <w:r>
        <w:rPr>
          <w:rFonts w:ascii="Consolas"/>
          <w:b w:val="false"/>
          <w:i w:val="false"/>
          <w:color w:val="000000"/>
          <w:sz w:val="20"/>
        </w:rPr>
        <w:t>
      </w:t>
      </w:r>
      <w:r>
        <w:rPr>
          <w:rFonts w:ascii="Consolas"/>
          <w:b/>
          <w:i w:val="false"/>
          <w:color w:val="000000"/>
          <w:sz w:val="20"/>
        </w:rPr>
        <w:t>Статья 95. Врачебная тайна</w:t>
      </w:r>
    </w:p>
    <w:bookmarkEnd w:id="233"/>
    <w:bookmarkStart w:name="z1164" w:id="234"/>
    <w:p>
      <w:pPr>
        <w:spacing w:after="0"/>
        <w:ind w:left="0"/>
        <w:jc w:val="left"/>
      </w:pPr>
      <w:r>
        <w:rPr>
          <w:rFonts w:ascii="Consolas"/>
          <w:b w:val="false"/>
          <w:i w:val="false"/>
          <w:color w:val="000000"/>
          <w:sz w:val="20"/>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br/>
      </w:r>
      <w:r>
        <w:rPr>
          <w:rFonts w:ascii="Consolas"/>
          <w:b w:val="false"/>
          <w:i w:val="false"/>
          <w:color w:val="000000"/>
          <w:sz w:val="20"/>
        </w:rPr>
        <w:t>
</w:t>
      </w:r>
      <w:r>
        <w:rPr>
          <w:rFonts w:ascii="Consolas"/>
          <w:b w:val="false"/>
          <w:i w:val="false"/>
          <w:color w:val="000000"/>
          <w:sz w:val="20"/>
        </w:rPr>
        <w:t>
      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r>
        <w:br/>
      </w:r>
      <w:r>
        <w:rPr>
          <w:rFonts w:ascii="Consolas"/>
          <w:b w:val="false"/>
          <w:i w:val="false"/>
          <w:color w:val="000000"/>
          <w:sz w:val="20"/>
        </w:rPr>
        <w:t>
</w:t>
      </w:r>
      <w:r>
        <w:rPr>
          <w:rFonts w:ascii="Consolas"/>
          <w:b w:val="false"/>
          <w:i w:val="false"/>
          <w:color w:val="000000"/>
          <w:sz w:val="20"/>
        </w:rP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br/>
      </w:r>
      <w:r>
        <w:rPr>
          <w:rFonts w:ascii="Consolas"/>
          <w:b w:val="false"/>
          <w:i w:val="false"/>
          <w:color w:val="000000"/>
          <w:sz w:val="20"/>
        </w:rPr>
        <w:t>
</w:t>
      </w:r>
      <w:r>
        <w:rPr>
          <w:rFonts w:ascii="Consolas"/>
          <w:b w:val="false"/>
          <w:i w:val="false"/>
          <w:color w:val="000000"/>
          <w:sz w:val="20"/>
        </w:rPr>
        <w:t>
      4. Представление сведений, составляющих врачебную тайну, без согласия гражданина или его законного представителя допускается в следующих случаях:</w:t>
      </w:r>
      <w:r>
        <w:br/>
      </w:r>
      <w:r>
        <w:rPr>
          <w:rFonts w:ascii="Consolas"/>
          <w:b w:val="false"/>
          <w:i w:val="false"/>
          <w:color w:val="000000"/>
          <w:sz w:val="20"/>
        </w:rPr>
        <w:t>
</w:t>
      </w:r>
      <w:r>
        <w:rPr>
          <w:rFonts w:ascii="Consolas"/>
          <w:b w:val="false"/>
          <w:i w:val="false"/>
          <w:color w:val="000000"/>
          <w:sz w:val="20"/>
        </w:rPr>
        <w:t>
      1) в целях обследования и лечения гражданина, не способного из-за своего состояния выразить свою волю;</w:t>
      </w:r>
      <w:r>
        <w:br/>
      </w:r>
      <w:r>
        <w:rPr>
          <w:rFonts w:ascii="Consolas"/>
          <w:b w:val="false"/>
          <w:i w:val="false"/>
          <w:color w:val="000000"/>
          <w:sz w:val="20"/>
        </w:rPr>
        <w:t>
</w:t>
      </w:r>
      <w:r>
        <w:rPr>
          <w:rFonts w:ascii="Consolas"/>
          <w:b w:val="false"/>
          <w:i w:val="false"/>
          <w:color w:val="000000"/>
          <w:sz w:val="20"/>
        </w:rPr>
        <w:t>
      2) при угрозе распространения заболеваний, представляющих опасность для окружающих, в том числе при донорстве крови и ее компонентов;</w:t>
      </w:r>
      <w:r>
        <w:br/>
      </w:r>
      <w:r>
        <w:rPr>
          <w:rFonts w:ascii="Consolas"/>
          <w:b w:val="false"/>
          <w:i w:val="false"/>
          <w:color w:val="000000"/>
          <w:sz w:val="20"/>
        </w:rPr>
        <w:t>
</w:t>
      </w:r>
      <w:r>
        <w:rPr>
          <w:rFonts w:ascii="Consolas"/>
          <w:b w:val="false"/>
          <w:i w:val="false"/>
          <w:color w:val="000000"/>
          <w:sz w:val="20"/>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br/>
      </w:r>
      <w:r>
        <w:rPr>
          <w:rFonts w:ascii="Consolas"/>
          <w:b w:val="false"/>
          <w:i w:val="false"/>
          <w:color w:val="000000"/>
          <w:sz w:val="20"/>
        </w:rPr>
        <w:t>
</w:t>
      </w:r>
      <w:r>
        <w:rPr>
          <w:rFonts w:ascii="Consolas"/>
          <w:b w:val="false"/>
          <w:i w:val="false"/>
          <w:color w:val="000000"/>
          <w:sz w:val="20"/>
        </w:rPr>
        <w:t>
      4) при оказании медицинской помощи несовершеннолетнему или недееспособному лицу для информирования его законных представителей;</w:t>
      </w:r>
      <w:r>
        <w:br/>
      </w:r>
      <w:r>
        <w:rPr>
          <w:rFonts w:ascii="Consolas"/>
          <w:b w:val="false"/>
          <w:i w:val="false"/>
          <w:color w:val="000000"/>
          <w:sz w:val="20"/>
        </w:rPr>
        <w:t>
</w:t>
      </w:r>
      <w:r>
        <w:rPr>
          <w:rFonts w:ascii="Consolas"/>
          <w:b w:val="false"/>
          <w:i w:val="false"/>
          <w:color w:val="000000"/>
          <w:sz w:val="20"/>
        </w:rPr>
        <w:t>
      5) при наличии оснований полагать, что вред здоровью гражданина причинен в результате противоправных деяний.</w:t>
      </w:r>
      <w:r>
        <w:br/>
      </w:r>
      <w:r>
        <w:rPr>
          <w:rFonts w:ascii="Consolas"/>
          <w:b w:val="false"/>
          <w:i w:val="false"/>
          <w:color w:val="000000"/>
          <w:sz w:val="20"/>
        </w:rPr>
        <w:t>
</w:t>
      </w:r>
      <w:r>
        <w:rPr>
          <w:rFonts w:ascii="Consolas"/>
          <w:b w:val="false"/>
          <w:i w:val="false"/>
          <w:color w:val="000000"/>
          <w:sz w:val="20"/>
        </w:rPr>
        <w:t>
      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r>
        <w:br/>
      </w:r>
      <w:r>
        <w:rPr>
          <w:rFonts w:ascii="Consolas"/>
          <w:b w:val="false"/>
          <w:i w:val="false"/>
          <w:color w:val="000000"/>
          <w:sz w:val="20"/>
        </w:rPr>
        <w:t>
      Не допускается подключение электронных информационных ресурсов, содержащих персональные данные физических лиц (пациентов), к сетям,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w:t>
      </w:r>
      <w:r>
        <w:br/>
      </w:r>
      <w:r>
        <w:rPr>
          <w:rFonts w:ascii="Consolas"/>
          <w:b w:val="false"/>
          <w:i w:val="false"/>
          <w:color w:val="000000"/>
          <w:sz w:val="20"/>
        </w:rPr>
        <w:t>
</w:t>
      </w:r>
      <w:r>
        <w:rPr>
          <w:rFonts w:ascii="Consolas"/>
          <w:b w:val="false"/>
          <w:i w:val="false"/>
          <w:color w:val="ff0000"/>
          <w:sz w:val="20"/>
        </w:rPr>
        <w:t>      Сноска. Статья 95 с изменениями, внесенными законами РК от 21.05.2013</w:t>
      </w:r>
      <w:r>
        <w:rPr>
          <w:rFonts w:ascii="Consolas"/>
          <w:b w:val="false"/>
          <w:i w:val="false"/>
          <w:color w:val="000000"/>
          <w:sz w:val="20"/>
        </w:rPr>
        <w:t> </w:t>
      </w:r>
      <w:r>
        <w:rPr>
          <w:rFonts w:ascii="Consolas"/>
          <w:b w:val="false"/>
          <w:i w:val="false"/>
          <w:color w:val="000000"/>
          <w:sz w:val="20"/>
        </w:rPr>
        <w:t>№ 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34"/>
    <w:bookmarkStart w:name="z1175" w:id="235"/>
    <w:p>
      <w:pPr>
        <w:spacing w:after="0"/>
        <w:ind w:left="0"/>
        <w:jc w:val="left"/>
      </w:pPr>
      <w:r>
        <w:rPr>
          <w:rFonts w:ascii="Consolas"/>
          <w:b/>
          <w:i w:val="false"/>
          <w:color w:val="000000"/>
        </w:rPr>
        <w:t xml:space="preserve"> 
Глава 17. ОХРАНА РЕПРОДУКТИВНЫХ ПРАВ ЧЕЛОВЕКА</w:t>
      </w:r>
    </w:p>
    <w:bookmarkEnd w:id="235"/>
    <w:bookmarkStart w:name="z1176" w:id="236"/>
    <w:p>
      <w:pPr>
        <w:spacing w:after="0"/>
        <w:ind w:left="0"/>
        <w:jc w:val="left"/>
      </w:pPr>
      <w:r>
        <w:rPr>
          <w:rFonts w:ascii="Consolas"/>
          <w:b w:val="false"/>
          <w:i w:val="false"/>
          <w:color w:val="000000"/>
          <w:sz w:val="20"/>
        </w:rPr>
        <w:t>
      </w:t>
      </w:r>
      <w:r>
        <w:rPr>
          <w:rFonts w:ascii="Consolas"/>
          <w:b/>
          <w:i w:val="false"/>
          <w:color w:val="000000"/>
          <w:sz w:val="20"/>
        </w:rPr>
        <w:t>Статья 96. Права и обязанности граждан в сфере охраны</w:t>
      </w:r>
      <w:r>
        <w:br/>
      </w:r>
      <w:r>
        <w:rPr>
          <w:rFonts w:ascii="Consolas"/>
          <w:b w:val="false"/>
          <w:i w:val="false"/>
          <w:color w:val="000000"/>
          <w:sz w:val="20"/>
        </w:rPr>
        <w:t>
                  </w:t>
      </w:r>
      <w:r>
        <w:rPr>
          <w:rFonts w:ascii="Consolas"/>
          <w:b/>
          <w:i w:val="false"/>
          <w:color w:val="000000"/>
          <w:sz w:val="20"/>
        </w:rPr>
        <w:t>репродуктивных прав</w:t>
      </w:r>
    </w:p>
    <w:bookmarkEnd w:id="236"/>
    <w:bookmarkStart w:name="z1177" w:id="237"/>
    <w:p>
      <w:pPr>
        <w:spacing w:after="0"/>
        <w:ind w:left="0"/>
        <w:jc w:val="left"/>
      </w:pPr>
      <w:r>
        <w:rPr>
          <w:rFonts w:ascii="Consolas"/>
          <w:b w:val="false"/>
          <w:i w:val="false"/>
          <w:color w:val="000000"/>
          <w:sz w:val="20"/>
        </w:rPr>
        <w:t>
      1. Граждане имеют право на:</w:t>
      </w:r>
      <w:r>
        <w:br/>
      </w:r>
      <w:r>
        <w:rPr>
          <w:rFonts w:ascii="Consolas"/>
          <w:b w:val="false"/>
          <w:i w:val="false"/>
          <w:color w:val="000000"/>
          <w:sz w:val="20"/>
        </w:rPr>
        <w:t>
</w:t>
      </w:r>
      <w:r>
        <w:rPr>
          <w:rFonts w:ascii="Consolas"/>
          <w:b w:val="false"/>
          <w:i w:val="false"/>
          <w:color w:val="000000"/>
          <w:sz w:val="20"/>
        </w:rPr>
        <w:t>
      1) свободный репродуктивный выбор;</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получение услуг</w:t>
      </w:r>
      <w:r>
        <w:rPr>
          <w:rFonts w:ascii="Consolas"/>
          <w:b w:val="false"/>
          <w:i w:val="false"/>
          <w:color w:val="000000"/>
          <w:sz w:val="20"/>
        </w:rPr>
        <w:t xml:space="preserve"> по охране репродуктивного здоровья и планированию семьи;</w:t>
      </w:r>
      <w:r>
        <w:br/>
      </w:r>
      <w:r>
        <w:rPr>
          <w:rFonts w:ascii="Consolas"/>
          <w:b w:val="false"/>
          <w:i w:val="false"/>
          <w:color w:val="000000"/>
          <w:sz w:val="20"/>
        </w:rPr>
        <w:t>
</w:t>
      </w:r>
      <w:r>
        <w:rPr>
          <w:rFonts w:ascii="Consolas"/>
          <w:b w:val="false"/>
          <w:i w:val="false"/>
          <w:color w:val="000000"/>
          <w:sz w:val="20"/>
        </w:rPr>
        <w:t>
      3) получение достоверной и полной информации о состоянии своего репродуктивного здоровья;</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лечение</w:t>
      </w:r>
      <w:r>
        <w:rPr>
          <w:rFonts w:ascii="Consolas"/>
          <w:b w:val="false"/>
          <w:i w:val="false"/>
          <w:color w:val="000000"/>
          <w:sz w:val="20"/>
        </w:rPr>
        <w:t xml:space="preserve"> бесплодия, в том числе с применением современных вспомогательных репродуктивных методов и технологий, разрешенных в Республике Казахстан;</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донорство</w:t>
      </w:r>
      <w:r>
        <w:rPr>
          <w:rFonts w:ascii="Consolas"/>
          <w:b w:val="false"/>
          <w:i w:val="false"/>
          <w:color w:val="000000"/>
          <w:sz w:val="20"/>
        </w:rPr>
        <w:t xml:space="preserve"> половых клеток, ткани репродуктивных органов;</w:t>
      </w:r>
      <w:r>
        <w:br/>
      </w:r>
      <w:r>
        <w:rPr>
          <w:rFonts w:ascii="Consolas"/>
          <w:b w:val="false"/>
          <w:i w:val="false"/>
          <w:color w:val="000000"/>
          <w:sz w:val="20"/>
        </w:rPr>
        <w:t>
</w:t>
      </w:r>
      <w:r>
        <w:rPr>
          <w:rFonts w:ascii="Consolas"/>
          <w:b w:val="false"/>
          <w:i w:val="false"/>
          <w:color w:val="000000"/>
          <w:sz w:val="20"/>
        </w:rPr>
        <w:t>
      6) использование и свободный выбор методов контрацепции;</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хирургическую</w:t>
      </w:r>
      <w:r>
        <w:rPr>
          <w:rFonts w:ascii="Consolas"/>
          <w:b w:val="false"/>
          <w:i w:val="false"/>
          <w:color w:val="000000"/>
          <w:sz w:val="20"/>
        </w:rPr>
        <w:t> стерилизацию;</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искусственное</w:t>
      </w:r>
      <w:r>
        <w:rPr>
          <w:rFonts w:ascii="Consolas"/>
          <w:b w:val="false"/>
          <w:i w:val="false"/>
          <w:color w:val="000000"/>
          <w:sz w:val="20"/>
        </w:rPr>
        <w:t> прерывание беременности;</w:t>
      </w:r>
      <w:r>
        <w:br/>
      </w:r>
      <w:r>
        <w:rPr>
          <w:rFonts w:ascii="Consolas"/>
          <w:b w:val="false"/>
          <w:i w:val="false"/>
          <w:color w:val="000000"/>
          <w:sz w:val="20"/>
        </w:rPr>
        <w:t>
</w:t>
      </w:r>
      <w:r>
        <w:rPr>
          <w:rFonts w:ascii="Consolas"/>
          <w:b w:val="false"/>
          <w:i w:val="false"/>
          <w:color w:val="000000"/>
          <w:sz w:val="20"/>
        </w:rPr>
        <w:t>
      9) защиту своих репродуктивных прав;</w:t>
      </w:r>
      <w:r>
        <w:br/>
      </w:r>
      <w:r>
        <w:rPr>
          <w:rFonts w:ascii="Consolas"/>
          <w:b w:val="false"/>
          <w:i w:val="false"/>
          <w:color w:val="000000"/>
          <w:sz w:val="20"/>
        </w:rPr>
        <w:t>
</w:t>
      </w:r>
      <w:r>
        <w:rPr>
          <w:rFonts w:ascii="Consolas"/>
          <w:b w:val="false"/>
          <w:i w:val="false"/>
          <w:color w:val="000000"/>
          <w:sz w:val="20"/>
        </w:rP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br/>
      </w:r>
      <w:r>
        <w:rPr>
          <w:rFonts w:ascii="Consolas"/>
          <w:b w:val="false"/>
          <w:i w:val="false"/>
          <w:color w:val="000000"/>
          <w:sz w:val="20"/>
        </w:rPr>
        <w:t>
</w:t>
      </w:r>
      <w:r>
        <w:rPr>
          <w:rFonts w:ascii="Consolas"/>
          <w:b w:val="false"/>
          <w:i w:val="false"/>
          <w:color w:val="000000"/>
          <w:sz w:val="20"/>
        </w:rPr>
        <w:t>
      11) хранение половых клеток, ткани репродуктивных органов, эмбрионов.</w:t>
      </w:r>
      <w:r>
        <w:br/>
      </w:r>
      <w:r>
        <w:rPr>
          <w:rFonts w:ascii="Consolas"/>
          <w:b w:val="false"/>
          <w:i w:val="false"/>
          <w:color w:val="000000"/>
          <w:sz w:val="20"/>
        </w:rPr>
        <w:t>
</w:t>
      </w:r>
      <w:r>
        <w:rPr>
          <w:rFonts w:ascii="Consolas"/>
          <w:b w:val="false"/>
          <w:i w:val="false"/>
          <w:color w:val="000000"/>
          <w:sz w:val="20"/>
        </w:rPr>
        <w:t>
      2. Несовершеннолетние имеют право на охрану репродуктивного здоровья, а также на получение нравственно-полового воспитания.</w:t>
      </w:r>
      <w:r>
        <w:br/>
      </w:r>
      <w:r>
        <w:rPr>
          <w:rFonts w:ascii="Consolas"/>
          <w:b w:val="false"/>
          <w:i w:val="false"/>
          <w:color w:val="000000"/>
          <w:sz w:val="20"/>
        </w:rPr>
        <w:t>
</w:t>
      </w:r>
      <w:r>
        <w:rPr>
          <w:rFonts w:ascii="Consolas"/>
          <w:b w:val="false"/>
          <w:i w:val="false"/>
          <w:color w:val="000000"/>
          <w:sz w:val="20"/>
        </w:rPr>
        <w:t>
      3. Граждане обязаны соблюдать права, свободы и законные интересы других граждан при осуществлении своих репродуктивных прав.</w:t>
      </w:r>
      <w:r>
        <w:br/>
      </w:r>
      <w:r>
        <w:rPr>
          <w:rFonts w:ascii="Consolas"/>
          <w:b w:val="false"/>
          <w:i w:val="false"/>
          <w:color w:val="000000"/>
          <w:sz w:val="20"/>
        </w:rPr>
        <w:t>
      </w:t>
      </w:r>
      <w:r>
        <w:rPr>
          <w:rFonts w:ascii="Consolas"/>
          <w:b w:val="false"/>
          <w:i w:val="false"/>
          <w:color w:val="ff0000"/>
          <w:sz w:val="20"/>
        </w:rPr>
        <w:t xml:space="preserve">Сноска. Статья 96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37"/>
    <w:bookmarkStart w:name="z1191" w:id="238"/>
    <w:p>
      <w:pPr>
        <w:spacing w:after="0"/>
        <w:ind w:left="0"/>
        <w:jc w:val="left"/>
      </w:pPr>
      <w:r>
        <w:rPr>
          <w:rFonts w:ascii="Consolas"/>
          <w:b w:val="false"/>
          <w:i w:val="false"/>
          <w:color w:val="000000"/>
          <w:sz w:val="20"/>
        </w:rPr>
        <w:t>
      </w:t>
      </w:r>
      <w:r>
        <w:rPr>
          <w:rFonts w:ascii="Consolas"/>
          <w:b/>
          <w:i w:val="false"/>
          <w:color w:val="000000"/>
          <w:sz w:val="20"/>
        </w:rPr>
        <w:t>Статья 97. Охрана здоровья женщин в период беременности,</w:t>
      </w:r>
      <w:r>
        <w:br/>
      </w:r>
      <w:r>
        <w:rPr>
          <w:rFonts w:ascii="Consolas"/>
          <w:b w:val="false"/>
          <w:i w:val="false"/>
          <w:color w:val="000000"/>
          <w:sz w:val="20"/>
        </w:rPr>
        <w:t>
                  </w:t>
      </w:r>
      <w:r>
        <w:rPr>
          <w:rFonts w:ascii="Consolas"/>
          <w:b/>
          <w:i w:val="false"/>
          <w:color w:val="000000"/>
          <w:sz w:val="20"/>
        </w:rPr>
        <w:t>родов и после родов</w:t>
      </w:r>
    </w:p>
    <w:bookmarkEnd w:id="238"/>
    <w:bookmarkStart w:name="z1192" w:id="239"/>
    <w:p>
      <w:pPr>
        <w:spacing w:after="0"/>
        <w:ind w:left="0"/>
        <w:jc w:val="left"/>
      </w:pPr>
      <w:r>
        <w:rPr>
          <w:rFonts w:ascii="Consolas"/>
          <w:b w:val="false"/>
          <w:i w:val="false"/>
          <w:color w:val="000000"/>
          <w:sz w:val="20"/>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r>
        <w:rPr>
          <w:rFonts w:ascii="Consolas"/>
          <w:b w:val="false"/>
          <w:i w:val="false"/>
          <w:color w:val="000000"/>
          <w:sz w:val="20"/>
        </w:rPr>
        <w:t>разрешенных</w:t>
      </w:r>
      <w:r>
        <w:rPr>
          <w:rFonts w:ascii="Consolas"/>
          <w:b w:val="false"/>
          <w:i w:val="false"/>
          <w:color w:val="000000"/>
          <w:sz w:val="20"/>
        </w:rPr>
        <w:t xml:space="preserve"> на территории Республики Казахстан.</w:t>
      </w:r>
      <w:r>
        <w:br/>
      </w:r>
      <w:r>
        <w:rPr>
          <w:rFonts w:ascii="Consolas"/>
          <w:b w:val="false"/>
          <w:i w:val="false"/>
          <w:color w:val="000000"/>
          <w:sz w:val="20"/>
        </w:rPr>
        <w:t>
</w:t>
      </w:r>
      <w:r>
        <w:rPr>
          <w:rFonts w:ascii="Consolas"/>
          <w:b w:val="false"/>
          <w:i w:val="false"/>
          <w:color w:val="000000"/>
          <w:sz w:val="20"/>
        </w:rPr>
        <w:t>
      2. Медицинская, консультативная помощь беременным, роженицам и родильницам в организациях системы здравоохранения предоставляется в пределах </w:t>
      </w:r>
      <w:r>
        <w:rPr>
          <w:rFonts w:ascii="Consolas"/>
          <w:b w:val="false"/>
          <w:i w:val="false"/>
          <w:color w:val="000000"/>
          <w:sz w:val="20"/>
        </w:rPr>
        <w:t>гарантированного</w:t>
      </w:r>
      <w:r>
        <w:rPr>
          <w:rFonts w:ascii="Consolas"/>
          <w:b w:val="false"/>
          <w:i w:val="false"/>
          <w:color w:val="000000"/>
          <w:sz w:val="20"/>
        </w:rPr>
        <w:t> </w:t>
      </w:r>
      <w:r>
        <w:rPr>
          <w:rFonts w:ascii="Consolas"/>
          <w:b w:val="false"/>
          <w:i w:val="false"/>
          <w:color w:val="000000"/>
          <w:sz w:val="20"/>
        </w:rPr>
        <w:t>объема</w:t>
      </w:r>
      <w:r>
        <w:rPr>
          <w:rFonts w:ascii="Consolas"/>
          <w:b w:val="false"/>
          <w:i w:val="false"/>
          <w:color w:val="000000"/>
          <w:sz w:val="20"/>
        </w:rPr>
        <w:t xml:space="preserve"> бесплатной медицинской помощи.</w:t>
      </w:r>
      <w:r>
        <w:br/>
      </w:r>
      <w:r>
        <w:rPr>
          <w:rFonts w:ascii="Consolas"/>
          <w:b w:val="false"/>
          <w:i w:val="false"/>
          <w:color w:val="000000"/>
          <w:sz w:val="20"/>
        </w:rPr>
        <w:t>
</w:t>
      </w:r>
      <w:r>
        <w:rPr>
          <w:rFonts w:ascii="Consolas"/>
          <w:b w:val="false"/>
          <w:i w:val="false"/>
          <w:color w:val="000000"/>
          <w:sz w:val="20"/>
        </w:rP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br/>
      </w:r>
      <w:r>
        <w:rPr>
          <w:rFonts w:ascii="Consolas"/>
          <w:b w:val="false"/>
          <w:i w:val="false"/>
          <w:color w:val="000000"/>
          <w:sz w:val="20"/>
        </w:rPr>
        <w:t>
</w:t>
      </w:r>
      <w:r>
        <w:rPr>
          <w:rFonts w:ascii="Consolas"/>
          <w:b w:val="false"/>
          <w:i w:val="false"/>
          <w:color w:val="000000"/>
          <w:sz w:val="20"/>
        </w:rP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bookmarkEnd w:id="239"/>
    <w:bookmarkStart w:name="z1196" w:id="240"/>
    <w:p>
      <w:pPr>
        <w:spacing w:after="0"/>
        <w:ind w:left="0"/>
        <w:jc w:val="left"/>
      </w:pPr>
      <w:r>
        <w:rPr>
          <w:rFonts w:ascii="Consolas"/>
          <w:b w:val="false"/>
          <w:i w:val="false"/>
          <w:color w:val="000000"/>
          <w:sz w:val="20"/>
        </w:rPr>
        <w:t>
      </w:t>
      </w:r>
      <w:r>
        <w:rPr>
          <w:rFonts w:ascii="Consolas"/>
          <w:b/>
          <w:i w:val="false"/>
          <w:color w:val="000000"/>
          <w:sz w:val="20"/>
        </w:rPr>
        <w:t>Статья 98. Лечение бесплодия</w:t>
      </w:r>
    </w:p>
    <w:bookmarkEnd w:id="240"/>
    <w:bookmarkStart w:name="z1197" w:id="241"/>
    <w:p>
      <w:pPr>
        <w:spacing w:after="0"/>
        <w:ind w:left="0"/>
        <w:jc w:val="left"/>
      </w:pPr>
      <w:r>
        <w:rPr>
          <w:rFonts w:ascii="Consolas"/>
          <w:b w:val="false"/>
          <w:i w:val="false"/>
          <w:color w:val="000000"/>
          <w:sz w:val="20"/>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Сноска. Статья 98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41"/>
    <w:bookmarkStart w:name="z1199" w:id="242"/>
    <w:p>
      <w:pPr>
        <w:spacing w:after="0"/>
        <w:ind w:left="0"/>
        <w:jc w:val="left"/>
      </w:pPr>
      <w:r>
        <w:rPr>
          <w:rFonts w:ascii="Consolas"/>
          <w:b w:val="false"/>
          <w:i w:val="false"/>
          <w:color w:val="000000"/>
          <w:sz w:val="20"/>
        </w:rPr>
        <w:t>
      </w:t>
      </w:r>
      <w:r>
        <w:rPr>
          <w:rFonts w:ascii="Consolas"/>
          <w:b/>
          <w:i w:val="false"/>
          <w:color w:val="000000"/>
          <w:sz w:val="20"/>
        </w:rPr>
        <w:t>Статья 99. Вспомогательные репродуктивные методы и</w:t>
      </w:r>
      <w:r>
        <w:br/>
      </w:r>
      <w:r>
        <w:rPr>
          <w:rFonts w:ascii="Consolas"/>
          <w:b w:val="false"/>
          <w:i w:val="false"/>
          <w:color w:val="000000"/>
          <w:sz w:val="20"/>
        </w:rPr>
        <w:t>
                  </w:t>
      </w:r>
      <w:r>
        <w:rPr>
          <w:rFonts w:ascii="Consolas"/>
          <w:b/>
          <w:i w:val="false"/>
          <w:color w:val="000000"/>
          <w:sz w:val="20"/>
        </w:rPr>
        <w:t>технологии, клонирование</w:t>
      </w:r>
    </w:p>
    <w:bookmarkEnd w:id="242"/>
    <w:bookmarkStart w:name="z1200" w:id="243"/>
    <w:p>
      <w:pPr>
        <w:spacing w:after="0"/>
        <w:ind w:left="0"/>
        <w:jc w:val="left"/>
      </w:pPr>
      <w:r>
        <w:rPr>
          <w:rFonts w:ascii="Consolas"/>
          <w:b w:val="false"/>
          <w:i w:val="false"/>
          <w:color w:val="000000"/>
          <w:sz w:val="20"/>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r>
        <w:br/>
      </w:r>
      <w:r>
        <w:rPr>
          <w:rFonts w:ascii="Consolas"/>
          <w:b w:val="false"/>
          <w:i w:val="false"/>
          <w:color w:val="000000"/>
          <w:sz w:val="20"/>
        </w:rPr>
        <w:t>
</w:t>
      </w:r>
      <w:r>
        <w:rPr>
          <w:rFonts w:ascii="Consolas"/>
          <w:b w:val="false"/>
          <w:i w:val="false"/>
          <w:color w:val="000000"/>
          <w:sz w:val="20"/>
        </w:rPr>
        <w:t>
      2. Порядок и условия проведения вспомогательных репродуктивных методов и технологий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br/>
      </w:r>
      <w:r>
        <w:rPr>
          <w:rFonts w:ascii="Consolas"/>
          <w:b w:val="false"/>
          <w:i w:val="false"/>
          <w:color w:val="000000"/>
          <w:sz w:val="20"/>
        </w:rPr>
        <w:t>
</w:t>
      </w:r>
      <w:r>
        <w:rPr>
          <w:rFonts w:ascii="Consolas"/>
          <w:b w:val="false"/>
          <w:i w:val="false"/>
          <w:color w:val="000000"/>
          <w:sz w:val="20"/>
        </w:rPr>
        <w:t>
      4. Человеческий эмбрион не может быть использован для коммерческих, военных и промышленных целей.</w:t>
      </w:r>
      <w:r>
        <w:br/>
      </w:r>
      <w:r>
        <w:rPr>
          <w:rFonts w:ascii="Consolas"/>
          <w:b w:val="false"/>
          <w:i w:val="false"/>
          <w:color w:val="000000"/>
          <w:sz w:val="20"/>
        </w:rPr>
        <w:t>
</w:t>
      </w:r>
      <w:r>
        <w:rPr>
          <w:rFonts w:ascii="Consolas"/>
          <w:b w:val="false"/>
          <w:i w:val="false"/>
          <w:color w:val="000000"/>
          <w:sz w:val="20"/>
        </w:rPr>
        <w:t>
      5. В Республике Казахстан клонирование человека - воспроизведение генетически идентичных особей - запрещается.</w:t>
      </w:r>
      <w:r>
        <w:br/>
      </w:r>
      <w:r>
        <w:rPr>
          <w:rFonts w:ascii="Consolas"/>
          <w:b w:val="false"/>
          <w:i w:val="false"/>
          <w:color w:val="000000"/>
          <w:sz w:val="20"/>
        </w:rPr>
        <w:t>
</w:t>
      </w:r>
      <w:r>
        <w:rPr>
          <w:rFonts w:ascii="Consolas"/>
          <w:b w:val="false"/>
          <w:i w:val="false"/>
          <w:color w:val="000000"/>
          <w:sz w:val="20"/>
        </w:rPr>
        <w:t>
      6. Вывоз из Республики Казахстан половых клеток, человеческого эмбриона в коммерческих, военных или промышленных целях не допускается.</w:t>
      </w:r>
      <w:r>
        <w:br/>
      </w:r>
      <w:r>
        <w:rPr>
          <w:rFonts w:ascii="Consolas"/>
          <w:b w:val="false"/>
          <w:i w:val="false"/>
          <w:color w:val="000000"/>
          <w:sz w:val="20"/>
        </w:rPr>
        <w:t>
      </w:t>
      </w:r>
      <w:r>
        <w:rPr>
          <w:rFonts w:ascii="Consolas"/>
          <w:b w:val="false"/>
          <w:i w:val="false"/>
          <w:color w:val="ff0000"/>
          <w:sz w:val="20"/>
        </w:rPr>
        <w:t>Сноска. Статья 99 с изменениями, внесенными законами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 xml:space="preserve">(вводится в действие с 01.01.2015);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43"/>
    <w:bookmarkStart w:name="z1205" w:id="244"/>
    <w:p>
      <w:pPr>
        <w:spacing w:after="0"/>
        <w:ind w:left="0"/>
        <w:jc w:val="left"/>
      </w:pPr>
      <w:r>
        <w:rPr>
          <w:rFonts w:ascii="Consolas"/>
          <w:b w:val="false"/>
          <w:i w:val="false"/>
          <w:color w:val="000000"/>
          <w:sz w:val="20"/>
        </w:rPr>
        <w:t>
      </w:t>
      </w:r>
      <w:r>
        <w:rPr>
          <w:rFonts w:ascii="Consolas"/>
          <w:b/>
          <w:i w:val="false"/>
          <w:color w:val="000000"/>
          <w:sz w:val="20"/>
        </w:rPr>
        <w:t>Статья 100. Медицинская помощь при суррогатном материнстве</w:t>
      </w:r>
    </w:p>
    <w:bookmarkEnd w:id="244"/>
    <w:bookmarkStart w:name="z1206" w:id="245"/>
    <w:p>
      <w:pPr>
        <w:spacing w:after="0"/>
        <w:ind w:left="0"/>
        <w:jc w:val="left"/>
      </w:pPr>
      <w:r>
        <w:rPr>
          <w:rFonts w:ascii="Consolas"/>
          <w:b w:val="false"/>
          <w:i w:val="false"/>
          <w:color w:val="000000"/>
          <w:sz w:val="20"/>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br/>
      </w:r>
      <w:r>
        <w:rPr>
          <w:rFonts w:ascii="Consolas"/>
          <w:b w:val="false"/>
          <w:i w:val="false"/>
          <w:color w:val="000000"/>
          <w:sz w:val="20"/>
        </w:rPr>
        <w:t>
</w:t>
      </w:r>
      <w:r>
        <w:rPr>
          <w:rFonts w:ascii="Consolas"/>
          <w:b w:val="false"/>
          <w:i w:val="false"/>
          <w:color w:val="000000"/>
          <w:sz w:val="20"/>
        </w:rP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br/>
      </w:r>
      <w:r>
        <w:rPr>
          <w:rFonts w:ascii="Consolas"/>
          <w:b w:val="false"/>
          <w:i w:val="false"/>
          <w:color w:val="000000"/>
          <w:sz w:val="20"/>
        </w:rPr>
        <w:t>
</w:t>
      </w:r>
      <w:r>
        <w:rPr>
          <w:rFonts w:ascii="Consolas"/>
          <w:b w:val="false"/>
          <w:i w:val="false"/>
          <w:color w:val="000000"/>
          <w:sz w:val="20"/>
        </w:rPr>
        <w:t>
      3. Права и обязанности суррогатной матери, потенциальных родителей, права ребенка и порядок заключения соглашения регулируются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браке (супружестве) и семье.</w:t>
      </w:r>
      <w:r>
        <w:br/>
      </w:r>
      <w:r>
        <w:rPr>
          <w:rFonts w:ascii="Consolas"/>
          <w:b w:val="false"/>
          <w:i w:val="false"/>
          <w:color w:val="000000"/>
          <w:sz w:val="20"/>
        </w:rPr>
        <w:t>
      </w:t>
      </w:r>
      <w:r>
        <w:rPr>
          <w:rFonts w:ascii="Consolas"/>
          <w:b w:val="false"/>
          <w:i w:val="false"/>
          <w:color w:val="ff0000"/>
          <w:sz w:val="20"/>
        </w:rPr>
        <w:t xml:space="preserve">Сноска. Статья 100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45"/>
    <w:bookmarkStart w:name="z1209" w:id="246"/>
    <w:p>
      <w:pPr>
        <w:spacing w:after="0"/>
        <w:ind w:left="0"/>
        <w:jc w:val="left"/>
      </w:pPr>
      <w:r>
        <w:rPr>
          <w:rFonts w:ascii="Consolas"/>
          <w:b w:val="false"/>
          <w:i w:val="false"/>
          <w:color w:val="000000"/>
          <w:sz w:val="20"/>
        </w:rPr>
        <w:t>
      </w:t>
      </w:r>
      <w:r>
        <w:rPr>
          <w:rFonts w:ascii="Consolas"/>
          <w:b/>
          <w:i w:val="false"/>
          <w:color w:val="000000"/>
          <w:sz w:val="20"/>
        </w:rPr>
        <w:t>Статья 101. Донорство половых клеток, ткани репродуктивных</w:t>
      </w:r>
      <w:r>
        <w:br/>
      </w:r>
      <w:r>
        <w:rPr>
          <w:rFonts w:ascii="Consolas"/>
          <w:b w:val="false"/>
          <w:i w:val="false"/>
          <w:color w:val="000000"/>
          <w:sz w:val="20"/>
        </w:rPr>
        <w:t>
                   </w:t>
      </w:r>
      <w:r>
        <w:rPr>
          <w:rFonts w:ascii="Consolas"/>
          <w:b/>
          <w:i w:val="false"/>
          <w:color w:val="000000"/>
          <w:sz w:val="20"/>
        </w:rPr>
        <w:t>органов</w:t>
      </w:r>
    </w:p>
    <w:bookmarkEnd w:id="246"/>
    <w:bookmarkStart w:name="z1210" w:id="247"/>
    <w:p>
      <w:pPr>
        <w:spacing w:after="0"/>
        <w:ind w:left="0"/>
        <w:jc w:val="left"/>
      </w:pPr>
      <w:r>
        <w:rPr>
          <w:rFonts w:ascii="Consolas"/>
          <w:b w:val="false"/>
          <w:i w:val="false"/>
          <w:color w:val="000000"/>
          <w:sz w:val="20"/>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r>
        <w:br/>
      </w:r>
      <w:r>
        <w:rPr>
          <w:rFonts w:ascii="Consolas"/>
          <w:b w:val="false"/>
          <w:i w:val="false"/>
          <w:color w:val="000000"/>
          <w:sz w:val="20"/>
        </w:rPr>
        <w:t>
</w:t>
      </w:r>
      <w:r>
        <w:rPr>
          <w:rFonts w:ascii="Consolas"/>
          <w:b w:val="false"/>
          <w:i w:val="false"/>
          <w:color w:val="000000"/>
          <w:sz w:val="20"/>
        </w:rPr>
        <w:t>
      2. Доноры не имеют права на информацию о дальнейшей судьбе своих донорских половых клеток, ткани репродуктивных органов.</w:t>
      </w:r>
      <w:r>
        <w:br/>
      </w:r>
      <w:r>
        <w:rPr>
          <w:rFonts w:ascii="Consolas"/>
          <w:b w:val="false"/>
          <w:i w:val="false"/>
          <w:color w:val="000000"/>
          <w:sz w:val="20"/>
        </w:rPr>
        <w:t>
</w:t>
      </w:r>
      <w:r>
        <w:rPr>
          <w:rFonts w:ascii="Consolas"/>
          <w:b w:val="false"/>
          <w:i w:val="false"/>
          <w:color w:val="000000"/>
          <w:sz w:val="20"/>
        </w:rPr>
        <w:t>
      3. Порядок и условия проведения донорства половых клеток, ткани репродуктивных органов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101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47"/>
    <w:bookmarkStart w:name="z1213" w:id="248"/>
    <w:p>
      <w:pPr>
        <w:spacing w:after="0"/>
        <w:ind w:left="0"/>
        <w:jc w:val="left"/>
      </w:pPr>
      <w:r>
        <w:rPr>
          <w:rFonts w:ascii="Consolas"/>
          <w:b w:val="false"/>
          <w:i w:val="false"/>
          <w:color w:val="000000"/>
          <w:sz w:val="20"/>
        </w:rPr>
        <w:t>
      </w:t>
      </w:r>
      <w:r>
        <w:rPr>
          <w:rFonts w:ascii="Consolas"/>
          <w:b/>
          <w:i w:val="false"/>
          <w:color w:val="000000"/>
          <w:sz w:val="20"/>
        </w:rPr>
        <w:t>Статья 102. Использование контрацепции</w:t>
      </w:r>
    </w:p>
    <w:bookmarkEnd w:id="248"/>
    <w:bookmarkStart w:name="z1214" w:id="249"/>
    <w:p>
      <w:pPr>
        <w:spacing w:after="0"/>
        <w:ind w:left="0"/>
        <w:jc w:val="left"/>
      </w:pPr>
      <w:r>
        <w:rPr>
          <w:rFonts w:ascii="Consolas"/>
          <w:b w:val="false"/>
          <w:i w:val="false"/>
          <w:color w:val="000000"/>
          <w:sz w:val="20"/>
        </w:rPr>
        <w:t>
      1. Граждане имеют право на выбор методов и средств контрацепции, в том числе медицинской, а также на отказ от них.</w:t>
      </w:r>
      <w:r>
        <w:br/>
      </w:r>
      <w:r>
        <w:rPr>
          <w:rFonts w:ascii="Consolas"/>
          <w:b w:val="false"/>
          <w:i w:val="false"/>
          <w:color w:val="000000"/>
          <w:sz w:val="20"/>
        </w:rPr>
        <w:t>
</w:t>
      </w:r>
      <w:r>
        <w:rPr>
          <w:rFonts w:ascii="Consolas"/>
          <w:b w:val="false"/>
          <w:i w:val="false"/>
          <w:color w:val="000000"/>
          <w:sz w:val="20"/>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49"/>
    <w:bookmarkStart w:name="z1216" w:id="250"/>
    <w:p>
      <w:pPr>
        <w:spacing w:after="0"/>
        <w:ind w:left="0"/>
        <w:jc w:val="left"/>
      </w:pPr>
      <w:r>
        <w:rPr>
          <w:rFonts w:ascii="Consolas"/>
          <w:b w:val="false"/>
          <w:i w:val="false"/>
          <w:color w:val="000000"/>
          <w:sz w:val="20"/>
        </w:rPr>
        <w:t>
      </w:t>
      </w:r>
      <w:r>
        <w:rPr>
          <w:rFonts w:ascii="Consolas"/>
          <w:b/>
          <w:i w:val="false"/>
          <w:color w:val="000000"/>
          <w:sz w:val="20"/>
        </w:rPr>
        <w:t>Статья 103. Хирургическая стерилизация</w:t>
      </w:r>
    </w:p>
    <w:bookmarkEnd w:id="250"/>
    <w:bookmarkStart w:name="z1217" w:id="251"/>
    <w:p>
      <w:pPr>
        <w:spacing w:after="0"/>
        <w:ind w:left="0"/>
        <w:jc w:val="left"/>
      </w:pPr>
      <w:r>
        <w:rPr>
          <w:rFonts w:ascii="Consolas"/>
          <w:b w:val="false"/>
          <w:i w:val="false"/>
          <w:color w:val="000000"/>
          <w:sz w:val="20"/>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r>
        <w:br/>
      </w:r>
      <w:r>
        <w:rPr>
          <w:rFonts w:ascii="Consolas"/>
          <w:b w:val="false"/>
          <w:i w:val="false"/>
          <w:color w:val="000000"/>
          <w:sz w:val="20"/>
        </w:rPr>
        <w:t>
</w:t>
      </w:r>
      <w:r>
        <w:rPr>
          <w:rFonts w:ascii="Consolas"/>
          <w:b w:val="false"/>
          <w:i w:val="false"/>
          <w:color w:val="000000"/>
          <w:sz w:val="20"/>
        </w:rP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r>
        <w:br/>
      </w:r>
      <w:r>
        <w:rPr>
          <w:rFonts w:ascii="Consolas"/>
          <w:b w:val="false"/>
          <w:i w:val="false"/>
          <w:color w:val="000000"/>
          <w:sz w:val="20"/>
        </w:rPr>
        <w:t>
</w:t>
      </w:r>
      <w:r>
        <w:rPr>
          <w:rFonts w:ascii="Consolas"/>
          <w:b w:val="false"/>
          <w:i w:val="false"/>
          <w:color w:val="000000"/>
          <w:sz w:val="20"/>
        </w:rPr>
        <w:t>
      3. Порядок и условия проведения хирургической стерилизации </w:t>
      </w:r>
      <w:r>
        <w:rPr>
          <w:rFonts w:ascii="Consolas"/>
          <w:b w:val="false"/>
          <w:i w:val="false"/>
          <w:color w:val="000000"/>
          <w:sz w:val="20"/>
        </w:rPr>
        <w:t>утверждает</w:t>
      </w:r>
      <w:r>
        <w:rPr>
          <w:rFonts w:ascii="Consolas"/>
          <w:b w:val="false"/>
          <w:i w:val="false"/>
          <w:color w:val="000000"/>
          <w:sz w:val="20"/>
        </w:rPr>
        <w:t xml:space="preserve"> уполномоченный орган.</w:t>
      </w:r>
    </w:p>
    <w:bookmarkEnd w:id="251"/>
    <w:bookmarkStart w:name="z1220" w:id="252"/>
    <w:p>
      <w:pPr>
        <w:spacing w:after="0"/>
        <w:ind w:left="0"/>
        <w:jc w:val="left"/>
      </w:pPr>
      <w:r>
        <w:rPr>
          <w:rFonts w:ascii="Consolas"/>
          <w:b w:val="false"/>
          <w:i w:val="false"/>
          <w:color w:val="000000"/>
          <w:sz w:val="20"/>
        </w:rPr>
        <w:t>
      </w:t>
      </w:r>
      <w:r>
        <w:rPr>
          <w:rFonts w:ascii="Consolas"/>
          <w:b/>
          <w:i w:val="false"/>
          <w:color w:val="000000"/>
          <w:sz w:val="20"/>
        </w:rPr>
        <w:t>Статья 104. Искусственное прерывание беременности</w:t>
      </w:r>
    </w:p>
    <w:bookmarkEnd w:id="252"/>
    <w:bookmarkStart w:name="z1221" w:id="253"/>
    <w:p>
      <w:pPr>
        <w:spacing w:after="0"/>
        <w:ind w:left="0"/>
        <w:jc w:val="left"/>
      </w:pPr>
      <w:r>
        <w:rPr>
          <w:rFonts w:ascii="Consolas"/>
          <w:b w:val="false"/>
          <w:i w:val="false"/>
          <w:color w:val="000000"/>
          <w:sz w:val="20"/>
        </w:rPr>
        <w:t>
      1. Женщина имеет право на искусственное прерывание беременности.</w:t>
      </w:r>
      <w:r>
        <w:br/>
      </w:r>
      <w:r>
        <w:rPr>
          <w:rFonts w:ascii="Consolas"/>
          <w:b w:val="false"/>
          <w:i w:val="false"/>
          <w:color w:val="000000"/>
          <w:sz w:val="20"/>
        </w:rPr>
        <w:t>
</w:t>
      </w:r>
      <w:r>
        <w:rPr>
          <w:rFonts w:ascii="Consolas"/>
          <w:b w:val="false"/>
          <w:i w:val="false"/>
          <w:color w:val="000000"/>
          <w:sz w:val="20"/>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br/>
      </w:r>
      <w:r>
        <w:rPr>
          <w:rFonts w:ascii="Consolas"/>
          <w:b w:val="false"/>
          <w:i w:val="false"/>
          <w:color w:val="000000"/>
          <w:sz w:val="20"/>
        </w:rPr>
        <w:t>
</w:t>
      </w:r>
      <w:r>
        <w:rPr>
          <w:rFonts w:ascii="Consolas"/>
          <w:b w:val="false"/>
          <w:i w:val="false"/>
          <w:color w:val="000000"/>
          <w:sz w:val="20"/>
        </w:rPr>
        <w:t>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r>
        <w:br/>
      </w:r>
      <w:r>
        <w:rPr>
          <w:rFonts w:ascii="Consolas"/>
          <w:b w:val="false"/>
          <w:i w:val="false"/>
          <w:color w:val="000000"/>
          <w:sz w:val="20"/>
        </w:rPr>
        <w:t>
</w:t>
      </w:r>
      <w:r>
        <w:rPr>
          <w:rFonts w:ascii="Consolas"/>
          <w:b w:val="false"/>
          <w:i w:val="false"/>
          <w:color w:val="000000"/>
          <w:sz w:val="20"/>
        </w:rPr>
        <w:t>
      3. Искусственное прерывание беременности несовершеннолетним производится с согласия их родителей или иных законных представителей.</w:t>
      </w:r>
      <w:r>
        <w:br/>
      </w:r>
      <w:r>
        <w:rPr>
          <w:rFonts w:ascii="Consolas"/>
          <w:b w:val="false"/>
          <w:i w:val="false"/>
          <w:color w:val="000000"/>
          <w:sz w:val="20"/>
        </w:rPr>
        <w:t>
</w:t>
      </w:r>
      <w:r>
        <w:rPr>
          <w:rFonts w:ascii="Consolas"/>
          <w:b w:val="false"/>
          <w:i w:val="false"/>
          <w:color w:val="000000"/>
          <w:sz w:val="20"/>
        </w:rP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r>
        <w:br/>
      </w:r>
      <w:r>
        <w:rPr>
          <w:rFonts w:ascii="Consolas"/>
          <w:b w:val="false"/>
          <w:i w:val="false"/>
          <w:color w:val="000000"/>
          <w:sz w:val="20"/>
        </w:rPr>
        <w:t>
</w:t>
      </w:r>
      <w:r>
        <w:rPr>
          <w:rFonts w:ascii="Consolas"/>
          <w:b w:val="false"/>
          <w:i w:val="false"/>
          <w:color w:val="000000"/>
          <w:sz w:val="20"/>
        </w:rPr>
        <w:t>
      5. Порядок и условия проведения искусственного прерывания беременности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p>
    <w:bookmarkEnd w:id="253"/>
    <w:bookmarkStart w:name="z1227" w:id="254"/>
    <w:p>
      <w:pPr>
        <w:spacing w:after="0"/>
        <w:ind w:left="0"/>
        <w:jc w:val="left"/>
      </w:pPr>
      <w:r>
        <w:rPr>
          <w:rFonts w:ascii="Consolas"/>
          <w:b/>
          <w:i w:val="false"/>
          <w:color w:val="000000"/>
        </w:rPr>
        <w:t xml:space="preserve"> 
Глава 18. ОКАЗАНИЕ МЕДИКО-СОЦИАЛЬНОЙ</w:t>
      </w:r>
      <w:r>
        <w:br/>
      </w:r>
      <w:r>
        <w:rPr>
          <w:rFonts w:ascii="Consolas"/>
          <w:b/>
          <w:i w:val="false"/>
          <w:color w:val="000000"/>
        </w:rPr>
        <w:t>
ПОМОЩИ БОЛЬНЫМ ТУБЕРКУЛЕЗОМ</w:t>
      </w:r>
    </w:p>
    <w:bookmarkEnd w:id="254"/>
    <w:bookmarkStart w:name="z1228" w:id="255"/>
    <w:p>
      <w:pPr>
        <w:spacing w:after="0"/>
        <w:ind w:left="0"/>
        <w:jc w:val="left"/>
      </w:pPr>
      <w:r>
        <w:rPr>
          <w:rFonts w:ascii="Consolas"/>
          <w:b w:val="false"/>
          <w:i w:val="false"/>
          <w:color w:val="000000"/>
          <w:sz w:val="20"/>
        </w:rPr>
        <w:t>
      </w:t>
      </w:r>
      <w:r>
        <w:rPr>
          <w:rFonts w:ascii="Consolas"/>
          <w:b/>
          <w:i w:val="false"/>
          <w:color w:val="000000"/>
          <w:sz w:val="20"/>
        </w:rPr>
        <w:t>Статья 105. Оказание медицинской помощи больным</w:t>
      </w:r>
      <w:r>
        <w:br/>
      </w:r>
      <w:r>
        <w:rPr>
          <w:rFonts w:ascii="Consolas"/>
          <w:b w:val="false"/>
          <w:i w:val="false"/>
          <w:color w:val="000000"/>
          <w:sz w:val="20"/>
        </w:rPr>
        <w:t>
                   </w:t>
      </w:r>
      <w:r>
        <w:rPr>
          <w:rFonts w:ascii="Consolas"/>
          <w:b/>
          <w:i w:val="false"/>
          <w:color w:val="000000"/>
          <w:sz w:val="20"/>
        </w:rPr>
        <w:t>туберкулезом</w:t>
      </w:r>
    </w:p>
    <w:bookmarkEnd w:id="255"/>
    <w:bookmarkStart w:name="z1229" w:id="256"/>
    <w:p>
      <w:pPr>
        <w:spacing w:after="0"/>
        <w:ind w:left="0"/>
        <w:jc w:val="left"/>
      </w:pPr>
      <w:r>
        <w:rPr>
          <w:rFonts w:ascii="Consolas"/>
          <w:b w:val="false"/>
          <w:i w:val="false"/>
          <w:color w:val="000000"/>
          <w:sz w:val="20"/>
        </w:rPr>
        <w:t>
      1. Больные туберкулезом подлежат обязательному медицинскому наблюдению и лечению, обеспечиваются необходимыми </w:t>
      </w:r>
      <w:r>
        <w:rPr>
          <w:rFonts w:ascii="Consolas"/>
          <w:b w:val="false"/>
          <w:i w:val="false"/>
          <w:color w:val="000000"/>
          <w:sz w:val="20"/>
        </w:rPr>
        <w:t>лекарственными средствами</w:t>
      </w:r>
      <w:r>
        <w:rPr>
          <w:rFonts w:ascii="Consolas"/>
          <w:b w:val="false"/>
          <w:i w:val="false"/>
          <w:color w:val="000000"/>
          <w:sz w:val="20"/>
        </w:rPr>
        <w:t xml:space="preserve">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2. Больные заразной формой туберкулеза подлежат обязательной госпитализации, лечению и реабилитации.</w:t>
      </w:r>
    </w:p>
    <w:bookmarkEnd w:id="256"/>
    <w:bookmarkStart w:name="z1231" w:id="257"/>
    <w:p>
      <w:pPr>
        <w:spacing w:after="0"/>
        <w:ind w:left="0"/>
        <w:jc w:val="left"/>
      </w:pPr>
      <w:r>
        <w:rPr>
          <w:rFonts w:ascii="Consolas"/>
          <w:b w:val="false"/>
          <w:i w:val="false"/>
          <w:color w:val="000000"/>
          <w:sz w:val="20"/>
        </w:rPr>
        <w:t>
      </w:t>
      </w:r>
      <w:r>
        <w:rPr>
          <w:rFonts w:ascii="Consolas"/>
          <w:b/>
          <w:i w:val="false"/>
          <w:color w:val="000000"/>
          <w:sz w:val="20"/>
        </w:rPr>
        <w:t>Статья 106. Порядок признания гражданина больным заразной</w:t>
      </w:r>
      <w:r>
        <w:br/>
      </w:r>
      <w:r>
        <w:rPr>
          <w:rFonts w:ascii="Consolas"/>
          <w:b w:val="false"/>
          <w:i w:val="false"/>
          <w:color w:val="000000"/>
          <w:sz w:val="20"/>
        </w:rPr>
        <w:t>
                   </w:t>
      </w:r>
      <w:r>
        <w:rPr>
          <w:rFonts w:ascii="Consolas"/>
          <w:b/>
          <w:i w:val="false"/>
          <w:color w:val="000000"/>
          <w:sz w:val="20"/>
        </w:rPr>
        <w:t>формой туберкулеза</w:t>
      </w:r>
    </w:p>
    <w:bookmarkEnd w:id="257"/>
    <w:bookmarkStart w:name="z1232" w:id="258"/>
    <w:p>
      <w:pPr>
        <w:spacing w:after="0"/>
        <w:ind w:left="0"/>
        <w:jc w:val="left"/>
      </w:pPr>
      <w:r>
        <w:rPr>
          <w:rFonts w:ascii="Consolas"/>
          <w:b w:val="false"/>
          <w:i w:val="false"/>
          <w:color w:val="000000"/>
          <w:sz w:val="20"/>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br/>
      </w:r>
      <w:r>
        <w:rPr>
          <w:rFonts w:ascii="Consolas"/>
          <w:b w:val="false"/>
          <w:i w:val="false"/>
          <w:color w:val="000000"/>
          <w:sz w:val="20"/>
        </w:rPr>
        <w:t>
</w:t>
      </w:r>
      <w:r>
        <w:rPr>
          <w:rFonts w:ascii="Consolas"/>
          <w:b w:val="false"/>
          <w:i w:val="false"/>
          <w:color w:val="000000"/>
          <w:sz w:val="20"/>
        </w:rPr>
        <w:t>
      2. Порядок проведения медицинского обследования с целью признания гражданина больным заразной формой туберкулеза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 </w:t>
      </w:r>
      <w:r>
        <w:br/>
      </w:r>
      <w:r>
        <w:rPr>
          <w:rFonts w:ascii="Consolas"/>
          <w:b w:val="false"/>
          <w:i w:val="false"/>
          <w:color w:val="000000"/>
          <w:sz w:val="20"/>
        </w:rPr>
        <w:t>
</w:t>
      </w:r>
      <w:r>
        <w:rPr>
          <w:rFonts w:ascii="Consolas"/>
          <w:b w:val="false"/>
          <w:i w:val="false"/>
          <w:color w:val="000000"/>
          <w:sz w:val="20"/>
        </w:rPr>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p>
    <w:bookmarkEnd w:id="258"/>
    <w:bookmarkStart w:name="z1235" w:id="259"/>
    <w:p>
      <w:pPr>
        <w:spacing w:after="0"/>
        <w:ind w:left="0"/>
        <w:jc w:val="left"/>
      </w:pPr>
      <w:r>
        <w:rPr>
          <w:rFonts w:ascii="Consolas"/>
          <w:b w:val="false"/>
          <w:i w:val="false"/>
          <w:color w:val="000000"/>
          <w:sz w:val="20"/>
        </w:rPr>
        <w:t>
      </w:t>
      </w:r>
      <w:r>
        <w:rPr>
          <w:rFonts w:ascii="Consolas"/>
          <w:b/>
          <w:i w:val="false"/>
          <w:color w:val="000000"/>
          <w:sz w:val="20"/>
        </w:rPr>
        <w:t>Статья 107. Основание и порядок направления граждан, больных</w:t>
      </w:r>
      <w:r>
        <w:br/>
      </w:r>
      <w:r>
        <w:rPr>
          <w:rFonts w:ascii="Consolas"/>
          <w:b w:val="false"/>
          <w:i w:val="false"/>
          <w:color w:val="000000"/>
          <w:sz w:val="20"/>
        </w:rPr>
        <w:t>
                   </w:t>
      </w:r>
      <w:r>
        <w:rPr>
          <w:rFonts w:ascii="Consolas"/>
          <w:b/>
          <w:i w:val="false"/>
          <w:color w:val="000000"/>
          <w:sz w:val="20"/>
        </w:rPr>
        <w:t>туберкулезом, на принудительное лечение</w:t>
      </w:r>
    </w:p>
    <w:bookmarkEnd w:id="259"/>
    <w:bookmarkStart w:name="z1236" w:id="260"/>
    <w:p>
      <w:pPr>
        <w:spacing w:after="0"/>
        <w:ind w:left="0"/>
        <w:jc w:val="left"/>
      </w:pPr>
      <w:r>
        <w:rPr>
          <w:rFonts w:ascii="Consolas"/>
          <w:b w:val="false"/>
          <w:i w:val="false"/>
          <w:color w:val="000000"/>
          <w:sz w:val="20"/>
        </w:rPr>
        <w:t>
      1. Принудительное лечение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r>
        <w:br/>
      </w:r>
      <w:r>
        <w:rPr>
          <w:rFonts w:ascii="Consolas"/>
          <w:b w:val="false"/>
          <w:i w:val="false"/>
          <w:color w:val="000000"/>
          <w:sz w:val="20"/>
        </w:rPr>
        <w:t>
</w:t>
      </w:r>
      <w:r>
        <w:rPr>
          <w:rFonts w:ascii="Consolas"/>
          <w:b w:val="false"/>
          <w:i w:val="false"/>
          <w:color w:val="000000"/>
          <w:sz w:val="20"/>
        </w:rPr>
        <w:t>
      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r>
        <w:br/>
      </w:r>
      <w:r>
        <w:rPr>
          <w:rFonts w:ascii="Consolas"/>
          <w:b w:val="false"/>
          <w:i w:val="false"/>
          <w:color w:val="000000"/>
          <w:sz w:val="20"/>
        </w:rPr>
        <w:t>
</w:t>
      </w:r>
      <w:r>
        <w:rPr>
          <w:rFonts w:ascii="Consolas"/>
          <w:b w:val="false"/>
          <w:i w:val="false"/>
          <w:color w:val="000000"/>
          <w:sz w:val="20"/>
        </w:rPr>
        <w:t>
      3. Решение о принудительном лечении граждан, больных туберкулезом и уклоняющихся от лечения, принимается судом по представлению организаций здравоохранения.</w:t>
      </w:r>
      <w:r>
        <w:br/>
      </w:r>
      <w:r>
        <w:rPr>
          <w:rFonts w:ascii="Consolas"/>
          <w:b w:val="false"/>
          <w:i w:val="false"/>
          <w:color w:val="000000"/>
          <w:sz w:val="20"/>
        </w:rPr>
        <w:t>
</w:t>
      </w:r>
      <w:r>
        <w:rPr>
          <w:rFonts w:ascii="Consolas"/>
          <w:b w:val="false"/>
          <w:i w:val="false"/>
          <w:color w:val="000000"/>
          <w:sz w:val="20"/>
        </w:rPr>
        <w:t>
      4. Материалы о направлении на принудительное лечение рассматриваются судом в пятидневный срок со дня поступления медицинской документации и при участии представителя организации здравоохранения.</w:t>
      </w:r>
      <w:r>
        <w:br/>
      </w:r>
      <w:r>
        <w:rPr>
          <w:rFonts w:ascii="Consolas"/>
          <w:b w:val="false"/>
          <w:i w:val="false"/>
          <w:color w:val="000000"/>
          <w:sz w:val="20"/>
        </w:rPr>
        <w:t>
</w:t>
      </w:r>
      <w:r>
        <w:rPr>
          <w:rFonts w:ascii="Consolas"/>
          <w:b w:val="false"/>
          <w:i w:val="false"/>
          <w:color w:val="000000"/>
          <w:sz w:val="20"/>
        </w:rPr>
        <w:t>
      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r>
        <w:br/>
      </w:r>
      <w:r>
        <w:rPr>
          <w:rFonts w:ascii="Consolas"/>
          <w:b w:val="false"/>
          <w:i w:val="false"/>
          <w:color w:val="000000"/>
          <w:sz w:val="20"/>
        </w:rPr>
        <w:t>
      </w:t>
      </w:r>
      <w:r>
        <w:rPr>
          <w:rFonts w:ascii="Consolas"/>
          <w:b w:val="false"/>
          <w:i w:val="false"/>
          <w:color w:val="ff0000"/>
          <w:sz w:val="20"/>
        </w:rPr>
        <w:t xml:space="preserve">Сноска. Статья 107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60"/>
    <w:bookmarkStart w:name="z1242" w:id="261"/>
    <w:p>
      <w:pPr>
        <w:spacing w:after="0"/>
        <w:ind w:left="0"/>
        <w:jc w:val="left"/>
      </w:pPr>
      <w:r>
        <w:rPr>
          <w:rFonts w:ascii="Consolas"/>
          <w:b w:val="false"/>
          <w:i w:val="false"/>
          <w:color w:val="000000"/>
          <w:sz w:val="20"/>
        </w:rPr>
        <w:t>
      </w:t>
      </w:r>
      <w:r>
        <w:rPr>
          <w:rFonts w:ascii="Consolas"/>
          <w:b/>
          <w:i w:val="false"/>
          <w:color w:val="000000"/>
          <w:sz w:val="20"/>
        </w:rPr>
        <w:t>Статья 108. Права больных туберкулезом,</w:t>
      </w:r>
      <w:r>
        <w:br/>
      </w:r>
      <w:r>
        <w:rPr>
          <w:rFonts w:ascii="Consolas"/>
          <w:b w:val="false"/>
          <w:i w:val="false"/>
          <w:color w:val="000000"/>
          <w:sz w:val="20"/>
        </w:rPr>
        <w:t>
                   </w:t>
      </w:r>
      <w:r>
        <w:rPr>
          <w:rFonts w:ascii="Consolas"/>
          <w:b/>
          <w:i w:val="false"/>
          <w:color w:val="000000"/>
          <w:sz w:val="20"/>
        </w:rPr>
        <w:t>находящихся на принудительном лечении</w:t>
      </w:r>
    </w:p>
    <w:bookmarkEnd w:id="261"/>
    <w:p>
      <w:pPr>
        <w:spacing w:after="0"/>
        <w:ind w:left="0"/>
        <w:jc w:val="left"/>
      </w:pPr>
      <w:r>
        <w:rPr>
          <w:rFonts w:ascii="Consolas"/>
          <w:b w:val="false"/>
          <w:i w:val="false"/>
          <w:color w:val="ff0000"/>
          <w:sz w:val="20"/>
        </w:rPr>
        <w:t xml:space="preserve">      Сноска. Заголовок статьи 108 с изменениями, внесенными Законом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243" w:id="262"/>
    <w:p>
      <w:pPr>
        <w:spacing w:after="0"/>
        <w:ind w:left="0"/>
        <w:jc w:val="left"/>
      </w:pPr>
      <w:r>
        <w:rPr>
          <w:rFonts w:ascii="Consolas"/>
          <w:b w:val="false"/>
          <w:i w:val="false"/>
          <w:color w:val="000000"/>
          <w:sz w:val="20"/>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br/>
      </w:r>
      <w:r>
        <w:rPr>
          <w:rFonts w:ascii="Consolas"/>
          <w:b w:val="false"/>
          <w:i w:val="false"/>
          <w:color w:val="000000"/>
          <w:sz w:val="20"/>
        </w:rPr>
        <w:t>
</w:t>
      </w:r>
      <w:r>
        <w:rPr>
          <w:rFonts w:ascii="Consolas"/>
          <w:b w:val="false"/>
          <w:i w:val="false"/>
          <w:color w:val="000000"/>
          <w:sz w:val="20"/>
        </w:rPr>
        <w:t>
      2. Направление на принудительное лечение в специализированную противотуберкулезную организацию не влечет за собой судимость.</w:t>
      </w:r>
      <w:r>
        <w:br/>
      </w:r>
      <w:r>
        <w:rPr>
          <w:rFonts w:ascii="Consolas"/>
          <w:b w:val="false"/>
          <w:i w:val="false"/>
          <w:color w:val="000000"/>
          <w:sz w:val="20"/>
        </w:rPr>
        <w:t>
</w:t>
      </w:r>
      <w:r>
        <w:rPr>
          <w:rFonts w:ascii="Consolas"/>
          <w:b w:val="false"/>
          <w:i w:val="false"/>
          <w:color w:val="000000"/>
          <w:sz w:val="20"/>
        </w:rPr>
        <w:t>
      3. За больным туберкулезом, направленным на принудительное лечение, сохраняется место работы.</w:t>
      </w:r>
      <w:r>
        <w:br/>
      </w:r>
      <w:r>
        <w:rPr>
          <w:rFonts w:ascii="Consolas"/>
          <w:b w:val="false"/>
          <w:i w:val="false"/>
          <w:color w:val="000000"/>
          <w:sz w:val="20"/>
        </w:rPr>
        <w:t>
</w:t>
      </w:r>
      <w:r>
        <w:rPr>
          <w:rFonts w:ascii="Consolas"/>
          <w:b w:val="false"/>
          <w:i w:val="false"/>
          <w:color w:val="000000"/>
          <w:sz w:val="20"/>
        </w:rPr>
        <w:t>
      4. Время пребывания на принудительном лечении не прерывает трудовой стаж и засчитывается в общий трудовой стаж.</w:t>
      </w:r>
      <w:r>
        <w:br/>
      </w:r>
      <w:r>
        <w:rPr>
          <w:rFonts w:ascii="Consolas"/>
          <w:b w:val="false"/>
          <w:i w:val="false"/>
          <w:color w:val="000000"/>
          <w:sz w:val="20"/>
        </w:rPr>
        <w:t>
</w:t>
      </w:r>
      <w:r>
        <w:rPr>
          <w:rFonts w:ascii="Consolas"/>
          <w:b w:val="false"/>
          <w:i w:val="false"/>
          <w:color w:val="000000"/>
          <w:sz w:val="20"/>
        </w:rPr>
        <w:t>
      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r>
        <w:br/>
      </w:r>
      <w:r>
        <w:rPr>
          <w:rFonts w:ascii="Consolas"/>
          <w:b w:val="false"/>
          <w:i w:val="false"/>
          <w:color w:val="000000"/>
          <w:sz w:val="20"/>
        </w:rPr>
        <w:t>
      </w:t>
      </w:r>
      <w:r>
        <w:rPr>
          <w:rFonts w:ascii="Consolas"/>
          <w:b w:val="false"/>
          <w:i w:val="false"/>
          <w:color w:val="ff0000"/>
          <w:sz w:val="20"/>
        </w:rPr>
        <w:t xml:space="preserve">Сноска. Статья 108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62"/>
    <w:bookmarkStart w:name="z1248" w:id="263"/>
    <w:p>
      <w:pPr>
        <w:spacing w:after="0"/>
        <w:ind w:left="0"/>
        <w:jc w:val="left"/>
      </w:pPr>
      <w:r>
        <w:rPr>
          <w:rFonts w:ascii="Consolas"/>
          <w:b w:val="false"/>
          <w:i w:val="false"/>
          <w:color w:val="000000"/>
          <w:sz w:val="20"/>
        </w:rPr>
        <w:t>
      </w:t>
      </w:r>
      <w:r>
        <w:rPr>
          <w:rFonts w:ascii="Consolas"/>
          <w:b/>
          <w:i w:val="false"/>
          <w:color w:val="000000"/>
          <w:sz w:val="20"/>
        </w:rPr>
        <w:t>Статья 109. Лечение и содержание больных туберкулезом в</w:t>
      </w:r>
      <w:r>
        <w:br/>
      </w:r>
      <w:r>
        <w:rPr>
          <w:rFonts w:ascii="Consolas"/>
          <w:b w:val="false"/>
          <w:i w:val="false"/>
          <w:color w:val="000000"/>
          <w:sz w:val="20"/>
        </w:rPr>
        <w:t>
                   </w:t>
      </w:r>
      <w:r>
        <w:rPr>
          <w:rFonts w:ascii="Consolas"/>
          <w:b/>
          <w:i w:val="false"/>
          <w:color w:val="000000"/>
          <w:sz w:val="20"/>
        </w:rPr>
        <w:t>специализированных</w:t>
      </w:r>
      <w:r>
        <w:rPr>
          <w:rFonts w:ascii="Consolas"/>
          <w:b w:val="false"/>
          <w:i w:val="false"/>
          <w:color w:val="000000"/>
          <w:sz w:val="20"/>
        </w:rPr>
        <w:t> </w:t>
      </w:r>
      <w:r>
        <w:rPr>
          <w:rFonts w:ascii="Consolas"/>
          <w:b/>
          <w:i w:val="false"/>
          <w:color w:val="000000"/>
          <w:sz w:val="20"/>
        </w:rPr>
        <w:t>противотуберкулезных</w:t>
      </w:r>
      <w:r>
        <w:br/>
      </w:r>
      <w:r>
        <w:rPr>
          <w:rFonts w:ascii="Consolas"/>
          <w:b w:val="false"/>
          <w:i w:val="false"/>
          <w:color w:val="000000"/>
          <w:sz w:val="20"/>
        </w:rPr>
        <w:t>
                   </w:t>
      </w:r>
      <w:r>
        <w:rPr>
          <w:rFonts w:ascii="Consolas"/>
          <w:b/>
          <w:i w:val="false"/>
          <w:color w:val="000000"/>
          <w:sz w:val="20"/>
        </w:rPr>
        <w:t>организациях</w:t>
      </w:r>
    </w:p>
    <w:bookmarkEnd w:id="263"/>
    <w:p>
      <w:pPr>
        <w:spacing w:after="0"/>
        <w:ind w:left="0"/>
        <w:jc w:val="left"/>
      </w:pPr>
      <w:r>
        <w:rPr>
          <w:rFonts w:ascii="Consolas"/>
          <w:b w:val="false"/>
          <w:i w:val="false"/>
          <w:color w:val="ff0000"/>
          <w:sz w:val="20"/>
        </w:rPr>
        <w:t xml:space="preserve">      Сноска. Заголовок статьи 109 с изменениями, внесенными Законом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249" w:id="264"/>
    <w:p>
      <w:pPr>
        <w:spacing w:after="0"/>
        <w:ind w:left="0"/>
        <w:jc w:val="left"/>
      </w:pPr>
      <w:r>
        <w:rPr>
          <w:rFonts w:ascii="Consolas"/>
          <w:b w:val="false"/>
          <w:i w:val="false"/>
          <w:color w:val="000000"/>
          <w:sz w:val="20"/>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r>
        <w:br/>
      </w:r>
      <w:r>
        <w:rPr>
          <w:rFonts w:ascii="Consolas"/>
          <w:b w:val="false"/>
          <w:i w:val="false"/>
          <w:color w:val="000000"/>
          <w:sz w:val="20"/>
        </w:rPr>
        <w:t>
</w:t>
      </w:r>
      <w:r>
        <w:rPr>
          <w:rFonts w:ascii="Consolas"/>
          <w:b w:val="false"/>
          <w:i w:val="false"/>
          <w:color w:val="000000"/>
          <w:sz w:val="20"/>
        </w:rPr>
        <w:t>
      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w:t>
      </w:r>
      <w:r>
        <w:rPr>
          <w:rFonts w:ascii="Consolas"/>
          <w:b w:val="false"/>
          <w:i w:val="false"/>
          <w:color w:val="000000"/>
          <w:sz w:val="20"/>
        </w:rPr>
        <w:t>утвержденном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Принудительное лечение больных туберкулезом в специализированных противотуберкулезных организациях и их выписка осуществляются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109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64"/>
    <w:bookmarkStart w:name="z1253" w:id="265"/>
    <w:p>
      <w:pPr>
        <w:spacing w:after="0"/>
        <w:ind w:left="0"/>
        <w:jc w:val="left"/>
      </w:pPr>
      <w:r>
        <w:rPr>
          <w:rFonts w:ascii="Consolas"/>
          <w:b w:val="false"/>
          <w:i w:val="false"/>
          <w:color w:val="000000"/>
          <w:sz w:val="20"/>
        </w:rPr>
        <w:t>
      </w:t>
      </w:r>
      <w:r>
        <w:rPr>
          <w:rFonts w:ascii="Consolas"/>
          <w:b/>
          <w:i w:val="false"/>
          <w:color w:val="000000"/>
          <w:sz w:val="20"/>
        </w:rPr>
        <w:t>Статья 110. Медицинское наблюдение и лечение больных</w:t>
      </w:r>
      <w:r>
        <w:br/>
      </w:r>
      <w:r>
        <w:rPr>
          <w:rFonts w:ascii="Consolas"/>
          <w:b w:val="false"/>
          <w:i w:val="false"/>
          <w:color w:val="000000"/>
          <w:sz w:val="20"/>
        </w:rPr>
        <w:t>
                   </w:t>
      </w:r>
      <w:r>
        <w:rPr>
          <w:rFonts w:ascii="Consolas"/>
          <w:b/>
          <w:i w:val="false"/>
          <w:color w:val="000000"/>
          <w:sz w:val="20"/>
        </w:rPr>
        <w:t>туберкулезом после окончания</w:t>
      </w:r>
      <w:r>
        <w:br/>
      </w:r>
      <w:r>
        <w:rPr>
          <w:rFonts w:ascii="Consolas"/>
          <w:b w:val="false"/>
          <w:i w:val="false"/>
          <w:color w:val="000000"/>
          <w:sz w:val="20"/>
        </w:rPr>
        <w:t>
                   </w:t>
      </w:r>
      <w:r>
        <w:rPr>
          <w:rFonts w:ascii="Consolas"/>
          <w:b/>
          <w:i w:val="false"/>
          <w:color w:val="000000"/>
          <w:sz w:val="20"/>
        </w:rPr>
        <w:t>принудительного лечения</w:t>
      </w:r>
    </w:p>
    <w:bookmarkEnd w:id="265"/>
    <w:p>
      <w:pPr>
        <w:spacing w:after="0"/>
        <w:ind w:left="0"/>
        <w:jc w:val="left"/>
      </w:pPr>
      <w:r>
        <w:rPr>
          <w:rFonts w:ascii="Consolas"/>
          <w:b w:val="false"/>
          <w:i w:val="false"/>
          <w:color w:val="ff0000"/>
          <w:sz w:val="20"/>
        </w:rPr>
        <w:t xml:space="preserve">      Сноска. Заголовок статьи 110 с изменениями, внесенными Законом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254" w:id="266"/>
    <w:p>
      <w:pPr>
        <w:spacing w:after="0"/>
        <w:ind w:left="0"/>
        <w:jc w:val="left"/>
      </w:pPr>
      <w:r>
        <w:rPr>
          <w:rFonts w:ascii="Consolas"/>
          <w:b w:val="false"/>
          <w:i w:val="false"/>
          <w:color w:val="000000"/>
          <w:sz w:val="20"/>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110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66"/>
    <w:bookmarkStart w:name="z1255" w:id="267"/>
    <w:p>
      <w:pPr>
        <w:spacing w:after="0"/>
        <w:ind w:left="0"/>
        <w:jc w:val="left"/>
      </w:pPr>
      <w:r>
        <w:rPr>
          <w:rFonts w:ascii="Consolas"/>
          <w:b w:val="false"/>
          <w:i w:val="false"/>
          <w:color w:val="000000"/>
          <w:sz w:val="20"/>
        </w:rPr>
        <w:t>
      </w:t>
      </w:r>
      <w:r>
        <w:rPr>
          <w:rFonts w:ascii="Consolas"/>
          <w:b/>
          <w:i w:val="false"/>
          <w:color w:val="000000"/>
          <w:sz w:val="20"/>
        </w:rPr>
        <w:t>Статья 111. Социальная помощь больным туберкулезом</w:t>
      </w:r>
    </w:p>
    <w:bookmarkEnd w:id="267"/>
    <w:p>
      <w:pPr>
        <w:spacing w:after="0"/>
        <w:ind w:left="0"/>
        <w:jc w:val="left"/>
      </w:pPr>
      <w:r>
        <w:rPr>
          <w:rFonts w:ascii="Consolas"/>
          <w:b w:val="false"/>
          <w:i w:val="false"/>
          <w:color w:val="ff0000"/>
          <w:sz w:val="20"/>
        </w:rPr>
        <w:t xml:space="preserve">      Сноска. Заголовок статьи 111 с изменениями, внесенными Законом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256" w:id="268"/>
    <w:p>
      <w:pPr>
        <w:spacing w:after="0"/>
        <w:ind w:left="0"/>
        <w:jc w:val="left"/>
      </w:pPr>
      <w:r>
        <w:rPr>
          <w:rFonts w:ascii="Consolas"/>
          <w:b w:val="false"/>
          <w:i w:val="false"/>
          <w:color w:val="000000"/>
          <w:sz w:val="20"/>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r>
        <w:br/>
      </w:r>
      <w:r>
        <w:rPr>
          <w:rFonts w:ascii="Consolas"/>
          <w:b w:val="false"/>
          <w:i w:val="false"/>
          <w:color w:val="000000"/>
          <w:sz w:val="20"/>
        </w:rPr>
        <w:t>
      </w:t>
      </w:r>
      <w:r>
        <w:rPr>
          <w:rFonts w:ascii="Consolas"/>
          <w:b w:val="false"/>
          <w:i w:val="false"/>
          <w:color w:val="ff0000"/>
          <w:sz w:val="20"/>
        </w:rPr>
        <w:t xml:space="preserve">Сноска. Статья 111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68"/>
    <w:bookmarkStart w:name="z1257" w:id="269"/>
    <w:p>
      <w:pPr>
        <w:spacing w:after="0"/>
        <w:ind w:left="0"/>
        <w:jc w:val="left"/>
      </w:pPr>
      <w:r>
        <w:rPr>
          <w:rFonts w:ascii="Consolas"/>
          <w:b/>
          <w:i w:val="false"/>
          <w:color w:val="000000"/>
        </w:rPr>
        <w:t xml:space="preserve"> 
Глава 19. ОКАЗАНИЕ МЕДИКО-СОЦИАЛЬНОЙ</w:t>
      </w:r>
      <w:r>
        <w:br/>
      </w:r>
      <w:r>
        <w:rPr>
          <w:rFonts w:ascii="Consolas"/>
          <w:b/>
          <w:i w:val="false"/>
          <w:color w:val="000000"/>
        </w:rPr>
        <w:t>
ПОМОЩИ ВИЧ-ИНФИЦИРОВАННЫМ И БОЛЬНЫМ СПИД</w:t>
      </w:r>
    </w:p>
    <w:bookmarkEnd w:id="269"/>
    <w:bookmarkStart w:name="z1258" w:id="270"/>
    <w:p>
      <w:pPr>
        <w:spacing w:after="0"/>
        <w:ind w:left="0"/>
        <w:jc w:val="left"/>
      </w:pPr>
      <w:r>
        <w:rPr>
          <w:rFonts w:ascii="Consolas"/>
          <w:b w:val="false"/>
          <w:i w:val="false"/>
          <w:color w:val="000000"/>
          <w:sz w:val="20"/>
        </w:rPr>
        <w:t>
      </w:t>
      </w:r>
      <w:r>
        <w:rPr>
          <w:rFonts w:ascii="Consolas"/>
          <w:b/>
          <w:i w:val="false"/>
          <w:color w:val="000000"/>
          <w:sz w:val="20"/>
        </w:rPr>
        <w:t>Статья 112. Гарантии государства в вопросах профилактики,</w:t>
      </w:r>
      <w:r>
        <w:br/>
      </w:r>
      <w:r>
        <w:rPr>
          <w:rFonts w:ascii="Consolas"/>
          <w:b w:val="false"/>
          <w:i w:val="false"/>
          <w:color w:val="000000"/>
          <w:sz w:val="20"/>
        </w:rPr>
        <w:t>
                   </w:t>
      </w:r>
      <w:r>
        <w:rPr>
          <w:rFonts w:ascii="Consolas"/>
          <w:b/>
          <w:i w:val="false"/>
          <w:color w:val="000000"/>
          <w:sz w:val="20"/>
        </w:rPr>
        <w:t>диагностики и лечения ВИЧ-инфекции и СПИД</w:t>
      </w:r>
    </w:p>
    <w:bookmarkEnd w:id="270"/>
    <w:bookmarkStart w:name="z1259" w:id="271"/>
    <w:p>
      <w:pPr>
        <w:spacing w:after="0"/>
        <w:ind w:left="0"/>
        <w:jc w:val="left"/>
      </w:pPr>
      <w:r>
        <w:rPr>
          <w:rFonts w:ascii="Consolas"/>
          <w:b w:val="false"/>
          <w:i w:val="false"/>
          <w:color w:val="000000"/>
          <w:sz w:val="20"/>
        </w:rPr>
        <w:t>
      ВИЧ-инфицированным и больным СПИД государством гарантируются:</w:t>
      </w:r>
      <w:r>
        <w:br/>
      </w:r>
      <w:r>
        <w:rPr>
          <w:rFonts w:ascii="Consolas"/>
          <w:b w:val="false"/>
          <w:i w:val="false"/>
          <w:color w:val="000000"/>
          <w:sz w:val="20"/>
        </w:rPr>
        <w:t>
</w:t>
      </w:r>
      <w:r>
        <w:rPr>
          <w:rFonts w:ascii="Consolas"/>
          <w:b w:val="false"/>
          <w:i w:val="false"/>
          <w:color w:val="000000"/>
          <w:sz w:val="20"/>
        </w:rPr>
        <w:t>
      1) доступность и качество конфиденциального </w:t>
      </w:r>
      <w:r>
        <w:rPr>
          <w:rFonts w:ascii="Consolas"/>
          <w:b w:val="false"/>
          <w:i w:val="false"/>
          <w:color w:val="000000"/>
          <w:sz w:val="20"/>
        </w:rPr>
        <w:t>медицинского обследования</w:t>
      </w:r>
      <w:r>
        <w:rPr>
          <w:rFonts w:ascii="Consolas"/>
          <w:b w:val="false"/>
          <w:i w:val="false"/>
          <w:color w:val="000000"/>
          <w:sz w:val="20"/>
        </w:rPr>
        <w:t xml:space="preserve"> на бесплатной основе, обеспечение динамического наблюдения, предоставление психосоциальных, юридических и медицинских консультаций;</w:t>
      </w:r>
      <w:r>
        <w:br/>
      </w:r>
      <w:r>
        <w:rPr>
          <w:rFonts w:ascii="Consolas"/>
          <w:b w:val="false"/>
          <w:i w:val="false"/>
          <w:color w:val="000000"/>
          <w:sz w:val="20"/>
        </w:rPr>
        <w:t>
</w:t>
      </w:r>
      <w:r>
        <w:rPr>
          <w:rFonts w:ascii="Consolas"/>
          <w:b w:val="false"/>
          <w:i w:val="false"/>
          <w:color w:val="000000"/>
          <w:sz w:val="20"/>
        </w:rPr>
        <w:t>
      2) медицинская помощь и лекарственное обеспечение в пределах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3) социальная и правовая защита;</w:t>
      </w:r>
      <w:r>
        <w:br/>
      </w:r>
      <w:r>
        <w:rPr>
          <w:rFonts w:ascii="Consolas"/>
          <w:b w:val="false"/>
          <w:i w:val="false"/>
          <w:color w:val="000000"/>
          <w:sz w:val="20"/>
        </w:rPr>
        <w:t>
</w:t>
      </w:r>
      <w:r>
        <w:rPr>
          <w:rFonts w:ascii="Consolas"/>
          <w:b w:val="false"/>
          <w:i w:val="false"/>
          <w:color w:val="000000"/>
          <w:sz w:val="20"/>
        </w:rPr>
        <w:t>
      4) недопущение каких-либо форм дискриминации в связи с характером заболевания;</w:t>
      </w:r>
      <w:r>
        <w:br/>
      </w:r>
      <w:r>
        <w:rPr>
          <w:rFonts w:ascii="Consolas"/>
          <w:b w:val="false"/>
          <w:i w:val="false"/>
          <w:color w:val="000000"/>
          <w:sz w:val="20"/>
        </w:rPr>
        <w:t>
</w:t>
      </w:r>
      <w:r>
        <w:rPr>
          <w:rFonts w:ascii="Consolas"/>
          <w:b w:val="false"/>
          <w:i w:val="false"/>
          <w:color w:val="000000"/>
          <w:sz w:val="20"/>
        </w:rPr>
        <w:t>
      5) осуществление профилактических мероприятий по снижению риска передачи ВИЧ-инфекции от матери к плоду.</w:t>
      </w:r>
      <w:r>
        <w:br/>
      </w:r>
      <w:r>
        <w:rPr>
          <w:rFonts w:ascii="Consolas"/>
          <w:b w:val="false"/>
          <w:i w:val="false"/>
          <w:color w:val="000000"/>
          <w:sz w:val="20"/>
        </w:rPr>
        <w:t>
      </w:t>
      </w:r>
      <w:r>
        <w:rPr>
          <w:rFonts w:ascii="Consolas"/>
          <w:b w:val="false"/>
          <w:i w:val="false"/>
          <w:color w:val="ff0000"/>
          <w:sz w:val="20"/>
        </w:rPr>
        <w:t xml:space="preserve">Сноска. Статья 112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71"/>
    <w:bookmarkStart w:name="z1265" w:id="272"/>
    <w:p>
      <w:pPr>
        <w:spacing w:after="0"/>
        <w:ind w:left="0"/>
        <w:jc w:val="left"/>
      </w:pPr>
      <w:r>
        <w:rPr>
          <w:rFonts w:ascii="Consolas"/>
          <w:b w:val="false"/>
          <w:i w:val="false"/>
          <w:color w:val="000000"/>
          <w:sz w:val="20"/>
        </w:rPr>
        <w:t>
      </w:t>
      </w:r>
      <w:r>
        <w:rPr>
          <w:rFonts w:ascii="Consolas"/>
          <w:b/>
          <w:i w:val="false"/>
          <w:color w:val="000000"/>
          <w:sz w:val="20"/>
        </w:rPr>
        <w:t>Статья 113. Социальная защита лиц, зараженных ВИЧ или</w:t>
      </w:r>
      <w:r>
        <w:br/>
      </w:r>
      <w:r>
        <w:rPr>
          <w:rFonts w:ascii="Consolas"/>
          <w:b w:val="false"/>
          <w:i w:val="false"/>
          <w:color w:val="000000"/>
          <w:sz w:val="20"/>
        </w:rPr>
        <w:t>
                   </w:t>
      </w:r>
      <w:r>
        <w:rPr>
          <w:rFonts w:ascii="Consolas"/>
          <w:b/>
          <w:i w:val="false"/>
          <w:color w:val="000000"/>
          <w:sz w:val="20"/>
        </w:rPr>
        <w:t>больных СПИД</w:t>
      </w:r>
    </w:p>
    <w:bookmarkEnd w:id="272"/>
    <w:bookmarkStart w:name="z1266" w:id="273"/>
    <w:p>
      <w:pPr>
        <w:spacing w:after="0"/>
        <w:ind w:left="0"/>
        <w:jc w:val="left"/>
      </w:pPr>
      <w:r>
        <w:rPr>
          <w:rFonts w:ascii="Consolas"/>
          <w:b w:val="false"/>
          <w:i w:val="false"/>
          <w:color w:val="000000"/>
          <w:sz w:val="20"/>
        </w:rPr>
        <w:t>
      1. Детям, инфицированным ВИЧ или больным СПИД, обеспечивается обучение в школе и других учебных заведениях.</w:t>
      </w:r>
      <w:r>
        <w:br/>
      </w:r>
      <w:r>
        <w:rPr>
          <w:rFonts w:ascii="Consolas"/>
          <w:b w:val="false"/>
          <w:i w:val="false"/>
          <w:color w:val="000000"/>
          <w:sz w:val="20"/>
        </w:rPr>
        <w:t>
</w:t>
      </w:r>
      <w:r>
        <w:rPr>
          <w:rFonts w:ascii="Consolas"/>
          <w:b w:val="false"/>
          <w:i w:val="false"/>
          <w:color w:val="000000"/>
          <w:sz w:val="20"/>
        </w:rP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br/>
      </w:r>
      <w:r>
        <w:rPr>
          <w:rFonts w:ascii="Consolas"/>
          <w:b w:val="false"/>
          <w:i w:val="false"/>
          <w:color w:val="000000"/>
          <w:sz w:val="20"/>
        </w:rPr>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r>
        <w:br/>
      </w:r>
      <w:r>
        <w:rPr>
          <w:rFonts w:ascii="Consolas"/>
          <w:b w:val="false"/>
          <w:i w:val="false"/>
          <w:color w:val="000000"/>
          <w:sz w:val="20"/>
        </w:rPr>
        <w:t>
</w:t>
      </w:r>
      <w:r>
        <w:rPr>
          <w:rFonts w:ascii="Consolas"/>
          <w:b w:val="false"/>
          <w:i w:val="false"/>
          <w:color w:val="000000"/>
          <w:sz w:val="20"/>
        </w:rPr>
        <w:t>
      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113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73"/>
    <w:bookmarkStart w:name="z1269" w:id="274"/>
    <w:p>
      <w:pPr>
        <w:spacing w:after="0"/>
        <w:ind w:left="0"/>
        <w:jc w:val="left"/>
      </w:pPr>
      <w:r>
        <w:rPr>
          <w:rFonts w:ascii="Consolas"/>
          <w:b w:val="false"/>
          <w:i w:val="false"/>
          <w:color w:val="000000"/>
          <w:sz w:val="20"/>
        </w:rPr>
        <w:t>
      </w:t>
      </w:r>
      <w:r>
        <w:rPr>
          <w:rFonts w:ascii="Consolas"/>
          <w:b/>
          <w:i w:val="false"/>
          <w:color w:val="000000"/>
          <w:sz w:val="20"/>
        </w:rPr>
        <w:t>Статья 114. Профилактика ВИЧ-инфекции</w:t>
      </w:r>
    </w:p>
    <w:bookmarkEnd w:id="274"/>
    <w:bookmarkStart w:name="z1270" w:id="275"/>
    <w:p>
      <w:pPr>
        <w:spacing w:after="0"/>
        <w:ind w:left="0"/>
        <w:jc w:val="left"/>
      </w:pPr>
      <w:r>
        <w:rPr>
          <w:rFonts w:ascii="Consolas"/>
          <w:b w:val="false"/>
          <w:i w:val="false"/>
          <w:color w:val="000000"/>
          <w:sz w:val="20"/>
        </w:rPr>
        <w:t>
      Мероприятия по профилактике ВИЧ-инфекции осуществляются путем:</w:t>
      </w:r>
      <w:r>
        <w:br/>
      </w:r>
      <w:r>
        <w:rPr>
          <w:rFonts w:ascii="Consolas"/>
          <w:b w:val="false"/>
          <w:i w:val="false"/>
          <w:color w:val="000000"/>
          <w:sz w:val="20"/>
        </w:rPr>
        <w:t>
</w:t>
      </w:r>
      <w:r>
        <w:rPr>
          <w:rFonts w:ascii="Consolas"/>
          <w:b w:val="false"/>
          <w:i w:val="false"/>
          <w:color w:val="000000"/>
          <w:sz w:val="20"/>
        </w:rPr>
        <w:t>
      1) разработки и реализации целевых профилактических и образовательных программ для различных групп населения;</w:t>
      </w:r>
      <w:r>
        <w:br/>
      </w:r>
      <w:r>
        <w:rPr>
          <w:rFonts w:ascii="Consolas"/>
          <w:b w:val="false"/>
          <w:i w:val="false"/>
          <w:color w:val="000000"/>
          <w:sz w:val="20"/>
        </w:rPr>
        <w:t>
</w:t>
      </w:r>
      <w:r>
        <w:rPr>
          <w:rFonts w:ascii="Consolas"/>
          <w:b w:val="false"/>
          <w:i w:val="false"/>
          <w:color w:val="000000"/>
          <w:sz w:val="20"/>
        </w:rPr>
        <w:t>
      2) информирования населения через средства массовой информации об эпидемической ситуации по ВИЧ-инфекции и о мерах профилактики;</w:t>
      </w:r>
      <w:r>
        <w:br/>
      </w:r>
      <w:r>
        <w:rPr>
          <w:rFonts w:ascii="Consolas"/>
          <w:b w:val="false"/>
          <w:i w:val="false"/>
          <w:color w:val="000000"/>
          <w:sz w:val="20"/>
        </w:rPr>
        <w:t>
</w:t>
      </w:r>
      <w:r>
        <w:rPr>
          <w:rFonts w:ascii="Consolas"/>
          <w:b w:val="false"/>
          <w:i w:val="false"/>
          <w:color w:val="000000"/>
          <w:sz w:val="20"/>
        </w:rPr>
        <w:t>
      3) разработки и распространения информационных материалов для различных групп населения;</w:t>
      </w:r>
      <w:r>
        <w:br/>
      </w:r>
      <w:r>
        <w:rPr>
          <w:rFonts w:ascii="Consolas"/>
          <w:b w:val="false"/>
          <w:i w:val="false"/>
          <w:color w:val="000000"/>
          <w:sz w:val="20"/>
        </w:rPr>
        <w:t>
</w:t>
      </w:r>
      <w:r>
        <w:rPr>
          <w:rFonts w:ascii="Consolas"/>
          <w:b w:val="false"/>
          <w:i w:val="false"/>
          <w:color w:val="000000"/>
          <w:sz w:val="20"/>
        </w:rPr>
        <w:t>
      4) реализации программ по защите от заражения ВИЧ-инфекцией половым путем и через кровь;</w:t>
      </w:r>
      <w:r>
        <w:br/>
      </w:r>
      <w:r>
        <w:rPr>
          <w:rFonts w:ascii="Consolas"/>
          <w:b w:val="false"/>
          <w:i w:val="false"/>
          <w:color w:val="000000"/>
          <w:sz w:val="20"/>
        </w:rPr>
        <w:t>
</w:t>
      </w:r>
      <w:r>
        <w:rPr>
          <w:rFonts w:ascii="Consolas"/>
          <w:b w:val="false"/>
          <w:i w:val="false"/>
          <w:color w:val="000000"/>
          <w:sz w:val="20"/>
        </w:rPr>
        <w:t>
      5) создания пунктов доверия, дружественных кабинетов для проведения психологического, юридического и медицинского консультирований;</w:t>
      </w:r>
      <w:r>
        <w:br/>
      </w:r>
      <w:r>
        <w:rPr>
          <w:rFonts w:ascii="Consolas"/>
          <w:b w:val="false"/>
          <w:i w:val="false"/>
          <w:color w:val="000000"/>
          <w:sz w:val="20"/>
        </w:rPr>
        <w:t>
</w:t>
      </w:r>
      <w:r>
        <w:rPr>
          <w:rFonts w:ascii="Consolas"/>
          <w:b w:val="false"/>
          <w:i w:val="false"/>
          <w:color w:val="000000"/>
          <w:sz w:val="20"/>
        </w:rPr>
        <w:t>
      6) обеспечения безопасности при оказании населению услуг, связанных с нарушением целостности кожных покровов и слизистых.</w:t>
      </w:r>
      <w:r>
        <w:br/>
      </w:r>
      <w:r>
        <w:rPr>
          <w:rFonts w:ascii="Consolas"/>
          <w:b w:val="false"/>
          <w:i w:val="false"/>
          <w:color w:val="000000"/>
          <w:sz w:val="20"/>
        </w:rPr>
        <w:t>
      </w:t>
      </w:r>
      <w:r>
        <w:rPr>
          <w:rFonts w:ascii="Consolas"/>
          <w:b w:val="false"/>
          <w:i w:val="false"/>
          <w:color w:val="ff0000"/>
          <w:sz w:val="20"/>
        </w:rPr>
        <w:t xml:space="preserve">Сноска. Статья 114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75"/>
    <w:bookmarkStart w:name="z1277" w:id="276"/>
    <w:p>
      <w:pPr>
        <w:spacing w:after="0"/>
        <w:ind w:left="0"/>
        <w:jc w:val="left"/>
      </w:pPr>
      <w:r>
        <w:rPr>
          <w:rFonts w:ascii="Consolas"/>
          <w:b w:val="false"/>
          <w:i w:val="false"/>
          <w:color w:val="000000"/>
          <w:sz w:val="20"/>
        </w:rPr>
        <w:t>
      </w:t>
      </w:r>
      <w:r>
        <w:rPr>
          <w:rFonts w:ascii="Consolas"/>
          <w:b/>
          <w:i w:val="false"/>
          <w:color w:val="000000"/>
          <w:sz w:val="20"/>
        </w:rPr>
        <w:t>Статья 115. Обследование на ВИЧ</w:t>
      </w:r>
    </w:p>
    <w:bookmarkEnd w:id="276"/>
    <w:bookmarkStart w:name="z1278" w:id="277"/>
    <w:p>
      <w:pPr>
        <w:spacing w:after="0"/>
        <w:ind w:left="0"/>
        <w:jc w:val="left"/>
      </w:pPr>
      <w:r>
        <w:rPr>
          <w:rFonts w:ascii="Consolas"/>
          <w:b w:val="false"/>
          <w:i w:val="false"/>
          <w:color w:val="000000"/>
          <w:sz w:val="20"/>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Обязательному конфиденциальному медицинскому обследованию на наличие ВИЧ-инфекции подлежат:</w:t>
      </w:r>
      <w:r>
        <w:br/>
      </w:r>
      <w:r>
        <w:rPr>
          <w:rFonts w:ascii="Consolas"/>
          <w:b w:val="false"/>
          <w:i w:val="false"/>
          <w:color w:val="000000"/>
          <w:sz w:val="20"/>
        </w:rPr>
        <w:t>
</w:t>
      </w:r>
      <w:r>
        <w:rPr>
          <w:rFonts w:ascii="Consolas"/>
          <w:b w:val="false"/>
          <w:i w:val="false"/>
          <w:color w:val="000000"/>
          <w:sz w:val="20"/>
        </w:rPr>
        <w:t>
      1) доноры и реципиенты крови, ее компонентов, тканей и (или) органов (части органов), половых клеток;</w:t>
      </w:r>
      <w:r>
        <w:br/>
      </w:r>
      <w:r>
        <w:rPr>
          <w:rFonts w:ascii="Consolas"/>
          <w:b w:val="false"/>
          <w:i w:val="false"/>
          <w:color w:val="000000"/>
          <w:sz w:val="20"/>
        </w:rPr>
        <w:t>
</w:t>
      </w:r>
      <w:r>
        <w:rPr>
          <w:rFonts w:ascii="Consolas"/>
          <w:b w:val="false"/>
          <w:i w:val="false"/>
          <w:color w:val="000000"/>
          <w:sz w:val="20"/>
        </w:rPr>
        <w:t>
      2) лица на основании запросов органов прокуратуры, следствия и суда;</w:t>
      </w:r>
      <w:r>
        <w:br/>
      </w:r>
      <w:r>
        <w:rPr>
          <w:rFonts w:ascii="Consolas"/>
          <w:b w:val="false"/>
          <w:i w:val="false"/>
          <w:color w:val="000000"/>
          <w:sz w:val="20"/>
        </w:rPr>
        <w:t>
</w:t>
      </w:r>
      <w:r>
        <w:rPr>
          <w:rFonts w:ascii="Consolas"/>
          <w:b w:val="false"/>
          <w:i w:val="false"/>
          <w:color w:val="000000"/>
          <w:sz w:val="20"/>
        </w:rPr>
        <w:t>
      3) лица по клиническим и эпидемиологическим показаниям в соответствии с правилами, </w:t>
      </w:r>
      <w:r>
        <w:rPr>
          <w:rFonts w:ascii="Consolas"/>
          <w:b w:val="false"/>
          <w:i w:val="false"/>
          <w:color w:val="000000"/>
          <w:sz w:val="20"/>
        </w:rPr>
        <w:t>утвержденными</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br/>
      </w:r>
      <w:r>
        <w:rPr>
          <w:rFonts w:ascii="Consolas"/>
          <w:b w:val="false"/>
          <w:i w:val="false"/>
          <w:color w:val="000000"/>
          <w:sz w:val="20"/>
        </w:rPr>
        <w:t>
</w:t>
      </w:r>
      <w:r>
        <w:rPr>
          <w:rFonts w:ascii="Consolas"/>
          <w:b w:val="false"/>
          <w:i w:val="false"/>
          <w:color w:val="000000"/>
          <w:sz w:val="20"/>
        </w:rPr>
        <w:t>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r>
        <w:br/>
      </w:r>
      <w:r>
        <w:rPr>
          <w:rFonts w:ascii="Consolas"/>
          <w:b w:val="false"/>
          <w:i w:val="false"/>
          <w:color w:val="000000"/>
          <w:sz w:val="20"/>
        </w:rPr>
        <w:t>
</w:t>
      </w:r>
      <w:r>
        <w:rPr>
          <w:rFonts w:ascii="Consolas"/>
          <w:b w:val="false"/>
          <w:i w:val="false"/>
          <w:color w:val="000000"/>
          <w:sz w:val="20"/>
        </w:rPr>
        <w:t>
      4. Освидетельствование несовершеннолетних и недееспособных лиц проводится с согласия их законных представителей или по их желанию.</w:t>
      </w:r>
      <w:r>
        <w:br/>
      </w:r>
      <w:r>
        <w:rPr>
          <w:rFonts w:ascii="Consolas"/>
          <w:b w:val="false"/>
          <w:i w:val="false"/>
          <w:color w:val="000000"/>
          <w:sz w:val="20"/>
        </w:rPr>
        <w:t>
</w:t>
      </w:r>
      <w:r>
        <w:rPr>
          <w:rFonts w:ascii="Consolas"/>
          <w:b w:val="false"/>
          <w:i w:val="false"/>
          <w:color w:val="000000"/>
          <w:sz w:val="20"/>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r>
        <w:rPr>
          <w:rFonts w:ascii="Consolas"/>
          <w:b w:val="false"/>
          <w:i w:val="false"/>
          <w:color w:val="000000"/>
          <w:sz w:val="20"/>
        </w:rPr>
        <w:t>административной</w:t>
      </w:r>
      <w:r>
        <w:rPr>
          <w:rFonts w:ascii="Consolas"/>
          <w:b w:val="false"/>
          <w:i w:val="false"/>
          <w:color w:val="000000"/>
          <w:sz w:val="20"/>
        </w:rPr>
        <w:t xml:space="preserve"> и </w:t>
      </w:r>
      <w:r>
        <w:rPr>
          <w:rFonts w:ascii="Consolas"/>
          <w:b w:val="false"/>
          <w:i w:val="false"/>
          <w:color w:val="000000"/>
          <w:sz w:val="20"/>
        </w:rPr>
        <w:t>уголовной</w:t>
      </w:r>
      <w:r>
        <w:rPr>
          <w:rFonts w:ascii="Consolas"/>
          <w:b w:val="false"/>
          <w:i w:val="false"/>
          <w:color w:val="000000"/>
          <w:sz w:val="20"/>
        </w:rPr>
        <w:t xml:space="preserve"> ответственности за уклонение от лечения и заражение других лиц.</w:t>
      </w:r>
      <w:r>
        <w:br/>
      </w:r>
      <w:r>
        <w:rPr>
          <w:rFonts w:ascii="Consolas"/>
          <w:b w:val="false"/>
          <w:i w:val="false"/>
          <w:color w:val="000000"/>
          <w:sz w:val="20"/>
        </w:rPr>
        <w:t>
</w:t>
      </w:r>
      <w:r>
        <w:rPr>
          <w:rFonts w:ascii="Consolas"/>
          <w:b w:val="false"/>
          <w:i w:val="false"/>
          <w:color w:val="ff0000"/>
          <w:sz w:val="20"/>
        </w:rPr>
        <w:t>      Сноска. Статья 115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77"/>
    <w:bookmarkStart w:name="z1287" w:id="278"/>
    <w:p>
      <w:pPr>
        <w:spacing w:after="0"/>
        <w:ind w:left="0"/>
        <w:jc w:val="left"/>
      </w:pPr>
      <w:r>
        <w:rPr>
          <w:rFonts w:ascii="Consolas"/>
          <w:b/>
          <w:i w:val="false"/>
          <w:color w:val="000000"/>
        </w:rPr>
        <w:t xml:space="preserve"> 
Глава 20. ОКАЗАНИЕ МЕДИКО-СОЦИАЛЬНОЙ ПОМОЩИ ЛИЦАМ,</w:t>
      </w:r>
      <w:r>
        <w:br/>
      </w:r>
      <w:r>
        <w:rPr>
          <w:rFonts w:ascii="Consolas"/>
          <w:b/>
          <w:i w:val="false"/>
          <w:color w:val="000000"/>
        </w:rPr>
        <w:t>
СТРАДАЮЩИМ ПСИХИЧЕСКИМИ РАССТРОЙСТВАМИ (ЗАБОЛЕВАНИЯМИ)</w:t>
      </w:r>
    </w:p>
    <w:bookmarkEnd w:id="278"/>
    <w:bookmarkStart w:name="z1288" w:id="279"/>
    <w:p>
      <w:pPr>
        <w:spacing w:after="0"/>
        <w:ind w:left="0"/>
        <w:jc w:val="left"/>
      </w:pPr>
      <w:r>
        <w:rPr>
          <w:rFonts w:ascii="Consolas"/>
          <w:b w:val="false"/>
          <w:i w:val="false"/>
          <w:color w:val="000000"/>
          <w:sz w:val="20"/>
        </w:rPr>
        <w:t>
      </w:t>
      </w:r>
      <w:r>
        <w:rPr>
          <w:rFonts w:ascii="Consolas"/>
          <w:b/>
          <w:i w:val="false"/>
          <w:color w:val="000000"/>
          <w:sz w:val="20"/>
        </w:rPr>
        <w:t>Статья 116. Добровольность обращения за психиатрической</w:t>
      </w:r>
      <w:r>
        <w:br/>
      </w:r>
      <w:r>
        <w:rPr>
          <w:rFonts w:ascii="Consolas"/>
          <w:b w:val="false"/>
          <w:i w:val="false"/>
          <w:color w:val="000000"/>
          <w:sz w:val="20"/>
        </w:rPr>
        <w:t>
                   </w:t>
      </w:r>
      <w:r>
        <w:rPr>
          <w:rFonts w:ascii="Consolas"/>
          <w:b/>
          <w:i w:val="false"/>
          <w:color w:val="000000"/>
          <w:sz w:val="20"/>
        </w:rPr>
        <w:t>помощью</w:t>
      </w:r>
    </w:p>
    <w:bookmarkEnd w:id="279"/>
    <w:bookmarkStart w:name="z1289" w:id="280"/>
    <w:p>
      <w:pPr>
        <w:spacing w:after="0"/>
        <w:ind w:left="0"/>
        <w:jc w:val="left"/>
      </w:pPr>
      <w:r>
        <w:rPr>
          <w:rFonts w:ascii="Consolas"/>
          <w:b w:val="false"/>
          <w:i w:val="false"/>
          <w:color w:val="000000"/>
          <w:sz w:val="20"/>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br/>
      </w:r>
      <w:r>
        <w:rPr>
          <w:rFonts w:ascii="Consolas"/>
          <w:b w:val="false"/>
          <w:i w:val="false"/>
          <w:color w:val="000000"/>
          <w:sz w:val="20"/>
        </w:rPr>
        <w:t>
</w:t>
      </w:r>
      <w:r>
        <w:rPr>
          <w:rFonts w:ascii="Consolas"/>
          <w:b w:val="false"/>
          <w:i w:val="false"/>
          <w:color w:val="000000"/>
          <w:sz w:val="20"/>
        </w:rP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br/>
      </w:r>
      <w:r>
        <w:rPr>
          <w:rFonts w:ascii="Consolas"/>
          <w:b w:val="false"/>
          <w:i w:val="false"/>
          <w:color w:val="000000"/>
          <w:sz w:val="20"/>
        </w:rPr>
        <w:t>
</w:t>
      </w:r>
      <w:r>
        <w:rPr>
          <w:rFonts w:ascii="Consolas"/>
          <w:b w:val="false"/>
          <w:i w:val="false"/>
          <w:color w:val="000000"/>
          <w:sz w:val="20"/>
        </w:rPr>
        <w:t>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bookmarkEnd w:id="280"/>
    <w:bookmarkStart w:name="z1292" w:id="281"/>
    <w:p>
      <w:pPr>
        <w:spacing w:after="0"/>
        <w:ind w:left="0"/>
        <w:jc w:val="left"/>
      </w:pPr>
      <w:r>
        <w:rPr>
          <w:rFonts w:ascii="Consolas"/>
          <w:b w:val="false"/>
          <w:i w:val="false"/>
          <w:color w:val="000000"/>
          <w:sz w:val="20"/>
        </w:rPr>
        <w:t>
      </w:t>
      </w:r>
      <w:r>
        <w:rPr>
          <w:rFonts w:ascii="Consolas"/>
          <w:b/>
          <w:i w:val="false"/>
          <w:color w:val="000000"/>
          <w:sz w:val="20"/>
        </w:rPr>
        <w:t>Статья 117. Ограничение выполнения отдельных видов</w:t>
      </w:r>
      <w:r>
        <w:br/>
      </w:r>
      <w:r>
        <w:rPr>
          <w:rFonts w:ascii="Consolas"/>
          <w:b w:val="false"/>
          <w:i w:val="false"/>
          <w:color w:val="000000"/>
          <w:sz w:val="20"/>
        </w:rPr>
        <w:t>
                   </w:t>
      </w:r>
      <w:r>
        <w:rPr>
          <w:rFonts w:ascii="Consolas"/>
          <w:b/>
          <w:i w:val="false"/>
          <w:color w:val="000000"/>
          <w:sz w:val="20"/>
        </w:rPr>
        <w:t>профессиональной деятельности</w:t>
      </w:r>
    </w:p>
    <w:bookmarkEnd w:id="281"/>
    <w:bookmarkStart w:name="z1293" w:id="282"/>
    <w:p>
      <w:pPr>
        <w:spacing w:after="0"/>
        <w:ind w:left="0"/>
        <w:jc w:val="left"/>
      </w:pPr>
      <w:r>
        <w:rPr>
          <w:rFonts w:ascii="Consolas"/>
          <w:b w:val="false"/>
          <w:i w:val="false"/>
          <w:color w:val="000000"/>
          <w:sz w:val="20"/>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br/>
      </w:r>
      <w:r>
        <w:rPr>
          <w:rFonts w:ascii="Consolas"/>
          <w:b w:val="false"/>
          <w:i w:val="false"/>
          <w:color w:val="000000"/>
          <w:sz w:val="20"/>
        </w:rPr>
        <w:t>
</w:t>
      </w:r>
      <w:r>
        <w:rPr>
          <w:rFonts w:ascii="Consolas"/>
          <w:b w:val="false"/>
          <w:i w:val="false"/>
          <w:color w:val="000000"/>
          <w:sz w:val="20"/>
        </w:rP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r>
        <w:br/>
      </w:r>
      <w:r>
        <w:rPr>
          <w:rFonts w:ascii="Consolas"/>
          <w:b w:val="false"/>
          <w:i w:val="false"/>
          <w:color w:val="000000"/>
          <w:sz w:val="20"/>
        </w:rPr>
        <w:t>
</w:t>
      </w:r>
      <w:r>
        <w:rPr>
          <w:rFonts w:ascii="Consolas"/>
          <w:b w:val="false"/>
          <w:i w:val="false"/>
          <w:color w:val="000000"/>
          <w:sz w:val="20"/>
        </w:rPr>
        <w:t>
      В случае несогласия гражданина с решением данной комиссии оно может быть обжаловано в суд.</w:t>
      </w:r>
      <w:r>
        <w:br/>
      </w:r>
      <w:r>
        <w:rPr>
          <w:rFonts w:ascii="Consolas"/>
          <w:b w:val="false"/>
          <w:i w:val="false"/>
          <w:color w:val="000000"/>
          <w:sz w:val="20"/>
        </w:rPr>
        <w:t>
</w:t>
      </w:r>
      <w:r>
        <w:rPr>
          <w:rFonts w:ascii="Consolas"/>
          <w:b w:val="false"/>
          <w:i w:val="false"/>
          <w:color w:val="000000"/>
          <w:sz w:val="20"/>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 и пересматривается с учетом накопленного опыта и научных достижений не реже одного раза в пять лет.</w:t>
      </w:r>
      <w:r>
        <w:br/>
      </w:r>
      <w:r>
        <w:rPr>
          <w:rFonts w:ascii="Consolas"/>
          <w:b w:val="false"/>
          <w:i w:val="false"/>
          <w:color w:val="000000"/>
          <w:sz w:val="20"/>
        </w:rPr>
        <w:t>
</w:t>
      </w:r>
      <w:r>
        <w:rPr>
          <w:rFonts w:ascii="Consolas"/>
          <w:b w:val="false"/>
          <w:i w:val="false"/>
          <w:color w:val="ff0000"/>
          <w:sz w:val="20"/>
        </w:rPr>
        <w:t xml:space="preserve">      Сноска. Статья 117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82"/>
    <w:bookmarkStart w:name="z1297" w:id="283"/>
    <w:p>
      <w:pPr>
        <w:spacing w:after="0"/>
        <w:ind w:left="0"/>
        <w:jc w:val="left"/>
      </w:pPr>
      <w:r>
        <w:rPr>
          <w:rFonts w:ascii="Consolas"/>
          <w:b w:val="false"/>
          <w:i w:val="false"/>
          <w:color w:val="000000"/>
          <w:sz w:val="20"/>
        </w:rPr>
        <w:t>
      </w:t>
      </w:r>
      <w:r>
        <w:rPr>
          <w:rFonts w:ascii="Consolas"/>
          <w:b/>
          <w:i w:val="false"/>
          <w:color w:val="000000"/>
          <w:sz w:val="20"/>
        </w:rPr>
        <w:t>Статья 118. Защита прав и интересов граждан, которым</w:t>
      </w:r>
      <w:r>
        <w:br/>
      </w:r>
      <w:r>
        <w:rPr>
          <w:rFonts w:ascii="Consolas"/>
          <w:b w:val="false"/>
          <w:i w:val="false"/>
          <w:color w:val="000000"/>
          <w:sz w:val="20"/>
        </w:rPr>
        <w:t>
                   </w:t>
      </w:r>
      <w:r>
        <w:rPr>
          <w:rFonts w:ascii="Consolas"/>
          <w:b/>
          <w:i w:val="false"/>
          <w:color w:val="000000"/>
          <w:sz w:val="20"/>
        </w:rPr>
        <w:t>оказывается психиатрическая помощь</w:t>
      </w:r>
    </w:p>
    <w:bookmarkEnd w:id="283"/>
    <w:bookmarkStart w:name="z1298" w:id="284"/>
    <w:p>
      <w:pPr>
        <w:spacing w:after="0"/>
        <w:ind w:left="0"/>
        <w:jc w:val="left"/>
      </w:pPr>
      <w:r>
        <w:rPr>
          <w:rFonts w:ascii="Consolas"/>
          <w:b w:val="false"/>
          <w:i w:val="false"/>
          <w:color w:val="000000"/>
          <w:sz w:val="20"/>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r>
        <w:rPr>
          <w:rFonts w:ascii="Consolas"/>
          <w:b w:val="false"/>
          <w:i w:val="false"/>
          <w:color w:val="000000"/>
          <w:sz w:val="20"/>
        </w:rPr>
        <w:t>Уголовно-процессуальным кодексом</w:t>
      </w:r>
      <w:r>
        <w:rPr>
          <w:rFonts w:ascii="Consolas"/>
          <w:b w:val="false"/>
          <w:i w:val="false"/>
          <w:color w:val="000000"/>
          <w:sz w:val="20"/>
        </w:rPr>
        <w:t xml:space="preserve"> Республики Казахстан и </w:t>
      </w:r>
      <w:r>
        <w:rPr>
          <w:rFonts w:ascii="Consolas"/>
          <w:b w:val="false"/>
          <w:i w:val="false"/>
          <w:color w:val="000000"/>
          <w:sz w:val="20"/>
        </w:rPr>
        <w:t>Гражданским процессуальным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br/>
      </w:r>
      <w:r>
        <w:rPr>
          <w:rFonts w:ascii="Consolas"/>
          <w:b w:val="false"/>
          <w:i w:val="false"/>
          <w:color w:val="000000"/>
          <w:sz w:val="20"/>
        </w:rPr>
        <w:t>
</w:t>
      </w:r>
      <w:r>
        <w:rPr>
          <w:rFonts w:ascii="Consolas"/>
          <w:b w:val="false"/>
          <w:i w:val="false"/>
          <w:color w:val="000000"/>
          <w:sz w:val="20"/>
        </w:rPr>
        <w:t>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r>
        <w:rPr>
          <w:rFonts w:ascii="Consolas"/>
          <w:b w:val="false"/>
          <w:i w:val="false"/>
          <w:color w:val="000000"/>
          <w:sz w:val="20"/>
        </w:rPr>
        <w:t>пункта 3</w:t>
      </w:r>
      <w:r>
        <w:rPr>
          <w:rFonts w:ascii="Consolas"/>
          <w:b w:val="false"/>
          <w:i w:val="false"/>
          <w:color w:val="000000"/>
          <w:sz w:val="20"/>
        </w:rPr>
        <w:t xml:space="preserve"> статьи 97 и </w:t>
      </w:r>
      <w:r>
        <w:rPr>
          <w:rFonts w:ascii="Consolas"/>
          <w:b w:val="false"/>
          <w:i w:val="false"/>
          <w:color w:val="000000"/>
          <w:sz w:val="20"/>
        </w:rPr>
        <w:t>пункте 5</w:t>
      </w:r>
      <w:r>
        <w:rPr>
          <w:rFonts w:ascii="Consolas"/>
          <w:b w:val="false"/>
          <w:i w:val="false"/>
          <w:color w:val="000000"/>
          <w:sz w:val="20"/>
        </w:rPr>
        <w:t xml:space="preserve"> статьи 123 настоящего Кодекса.</w:t>
      </w:r>
    </w:p>
    <w:bookmarkEnd w:id="284"/>
    <w:bookmarkStart w:name="z1301" w:id="285"/>
    <w:p>
      <w:pPr>
        <w:spacing w:after="0"/>
        <w:ind w:left="0"/>
        <w:jc w:val="left"/>
      </w:pPr>
      <w:r>
        <w:rPr>
          <w:rFonts w:ascii="Consolas"/>
          <w:b w:val="false"/>
          <w:i w:val="false"/>
          <w:color w:val="000000"/>
          <w:sz w:val="20"/>
        </w:rPr>
        <w:t>
      </w:t>
      </w:r>
      <w:r>
        <w:rPr>
          <w:rFonts w:ascii="Consolas"/>
          <w:b/>
          <w:i w:val="false"/>
          <w:color w:val="000000"/>
          <w:sz w:val="20"/>
        </w:rPr>
        <w:t>Статья 119. Диагностика и лечение психических расстройств</w:t>
      </w:r>
      <w:r>
        <w:br/>
      </w:r>
      <w:r>
        <w:rPr>
          <w:rFonts w:ascii="Consolas"/>
          <w:b w:val="false"/>
          <w:i w:val="false"/>
          <w:color w:val="000000"/>
          <w:sz w:val="20"/>
        </w:rPr>
        <w:t>
                   </w:t>
      </w:r>
      <w:r>
        <w:rPr>
          <w:rFonts w:ascii="Consolas"/>
          <w:b/>
          <w:i w:val="false"/>
          <w:color w:val="000000"/>
          <w:sz w:val="20"/>
        </w:rPr>
        <w:t>(заболеваний)</w:t>
      </w:r>
    </w:p>
    <w:bookmarkEnd w:id="285"/>
    <w:bookmarkStart w:name="z1302" w:id="286"/>
    <w:p>
      <w:pPr>
        <w:spacing w:after="0"/>
        <w:ind w:left="0"/>
        <w:jc w:val="left"/>
      </w:pPr>
      <w:r>
        <w:rPr>
          <w:rFonts w:ascii="Consolas"/>
          <w:b w:val="false"/>
          <w:i w:val="false"/>
          <w:color w:val="000000"/>
          <w:sz w:val="20"/>
        </w:rPr>
        <w:t>
      1. Психиатрическая помощь оказывается врачом-психиатром.</w:t>
      </w:r>
      <w:r>
        <w:br/>
      </w:r>
      <w:r>
        <w:rPr>
          <w:rFonts w:ascii="Consolas"/>
          <w:b w:val="false"/>
          <w:i w:val="false"/>
          <w:color w:val="000000"/>
          <w:sz w:val="20"/>
        </w:rPr>
        <w:t>
</w:t>
      </w:r>
      <w:r>
        <w:rPr>
          <w:rFonts w:ascii="Consolas"/>
          <w:b w:val="false"/>
          <w:i w:val="false"/>
          <w:color w:val="000000"/>
          <w:sz w:val="20"/>
        </w:rPr>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br/>
      </w:r>
      <w:r>
        <w:rPr>
          <w:rFonts w:ascii="Consolas"/>
          <w:b w:val="false"/>
          <w:i w:val="false"/>
          <w:color w:val="000000"/>
          <w:sz w:val="20"/>
        </w:rPr>
        <w:t>
</w:t>
      </w:r>
      <w:r>
        <w:rPr>
          <w:rFonts w:ascii="Consolas"/>
          <w:b w:val="false"/>
          <w:i w:val="false"/>
          <w:color w:val="000000"/>
          <w:sz w:val="20"/>
        </w:rPr>
        <w:t xml:space="preserve">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 </w:t>
      </w:r>
      <w:r>
        <w:br/>
      </w:r>
      <w:r>
        <w:rPr>
          <w:rFonts w:ascii="Consolas"/>
          <w:b w:val="false"/>
          <w:i w:val="false"/>
          <w:color w:val="000000"/>
          <w:sz w:val="20"/>
        </w:rPr>
        <w:t>
</w:t>
      </w:r>
      <w:r>
        <w:rPr>
          <w:rFonts w:ascii="Consolas"/>
          <w:b w:val="false"/>
          <w:i w:val="false"/>
          <w:color w:val="000000"/>
          <w:sz w:val="20"/>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br/>
      </w:r>
      <w:r>
        <w:rPr>
          <w:rFonts w:ascii="Consolas"/>
          <w:b w:val="false"/>
          <w:i w:val="false"/>
          <w:color w:val="000000"/>
          <w:sz w:val="20"/>
        </w:rPr>
        <w:t>
</w:t>
      </w:r>
      <w:r>
        <w:rPr>
          <w:rFonts w:ascii="Consolas"/>
          <w:b w:val="false"/>
          <w:i w:val="false"/>
          <w:color w:val="000000"/>
          <w:sz w:val="20"/>
        </w:rPr>
        <w:t>
      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r>
        <w:rPr>
          <w:rFonts w:ascii="Consolas"/>
          <w:b w:val="false"/>
          <w:i w:val="false"/>
          <w:color w:val="000000"/>
          <w:sz w:val="20"/>
        </w:rPr>
        <w:t>пунктом 4</w:t>
      </w:r>
      <w:r>
        <w:rPr>
          <w:rFonts w:ascii="Consolas"/>
          <w:b w:val="false"/>
          <w:i w:val="false"/>
          <w:color w:val="000000"/>
          <w:sz w:val="20"/>
        </w:rPr>
        <w:t xml:space="preserve"> статьи 95 настоящего Кодекса.</w:t>
      </w:r>
      <w:r>
        <w:br/>
      </w:r>
      <w:r>
        <w:rPr>
          <w:rFonts w:ascii="Consolas"/>
          <w:b w:val="false"/>
          <w:i w:val="false"/>
          <w:color w:val="000000"/>
          <w:sz w:val="20"/>
        </w:rPr>
        <w:t>
</w:t>
      </w:r>
      <w:r>
        <w:rPr>
          <w:rFonts w:ascii="Consolas"/>
          <w:b w:val="false"/>
          <w:i w:val="false"/>
          <w:color w:val="000000"/>
          <w:sz w:val="20"/>
        </w:rP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r>
        <w:br/>
      </w:r>
      <w:r>
        <w:rPr>
          <w:rFonts w:ascii="Consolas"/>
          <w:b w:val="false"/>
          <w:i w:val="false"/>
          <w:color w:val="000000"/>
          <w:sz w:val="20"/>
        </w:rPr>
        <w:t>
</w:t>
      </w:r>
      <w:r>
        <w:rPr>
          <w:rFonts w:ascii="Consolas"/>
          <w:b w:val="false"/>
          <w:i w:val="false"/>
          <w:color w:val="000000"/>
          <w:sz w:val="20"/>
        </w:rPr>
        <w:t>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r>
        <w:br/>
      </w:r>
      <w:r>
        <w:rPr>
          <w:rFonts w:ascii="Consolas"/>
          <w:b w:val="false"/>
          <w:i w:val="false"/>
          <w:color w:val="000000"/>
          <w:sz w:val="20"/>
        </w:rPr>
        <w:t>
</w:t>
      </w:r>
      <w:r>
        <w:rPr>
          <w:rFonts w:ascii="Consolas"/>
          <w:b w:val="false"/>
          <w:i w:val="false"/>
          <w:color w:val="000000"/>
          <w:sz w:val="20"/>
        </w:rPr>
        <w:t>
      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br/>
      </w:r>
      <w:r>
        <w:rPr>
          <w:rFonts w:ascii="Consolas"/>
          <w:b w:val="false"/>
          <w:i w:val="false"/>
          <w:color w:val="000000"/>
          <w:sz w:val="20"/>
        </w:rPr>
        <w:t>
</w:t>
      </w:r>
      <w:r>
        <w:rPr>
          <w:rFonts w:ascii="Consolas"/>
          <w:b w:val="false"/>
          <w:i w:val="false"/>
          <w:color w:val="000000"/>
          <w:sz w:val="20"/>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r>
        <w:br/>
      </w:r>
      <w:r>
        <w:rPr>
          <w:rFonts w:ascii="Consolas"/>
          <w:b w:val="false"/>
          <w:i w:val="false"/>
          <w:color w:val="000000"/>
          <w:sz w:val="20"/>
        </w:rPr>
        <w:t>
      </w:t>
      </w:r>
      <w:r>
        <w:rPr>
          <w:rFonts w:ascii="Consolas"/>
          <w:b w:val="false"/>
          <w:i w:val="false"/>
          <w:color w:val="ff0000"/>
          <w:sz w:val="20"/>
        </w:rPr>
        <w:t xml:space="preserve">Сноска. Статья 119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86"/>
    <w:bookmarkStart w:name="z1311" w:id="287"/>
    <w:p>
      <w:pPr>
        <w:spacing w:after="0"/>
        <w:ind w:left="0"/>
        <w:jc w:val="left"/>
      </w:pPr>
      <w:r>
        <w:rPr>
          <w:rFonts w:ascii="Consolas"/>
          <w:b w:val="false"/>
          <w:i w:val="false"/>
          <w:color w:val="000000"/>
          <w:sz w:val="20"/>
        </w:rPr>
        <w:t>
      </w:t>
      </w:r>
      <w:r>
        <w:rPr>
          <w:rFonts w:ascii="Consolas"/>
          <w:b/>
          <w:i w:val="false"/>
          <w:color w:val="000000"/>
          <w:sz w:val="20"/>
        </w:rPr>
        <w:t>Статья 120. Права лиц, страдающих психическими</w:t>
      </w:r>
      <w:r>
        <w:br/>
      </w:r>
      <w:r>
        <w:rPr>
          <w:rFonts w:ascii="Consolas"/>
          <w:b w:val="false"/>
          <w:i w:val="false"/>
          <w:color w:val="000000"/>
          <w:sz w:val="20"/>
        </w:rPr>
        <w:t>
                   </w:t>
      </w:r>
      <w:r>
        <w:rPr>
          <w:rFonts w:ascii="Consolas"/>
          <w:b/>
          <w:i w:val="false"/>
          <w:color w:val="000000"/>
          <w:sz w:val="20"/>
        </w:rPr>
        <w:t>расстройствами (заболеваниями)</w:t>
      </w:r>
    </w:p>
    <w:bookmarkEnd w:id="287"/>
    <w:bookmarkStart w:name="z1312" w:id="288"/>
    <w:p>
      <w:pPr>
        <w:spacing w:after="0"/>
        <w:ind w:left="0"/>
        <w:jc w:val="left"/>
      </w:pPr>
      <w:r>
        <w:rPr>
          <w:rFonts w:ascii="Consolas"/>
          <w:b w:val="false"/>
          <w:i w:val="false"/>
          <w:color w:val="000000"/>
          <w:sz w:val="20"/>
        </w:rPr>
        <w:t>
      1. Лица, страдающие психическими расстройствами (заболеваниями), обладают всеми правами и свободами граждан, предусмотренными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Ограничение осуществления прав и свобод граждан, связанное с психическим расстройством (заболеванием), допустимо лишь в случаях, предусмотренных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Все лица, страдающие психическими расстройствами (заболеваниями), при оказании им психиатрической помощи имеют право на:</w:t>
      </w:r>
      <w:r>
        <w:br/>
      </w:r>
      <w:r>
        <w:rPr>
          <w:rFonts w:ascii="Consolas"/>
          <w:b w:val="false"/>
          <w:i w:val="false"/>
          <w:color w:val="000000"/>
          <w:sz w:val="20"/>
        </w:rPr>
        <w:t>
</w:t>
      </w:r>
      <w:r>
        <w:rPr>
          <w:rFonts w:ascii="Consolas"/>
          <w:b w:val="false"/>
          <w:i w:val="false"/>
          <w:color w:val="000000"/>
          <w:sz w:val="20"/>
        </w:rPr>
        <w:t>
      1) получение психиатрической помощи по месту жительства, а также в случае необходимости - по месту нахождения;</w:t>
      </w:r>
      <w:r>
        <w:br/>
      </w:r>
      <w:r>
        <w:rPr>
          <w:rFonts w:ascii="Consolas"/>
          <w:b w:val="false"/>
          <w:i w:val="false"/>
          <w:color w:val="000000"/>
          <w:sz w:val="20"/>
        </w:rPr>
        <w:t>
</w:t>
      </w:r>
      <w:r>
        <w:rPr>
          <w:rFonts w:ascii="Consolas"/>
          <w:b w:val="false"/>
          <w:i w:val="false"/>
          <w:color w:val="000000"/>
          <w:sz w:val="20"/>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r>
        <w:br/>
      </w:r>
      <w:r>
        <w:rPr>
          <w:rFonts w:ascii="Consolas"/>
          <w:b w:val="false"/>
          <w:i w:val="false"/>
          <w:color w:val="000000"/>
          <w:sz w:val="20"/>
        </w:rPr>
        <w:t>
</w:t>
      </w:r>
      <w:r>
        <w:rPr>
          <w:rFonts w:ascii="Consolas"/>
          <w:b w:val="false"/>
          <w:i w:val="false"/>
          <w:color w:val="000000"/>
          <w:sz w:val="20"/>
        </w:rPr>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r>
        <w:br/>
      </w:r>
      <w:r>
        <w:rPr>
          <w:rFonts w:ascii="Consolas"/>
          <w:b w:val="false"/>
          <w:i w:val="false"/>
          <w:color w:val="000000"/>
          <w:sz w:val="20"/>
        </w:rPr>
        <w:t>
</w:t>
      </w:r>
      <w:r>
        <w:rPr>
          <w:rFonts w:ascii="Consolas"/>
          <w:b w:val="false"/>
          <w:i w:val="false"/>
          <w:color w:val="000000"/>
          <w:sz w:val="20"/>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br/>
      </w:r>
      <w:r>
        <w:rPr>
          <w:rFonts w:ascii="Consolas"/>
          <w:b w:val="false"/>
          <w:i w:val="false"/>
          <w:color w:val="000000"/>
          <w:sz w:val="20"/>
        </w:rPr>
        <w:t>
</w:t>
      </w:r>
      <w:r>
        <w:rPr>
          <w:rFonts w:ascii="Consolas"/>
          <w:b w:val="false"/>
          <w:i w:val="false"/>
          <w:color w:val="000000"/>
          <w:sz w:val="20"/>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br/>
      </w:r>
      <w:r>
        <w:rPr>
          <w:rFonts w:ascii="Consolas"/>
          <w:b w:val="false"/>
          <w:i w:val="false"/>
          <w:color w:val="000000"/>
          <w:sz w:val="20"/>
        </w:rPr>
        <w:t>
</w:t>
      </w:r>
      <w:r>
        <w:rPr>
          <w:rFonts w:ascii="Consolas"/>
          <w:b w:val="false"/>
          <w:i w:val="false"/>
          <w:color w:val="000000"/>
          <w:sz w:val="20"/>
        </w:rPr>
        <w:t>
      6) владение и приобретение предметов первой необходимости, пользование собственной одеждой.</w:t>
      </w:r>
      <w:r>
        <w:br/>
      </w:r>
      <w:r>
        <w:rPr>
          <w:rFonts w:ascii="Consolas"/>
          <w:b w:val="false"/>
          <w:i w:val="false"/>
          <w:color w:val="000000"/>
          <w:sz w:val="20"/>
        </w:rPr>
        <w:t>
</w:t>
      </w:r>
      <w:r>
        <w:rPr>
          <w:rFonts w:ascii="Consolas"/>
          <w:b w:val="false"/>
          <w:i w:val="false"/>
          <w:color w:val="000000"/>
          <w:sz w:val="20"/>
        </w:rPr>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r>
        <w:br/>
      </w:r>
      <w:r>
        <w:rPr>
          <w:rFonts w:ascii="Consolas"/>
          <w:b w:val="false"/>
          <w:i w:val="false"/>
          <w:color w:val="000000"/>
          <w:sz w:val="20"/>
        </w:rPr>
        <w:t>
</w:t>
      </w:r>
      <w:r>
        <w:rPr>
          <w:rFonts w:ascii="Consolas"/>
          <w:b w:val="false"/>
          <w:i w:val="false"/>
          <w:color w:val="000000"/>
          <w:sz w:val="20"/>
        </w:rPr>
        <w:t>
      1) приобретение дополнительного питания;</w:t>
      </w:r>
      <w:r>
        <w:br/>
      </w:r>
      <w:r>
        <w:rPr>
          <w:rFonts w:ascii="Consolas"/>
          <w:b w:val="false"/>
          <w:i w:val="false"/>
          <w:color w:val="000000"/>
          <w:sz w:val="20"/>
        </w:rPr>
        <w:t>
</w:t>
      </w:r>
      <w:r>
        <w:rPr>
          <w:rFonts w:ascii="Consolas"/>
          <w:b w:val="false"/>
          <w:i w:val="false"/>
          <w:color w:val="000000"/>
          <w:sz w:val="20"/>
        </w:rPr>
        <w:t>
      2) получение медицинских услуг сверх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3) приобретение мягкого инвентаря, одежды, обуви;</w:t>
      </w:r>
      <w:r>
        <w:br/>
      </w:r>
      <w:r>
        <w:rPr>
          <w:rFonts w:ascii="Consolas"/>
          <w:b w:val="false"/>
          <w:i w:val="false"/>
          <w:color w:val="000000"/>
          <w:sz w:val="20"/>
        </w:rPr>
        <w:t>
</w:t>
      </w:r>
      <w:r>
        <w:rPr>
          <w:rFonts w:ascii="Consolas"/>
          <w:b w:val="false"/>
          <w:i w:val="false"/>
          <w:color w:val="000000"/>
          <w:sz w:val="20"/>
        </w:rPr>
        <w:t>
      4) пользование междугородней телефонной связью;</w:t>
      </w:r>
      <w:r>
        <w:br/>
      </w:r>
      <w:r>
        <w:rPr>
          <w:rFonts w:ascii="Consolas"/>
          <w:b w:val="false"/>
          <w:i w:val="false"/>
          <w:color w:val="000000"/>
          <w:sz w:val="20"/>
        </w:rPr>
        <w:t>
</w:t>
      </w:r>
      <w:r>
        <w:rPr>
          <w:rFonts w:ascii="Consolas"/>
          <w:b w:val="false"/>
          <w:i w:val="false"/>
          <w:color w:val="000000"/>
          <w:sz w:val="20"/>
        </w:rPr>
        <w:t>
      5) пользование контрольным счетом наличности.</w:t>
      </w:r>
      <w:r>
        <w:br/>
      </w:r>
      <w:r>
        <w:rPr>
          <w:rFonts w:ascii="Consolas"/>
          <w:b w:val="false"/>
          <w:i w:val="false"/>
          <w:color w:val="000000"/>
          <w:sz w:val="20"/>
        </w:rPr>
        <w:t>
</w:t>
      </w:r>
      <w:r>
        <w:rPr>
          <w:rFonts w:ascii="Consolas"/>
          <w:b w:val="false"/>
          <w:i w:val="false"/>
          <w:color w:val="000000"/>
          <w:sz w:val="20"/>
        </w:rPr>
        <w:t>
      Реализация указанных прав осуществляется за счет средств лица, которому они предоставляются.</w:t>
      </w:r>
    </w:p>
    <w:bookmarkEnd w:id="288"/>
    <w:bookmarkStart w:name="z1328" w:id="289"/>
    <w:p>
      <w:pPr>
        <w:spacing w:after="0"/>
        <w:ind w:left="0"/>
        <w:jc w:val="left"/>
      </w:pPr>
      <w:r>
        <w:rPr>
          <w:rFonts w:ascii="Consolas"/>
          <w:b w:val="false"/>
          <w:i w:val="false"/>
          <w:color w:val="000000"/>
          <w:sz w:val="20"/>
        </w:rPr>
        <w:t>
      </w:t>
      </w:r>
      <w:r>
        <w:rPr>
          <w:rFonts w:ascii="Consolas"/>
          <w:b/>
          <w:i w:val="false"/>
          <w:color w:val="000000"/>
          <w:sz w:val="20"/>
        </w:rPr>
        <w:t>Статья 121. Принудительные меры медицинского характера в</w:t>
      </w:r>
      <w:r>
        <w:br/>
      </w:r>
      <w:r>
        <w:rPr>
          <w:rFonts w:ascii="Consolas"/>
          <w:b w:val="false"/>
          <w:i w:val="false"/>
          <w:color w:val="000000"/>
          <w:sz w:val="20"/>
        </w:rPr>
        <w:t>
                   </w:t>
      </w:r>
      <w:r>
        <w:rPr>
          <w:rFonts w:ascii="Consolas"/>
          <w:b/>
          <w:i w:val="false"/>
          <w:color w:val="000000"/>
          <w:sz w:val="20"/>
        </w:rPr>
        <w:t>отношении лиц, страдающих психическими</w:t>
      </w:r>
      <w:r>
        <w:br/>
      </w:r>
      <w:r>
        <w:rPr>
          <w:rFonts w:ascii="Consolas"/>
          <w:b w:val="false"/>
          <w:i w:val="false"/>
          <w:color w:val="000000"/>
          <w:sz w:val="20"/>
        </w:rPr>
        <w:t>
                   </w:t>
      </w:r>
      <w:r>
        <w:rPr>
          <w:rFonts w:ascii="Consolas"/>
          <w:b/>
          <w:i w:val="false"/>
          <w:color w:val="000000"/>
          <w:sz w:val="20"/>
        </w:rPr>
        <w:t>расстройствами (заболеваниями)</w:t>
      </w:r>
    </w:p>
    <w:bookmarkEnd w:id="289"/>
    <w:bookmarkStart w:name="z1329" w:id="290"/>
    <w:p>
      <w:pPr>
        <w:spacing w:after="0"/>
        <w:ind w:left="0"/>
        <w:jc w:val="left"/>
      </w:pPr>
      <w:r>
        <w:rPr>
          <w:rFonts w:ascii="Consolas"/>
          <w:b w:val="false"/>
          <w:i w:val="false"/>
          <w:color w:val="000000"/>
          <w:sz w:val="20"/>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Принудительные меры медицинского характера осуществляются в психиатрических организациях системы здравоохранения в виде:</w:t>
      </w:r>
      <w:r>
        <w:br/>
      </w:r>
      <w:r>
        <w:rPr>
          <w:rFonts w:ascii="Consolas"/>
          <w:b w:val="false"/>
          <w:i w:val="false"/>
          <w:color w:val="000000"/>
          <w:sz w:val="20"/>
        </w:rPr>
        <w:t>
</w:t>
      </w:r>
      <w:r>
        <w:rPr>
          <w:rFonts w:ascii="Consolas"/>
          <w:b w:val="false"/>
          <w:i w:val="false"/>
          <w:color w:val="000000"/>
          <w:sz w:val="20"/>
        </w:rPr>
        <w:t>
      1) амбулаторного принудительного наблюдения и лечения у психиатра;</w:t>
      </w:r>
      <w:r>
        <w:br/>
      </w:r>
      <w:r>
        <w:rPr>
          <w:rFonts w:ascii="Consolas"/>
          <w:b w:val="false"/>
          <w:i w:val="false"/>
          <w:color w:val="000000"/>
          <w:sz w:val="20"/>
        </w:rPr>
        <w:t>
</w:t>
      </w:r>
      <w:r>
        <w:rPr>
          <w:rFonts w:ascii="Consolas"/>
          <w:b w:val="false"/>
          <w:i w:val="false"/>
          <w:color w:val="000000"/>
          <w:sz w:val="20"/>
        </w:rPr>
        <w:t xml:space="preserve">
      2) принудительного лечения в психиатрическом стационаре общего типа; </w:t>
      </w:r>
      <w:r>
        <w:br/>
      </w:r>
      <w:r>
        <w:rPr>
          <w:rFonts w:ascii="Consolas"/>
          <w:b w:val="false"/>
          <w:i w:val="false"/>
          <w:color w:val="000000"/>
          <w:sz w:val="20"/>
        </w:rPr>
        <w:t>
</w:t>
      </w:r>
      <w:r>
        <w:rPr>
          <w:rFonts w:ascii="Consolas"/>
          <w:b w:val="false"/>
          <w:i w:val="false"/>
          <w:color w:val="000000"/>
          <w:sz w:val="20"/>
        </w:rPr>
        <w:t>
      3) принудительного лечения в психиатрическом стационаре специализированного типа;</w:t>
      </w:r>
      <w:r>
        <w:br/>
      </w:r>
      <w:r>
        <w:rPr>
          <w:rFonts w:ascii="Consolas"/>
          <w:b w:val="false"/>
          <w:i w:val="false"/>
          <w:color w:val="000000"/>
          <w:sz w:val="20"/>
        </w:rPr>
        <w:t>
</w:t>
      </w:r>
      <w:r>
        <w:rPr>
          <w:rFonts w:ascii="Consolas"/>
          <w:b w:val="false"/>
          <w:i w:val="false"/>
          <w:color w:val="000000"/>
          <w:sz w:val="20"/>
        </w:rPr>
        <w:t>
      4) принудительного лечения в психиатрическом стационаре специализированного типа с интенсивным наблюдением.</w:t>
      </w:r>
      <w:r>
        <w:br/>
      </w:r>
      <w:r>
        <w:rPr>
          <w:rFonts w:ascii="Consolas"/>
          <w:b w:val="false"/>
          <w:i w:val="false"/>
          <w:color w:val="000000"/>
          <w:sz w:val="20"/>
        </w:rPr>
        <w:t>
</w:t>
      </w:r>
      <w:r>
        <w:rPr>
          <w:rFonts w:ascii="Consolas"/>
          <w:b w:val="false"/>
          <w:i w:val="false"/>
          <w:color w:val="000000"/>
          <w:sz w:val="20"/>
        </w:rP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br/>
      </w:r>
      <w:r>
        <w:rPr>
          <w:rFonts w:ascii="Consolas"/>
          <w:b w:val="false"/>
          <w:i w:val="false"/>
          <w:color w:val="000000"/>
          <w:sz w:val="20"/>
        </w:rPr>
        <w:t>
</w:t>
      </w:r>
      <w:r>
        <w:rPr>
          <w:rFonts w:ascii="Consolas"/>
          <w:b w:val="false"/>
          <w:i w:val="false"/>
          <w:color w:val="000000"/>
          <w:sz w:val="20"/>
        </w:rP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br/>
      </w:r>
      <w:r>
        <w:rPr>
          <w:rFonts w:ascii="Consolas"/>
          <w:b w:val="false"/>
          <w:i w:val="false"/>
          <w:color w:val="000000"/>
          <w:sz w:val="20"/>
        </w:rPr>
        <w:t>
</w:t>
      </w:r>
      <w:r>
        <w:rPr>
          <w:rFonts w:ascii="Consolas"/>
          <w:b w:val="false"/>
          <w:i w:val="false"/>
          <w:color w:val="000000"/>
          <w:sz w:val="20"/>
        </w:rPr>
        <w:t>
      5. Порядок использования денег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121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90"/>
    <w:bookmarkStart w:name="z1339" w:id="291"/>
    <w:p>
      <w:pPr>
        <w:spacing w:after="0"/>
        <w:ind w:left="0"/>
        <w:jc w:val="left"/>
      </w:pPr>
      <w:r>
        <w:rPr>
          <w:rFonts w:ascii="Consolas"/>
          <w:b w:val="false"/>
          <w:i w:val="false"/>
          <w:color w:val="000000"/>
          <w:sz w:val="20"/>
        </w:rPr>
        <w:t>
      </w:t>
      </w:r>
      <w:r>
        <w:rPr>
          <w:rFonts w:ascii="Consolas"/>
          <w:b/>
          <w:i w:val="false"/>
          <w:color w:val="000000"/>
          <w:sz w:val="20"/>
        </w:rPr>
        <w:t>Статья 122. Оказание психиатрической помощи и социальная</w:t>
      </w:r>
      <w:r>
        <w:br/>
      </w:r>
      <w:r>
        <w:rPr>
          <w:rFonts w:ascii="Consolas"/>
          <w:b w:val="false"/>
          <w:i w:val="false"/>
          <w:color w:val="000000"/>
          <w:sz w:val="20"/>
        </w:rPr>
        <w:t>
                   </w:t>
      </w:r>
      <w:r>
        <w:rPr>
          <w:rFonts w:ascii="Consolas"/>
          <w:b/>
          <w:i w:val="false"/>
          <w:color w:val="000000"/>
          <w:sz w:val="20"/>
        </w:rPr>
        <w:t>защита, гарантированные государством</w:t>
      </w:r>
    </w:p>
    <w:bookmarkEnd w:id="291"/>
    <w:bookmarkStart w:name="z1340" w:id="292"/>
    <w:p>
      <w:pPr>
        <w:spacing w:after="0"/>
        <w:ind w:left="0"/>
        <w:jc w:val="left"/>
      </w:pPr>
      <w:r>
        <w:rPr>
          <w:rFonts w:ascii="Consolas"/>
          <w:b w:val="false"/>
          <w:i w:val="false"/>
          <w:color w:val="000000"/>
          <w:sz w:val="20"/>
        </w:rPr>
        <w:t>
      1. Государством гарантируется:</w:t>
      </w:r>
      <w:r>
        <w:br/>
      </w:r>
      <w:r>
        <w:rPr>
          <w:rFonts w:ascii="Consolas"/>
          <w:b w:val="false"/>
          <w:i w:val="false"/>
          <w:color w:val="000000"/>
          <w:sz w:val="20"/>
        </w:rPr>
        <w:t>
</w:t>
      </w:r>
      <w:r>
        <w:rPr>
          <w:rFonts w:ascii="Consolas"/>
          <w:b w:val="false"/>
          <w:i w:val="false"/>
          <w:color w:val="000000"/>
          <w:sz w:val="20"/>
        </w:rPr>
        <w:t>
      1) экстренная и плановая психиатрическая помощь;</w:t>
      </w:r>
      <w:r>
        <w:br/>
      </w:r>
      <w:r>
        <w:rPr>
          <w:rFonts w:ascii="Consolas"/>
          <w:b w:val="false"/>
          <w:i w:val="false"/>
          <w:color w:val="000000"/>
          <w:sz w:val="20"/>
        </w:rPr>
        <w:t>
</w:t>
      </w:r>
      <w:r>
        <w:rPr>
          <w:rFonts w:ascii="Consolas"/>
          <w:b w:val="false"/>
          <w:i w:val="false"/>
          <w:color w:val="000000"/>
          <w:sz w:val="20"/>
        </w:rPr>
        <w:t>
      2) психиатрическая экспертиза, определение временной нетрудоспособности;</w:t>
      </w:r>
      <w:r>
        <w:br/>
      </w:r>
      <w:r>
        <w:rPr>
          <w:rFonts w:ascii="Consolas"/>
          <w:b w:val="false"/>
          <w:i w:val="false"/>
          <w:color w:val="000000"/>
          <w:sz w:val="20"/>
        </w:rPr>
        <w:t>
</w:t>
      </w:r>
      <w:r>
        <w:rPr>
          <w:rFonts w:ascii="Consolas"/>
          <w:b w:val="false"/>
          <w:i w:val="false"/>
          <w:color w:val="000000"/>
          <w:sz w:val="20"/>
        </w:rPr>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br/>
      </w:r>
      <w:r>
        <w:rPr>
          <w:rFonts w:ascii="Consolas"/>
          <w:b w:val="false"/>
          <w:i w:val="false"/>
          <w:color w:val="000000"/>
          <w:sz w:val="20"/>
        </w:rPr>
        <w:t>
</w:t>
      </w:r>
      <w:r>
        <w:rPr>
          <w:rFonts w:ascii="Consolas"/>
          <w:b w:val="false"/>
          <w:i w:val="false"/>
          <w:color w:val="000000"/>
          <w:sz w:val="20"/>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r>
        <w:br/>
      </w:r>
      <w:r>
        <w:rPr>
          <w:rFonts w:ascii="Consolas"/>
          <w:b w:val="false"/>
          <w:i w:val="false"/>
          <w:color w:val="000000"/>
          <w:sz w:val="20"/>
        </w:rPr>
        <w:t>
</w:t>
      </w:r>
      <w:r>
        <w:rPr>
          <w:rFonts w:ascii="Consolas"/>
          <w:b w:val="false"/>
          <w:i w:val="false"/>
          <w:color w:val="000000"/>
          <w:sz w:val="20"/>
        </w:rPr>
        <w:t>
      1) организует предоставление психиатрической помощи;</w:t>
      </w:r>
      <w:r>
        <w:br/>
      </w:r>
      <w:r>
        <w:rPr>
          <w:rFonts w:ascii="Consolas"/>
          <w:b w:val="false"/>
          <w:i w:val="false"/>
          <w:color w:val="000000"/>
          <w:sz w:val="20"/>
        </w:rPr>
        <w:t>
</w:t>
      </w:r>
      <w:r>
        <w:rPr>
          <w:rFonts w:ascii="Consolas"/>
          <w:b w:val="false"/>
          <w:i w:val="false"/>
          <w:color w:val="000000"/>
          <w:sz w:val="20"/>
        </w:rPr>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r>
        <w:br/>
      </w:r>
      <w:r>
        <w:rPr>
          <w:rFonts w:ascii="Consolas"/>
          <w:b w:val="false"/>
          <w:i w:val="false"/>
          <w:color w:val="000000"/>
          <w:sz w:val="20"/>
        </w:rPr>
        <w:t>
</w:t>
      </w:r>
      <w:r>
        <w:rPr>
          <w:rFonts w:ascii="Consolas"/>
          <w:b w:val="false"/>
          <w:i w:val="false"/>
          <w:color w:val="000000"/>
          <w:sz w:val="20"/>
        </w:rPr>
        <w:t>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bookmarkEnd w:id="292"/>
    <w:bookmarkStart w:name="z1348" w:id="293"/>
    <w:p>
      <w:pPr>
        <w:spacing w:after="0"/>
        <w:ind w:left="0"/>
        <w:jc w:val="left"/>
      </w:pPr>
      <w:r>
        <w:rPr>
          <w:rFonts w:ascii="Consolas"/>
          <w:b w:val="false"/>
          <w:i w:val="false"/>
          <w:color w:val="000000"/>
          <w:sz w:val="20"/>
        </w:rPr>
        <w:t>
      </w:t>
      </w:r>
      <w:r>
        <w:rPr>
          <w:rFonts w:ascii="Consolas"/>
          <w:b/>
          <w:i w:val="false"/>
          <w:color w:val="000000"/>
          <w:sz w:val="20"/>
        </w:rPr>
        <w:t>Статья 123. Психиатрическое освидетельствование</w:t>
      </w:r>
    </w:p>
    <w:bookmarkEnd w:id="293"/>
    <w:bookmarkStart w:name="z1349" w:id="294"/>
    <w:p>
      <w:pPr>
        <w:spacing w:after="0"/>
        <w:ind w:left="0"/>
        <w:jc w:val="left"/>
      </w:pPr>
      <w:r>
        <w:rPr>
          <w:rFonts w:ascii="Consolas"/>
          <w:b w:val="false"/>
          <w:i w:val="false"/>
          <w:color w:val="000000"/>
          <w:sz w:val="20"/>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br/>
      </w:r>
      <w:r>
        <w:rPr>
          <w:rFonts w:ascii="Consolas"/>
          <w:b w:val="false"/>
          <w:i w:val="false"/>
          <w:color w:val="000000"/>
          <w:sz w:val="20"/>
        </w:rPr>
        <w:t>
</w:t>
      </w:r>
      <w:r>
        <w:rPr>
          <w:rFonts w:ascii="Consolas"/>
          <w:b w:val="false"/>
          <w:i w:val="false"/>
          <w:color w:val="000000"/>
          <w:sz w:val="20"/>
        </w:rP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br/>
      </w:r>
      <w:r>
        <w:rPr>
          <w:rFonts w:ascii="Consolas"/>
          <w:b w:val="false"/>
          <w:i w:val="false"/>
          <w:color w:val="000000"/>
          <w:sz w:val="20"/>
        </w:rPr>
        <w:t>
</w:t>
      </w:r>
      <w:r>
        <w:rPr>
          <w:rFonts w:ascii="Consolas"/>
          <w:b w:val="false"/>
          <w:i w:val="false"/>
          <w:color w:val="000000"/>
          <w:sz w:val="20"/>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br/>
      </w:r>
      <w:r>
        <w:rPr>
          <w:rFonts w:ascii="Consolas"/>
          <w:b w:val="false"/>
          <w:i w:val="false"/>
          <w:color w:val="000000"/>
          <w:sz w:val="20"/>
        </w:rPr>
        <w:t>
</w:t>
      </w:r>
      <w:r>
        <w:rPr>
          <w:rFonts w:ascii="Consolas"/>
          <w:b w:val="false"/>
          <w:i w:val="false"/>
          <w:color w:val="000000"/>
          <w:sz w:val="20"/>
        </w:rPr>
        <w:t>
      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r>
        <w:br/>
      </w:r>
      <w:r>
        <w:rPr>
          <w:rFonts w:ascii="Consolas"/>
          <w:b w:val="false"/>
          <w:i w:val="false"/>
          <w:color w:val="000000"/>
          <w:sz w:val="20"/>
        </w:rPr>
        <w:t>
</w:t>
      </w:r>
      <w:r>
        <w:rPr>
          <w:rFonts w:ascii="Consolas"/>
          <w:b w:val="false"/>
          <w:i w:val="false"/>
          <w:color w:val="000000"/>
          <w:sz w:val="20"/>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br/>
      </w:r>
      <w:r>
        <w:rPr>
          <w:rFonts w:ascii="Consolas"/>
          <w:b w:val="false"/>
          <w:i w:val="false"/>
          <w:color w:val="000000"/>
          <w:sz w:val="20"/>
        </w:rPr>
        <w:t>
</w:t>
      </w:r>
      <w:r>
        <w:rPr>
          <w:rFonts w:ascii="Consolas"/>
          <w:b w:val="false"/>
          <w:i w:val="false"/>
          <w:color w:val="000000"/>
          <w:sz w:val="20"/>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r>
        <w:br/>
      </w:r>
      <w:r>
        <w:rPr>
          <w:rFonts w:ascii="Consolas"/>
          <w:b w:val="false"/>
          <w:i w:val="false"/>
          <w:color w:val="000000"/>
          <w:sz w:val="20"/>
        </w:rPr>
        <w:t>
</w:t>
      </w:r>
      <w:r>
        <w:rPr>
          <w:rFonts w:ascii="Consolas"/>
          <w:b w:val="false"/>
          <w:i w:val="false"/>
          <w:color w:val="000000"/>
          <w:sz w:val="20"/>
        </w:rPr>
        <w:t>
      1) его непосредственную опасность для себя и окружающих;</w:t>
      </w:r>
      <w:r>
        <w:br/>
      </w:r>
      <w:r>
        <w:rPr>
          <w:rFonts w:ascii="Consolas"/>
          <w:b w:val="false"/>
          <w:i w:val="false"/>
          <w:color w:val="000000"/>
          <w:sz w:val="20"/>
        </w:rPr>
        <w:t>
</w:t>
      </w:r>
      <w:r>
        <w:rPr>
          <w:rFonts w:ascii="Consolas"/>
          <w:b w:val="false"/>
          <w:i w:val="false"/>
          <w:color w:val="000000"/>
          <w:sz w:val="20"/>
        </w:rPr>
        <w:t>
      2) его беспомощность, то есть неспособность самостоятельно удовлетворять основные жизненные потребности, при отсутствии надлежащего ухода;</w:t>
      </w:r>
      <w:r>
        <w:br/>
      </w:r>
      <w:r>
        <w:rPr>
          <w:rFonts w:ascii="Consolas"/>
          <w:b w:val="false"/>
          <w:i w:val="false"/>
          <w:color w:val="000000"/>
          <w:sz w:val="20"/>
        </w:rPr>
        <w:t>
</w:t>
      </w:r>
      <w:r>
        <w:rPr>
          <w:rFonts w:ascii="Consolas"/>
          <w:b w:val="false"/>
          <w:i w:val="false"/>
          <w:color w:val="000000"/>
          <w:sz w:val="20"/>
        </w:rPr>
        <w:t>
      3) существенный вред его здоровья вследствие ухудшения психического состояния, если лицо будет оставлено без психиатрической помощи.</w:t>
      </w:r>
      <w:r>
        <w:br/>
      </w:r>
      <w:r>
        <w:rPr>
          <w:rFonts w:ascii="Consolas"/>
          <w:b w:val="false"/>
          <w:i w:val="false"/>
          <w:color w:val="000000"/>
          <w:sz w:val="20"/>
        </w:rPr>
        <w:t>
</w:t>
      </w:r>
      <w:r>
        <w:rPr>
          <w:rFonts w:ascii="Consolas"/>
          <w:b w:val="false"/>
          <w:i w:val="false"/>
          <w:color w:val="000000"/>
          <w:sz w:val="20"/>
        </w:rPr>
        <w:t>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Consolas"/>
          <w:b w:val="false"/>
          <w:i w:val="false"/>
          <w:color w:val="000000"/>
          <w:sz w:val="20"/>
        </w:rPr>
        <w:t>пунктом 2</w:t>
      </w:r>
      <w:r>
        <w:rPr>
          <w:rFonts w:ascii="Consolas"/>
          <w:b w:val="false"/>
          <w:i w:val="false"/>
          <w:color w:val="000000"/>
          <w:sz w:val="20"/>
        </w:rPr>
        <w:t xml:space="preserve"> статьи 124 настоящего Кодекса</w:t>
      </w:r>
      <w:r>
        <w:br/>
      </w:r>
      <w:r>
        <w:rPr>
          <w:rFonts w:ascii="Consolas"/>
          <w:b w:val="false"/>
          <w:i w:val="false"/>
          <w:color w:val="000000"/>
          <w:sz w:val="20"/>
        </w:rPr>
        <w:t>
</w:t>
      </w:r>
      <w:r>
        <w:rPr>
          <w:rFonts w:ascii="Consolas"/>
          <w:b w:val="false"/>
          <w:i w:val="false"/>
          <w:color w:val="000000"/>
          <w:sz w:val="20"/>
        </w:rP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r>
        <w:br/>
      </w:r>
      <w:r>
        <w:rPr>
          <w:rFonts w:ascii="Consolas"/>
          <w:b w:val="false"/>
          <w:i w:val="false"/>
          <w:color w:val="000000"/>
          <w:sz w:val="20"/>
        </w:rPr>
        <w:t>
</w:t>
      </w:r>
      <w:r>
        <w:rPr>
          <w:rFonts w:ascii="Consolas"/>
          <w:b w:val="false"/>
          <w:i w:val="false"/>
          <w:color w:val="000000"/>
          <w:sz w:val="20"/>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br/>
      </w:r>
      <w:r>
        <w:rPr>
          <w:rFonts w:ascii="Consolas"/>
          <w:b w:val="false"/>
          <w:i w:val="false"/>
          <w:color w:val="000000"/>
          <w:sz w:val="20"/>
        </w:rPr>
        <w:t>
</w:t>
      </w:r>
      <w:r>
        <w:rPr>
          <w:rFonts w:ascii="Consolas"/>
          <w:b w:val="false"/>
          <w:i w:val="false"/>
          <w:color w:val="000000"/>
          <w:sz w:val="20"/>
        </w:rPr>
        <w:t xml:space="preserve">
      10. </w:t>
      </w:r>
      <w:r>
        <w:rPr>
          <w:rFonts w:ascii="Consolas"/>
          <w:b w:val="false"/>
          <w:i w:val="false"/>
          <w:color w:val="ff0000"/>
          <w:sz w:val="20"/>
        </w:rPr>
        <w:t xml:space="preserve">Исключен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11. </w:t>
      </w:r>
      <w:r>
        <w:rPr>
          <w:rFonts w:ascii="Consolas"/>
          <w:b w:val="false"/>
          <w:i w:val="false"/>
          <w:color w:val="ff0000"/>
          <w:sz w:val="20"/>
        </w:rPr>
        <w:t xml:space="preserve">Исключен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r>
        <w:rPr>
          <w:rFonts w:ascii="Consolas"/>
          <w:b w:val="false"/>
          <w:i w:val="false"/>
          <w:color w:val="000000"/>
          <w:sz w:val="20"/>
        </w:rPr>
        <w:t>пункте 5</w:t>
      </w:r>
      <w:r>
        <w:rPr>
          <w:rFonts w:ascii="Consolas"/>
          <w:b w:val="false"/>
          <w:i w:val="false"/>
          <w:color w:val="000000"/>
          <w:sz w:val="20"/>
        </w:rPr>
        <w:t xml:space="preserve"> настоящей статьи, врач-психиатр в письменном виде обоснованно отказывает в психиатрическом освидетельствовании.</w:t>
      </w:r>
      <w:r>
        <w:br/>
      </w:r>
      <w:r>
        <w:rPr>
          <w:rFonts w:ascii="Consolas"/>
          <w:b w:val="false"/>
          <w:i w:val="false"/>
          <w:color w:val="000000"/>
          <w:sz w:val="20"/>
        </w:rPr>
        <w:t>
      </w:t>
      </w:r>
      <w:r>
        <w:rPr>
          <w:rFonts w:ascii="Consolas"/>
          <w:b w:val="false"/>
          <w:i w:val="false"/>
          <w:color w:val="ff0000"/>
          <w:sz w:val="20"/>
        </w:rPr>
        <w:t xml:space="preserve">Сноска. Статья 123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94"/>
    <w:bookmarkStart w:name="z1365" w:id="295"/>
    <w:p>
      <w:pPr>
        <w:spacing w:after="0"/>
        <w:ind w:left="0"/>
        <w:jc w:val="left"/>
      </w:pPr>
      <w:r>
        <w:rPr>
          <w:rFonts w:ascii="Consolas"/>
          <w:b w:val="false"/>
          <w:i w:val="false"/>
          <w:color w:val="000000"/>
          <w:sz w:val="20"/>
        </w:rPr>
        <w:t>
      </w:t>
      </w:r>
      <w:r>
        <w:rPr>
          <w:rFonts w:ascii="Consolas"/>
          <w:b/>
          <w:i w:val="false"/>
          <w:color w:val="000000"/>
          <w:sz w:val="20"/>
        </w:rPr>
        <w:t>Статья 124. Динамическое наблюдение за больными</w:t>
      </w:r>
      <w:r>
        <w:br/>
      </w:r>
      <w:r>
        <w:rPr>
          <w:rFonts w:ascii="Consolas"/>
          <w:b w:val="false"/>
          <w:i w:val="false"/>
          <w:color w:val="000000"/>
          <w:sz w:val="20"/>
        </w:rPr>
        <w:t>
                   </w:t>
      </w:r>
      <w:r>
        <w:rPr>
          <w:rFonts w:ascii="Consolas"/>
          <w:b/>
          <w:i w:val="false"/>
          <w:color w:val="000000"/>
          <w:sz w:val="20"/>
        </w:rPr>
        <w:t>психическими расстройствами (заболеваниями)</w:t>
      </w:r>
    </w:p>
    <w:bookmarkEnd w:id="295"/>
    <w:bookmarkStart w:name="z1366" w:id="296"/>
    <w:p>
      <w:pPr>
        <w:spacing w:after="0"/>
        <w:ind w:left="0"/>
        <w:jc w:val="left"/>
      </w:pPr>
      <w:r>
        <w:rPr>
          <w:rFonts w:ascii="Consolas"/>
          <w:b w:val="false"/>
          <w:i w:val="false"/>
          <w:color w:val="000000"/>
          <w:sz w:val="20"/>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br/>
      </w:r>
      <w:r>
        <w:rPr>
          <w:rFonts w:ascii="Consolas"/>
          <w:b w:val="false"/>
          <w:i w:val="false"/>
          <w:color w:val="000000"/>
          <w:sz w:val="20"/>
        </w:rPr>
        <w:t>
</w:t>
      </w:r>
      <w:r>
        <w:rPr>
          <w:rFonts w:ascii="Consolas"/>
          <w:b w:val="false"/>
          <w:i w:val="false"/>
          <w:color w:val="000000"/>
          <w:sz w:val="20"/>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br/>
      </w:r>
      <w:r>
        <w:rPr>
          <w:rFonts w:ascii="Consolas"/>
          <w:b w:val="false"/>
          <w:i w:val="false"/>
          <w:color w:val="000000"/>
          <w:sz w:val="20"/>
        </w:rPr>
        <w:t>
</w:t>
      </w:r>
      <w:r>
        <w:rPr>
          <w:rFonts w:ascii="Consolas"/>
          <w:b w:val="false"/>
          <w:i w:val="false"/>
          <w:color w:val="000000"/>
          <w:sz w:val="20"/>
        </w:rP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br/>
      </w:r>
      <w:r>
        <w:rPr>
          <w:rFonts w:ascii="Consolas"/>
          <w:b w:val="false"/>
          <w:i w:val="false"/>
          <w:color w:val="000000"/>
          <w:sz w:val="20"/>
        </w:rPr>
        <w:t>
</w:t>
      </w:r>
      <w:r>
        <w:rPr>
          <w:rFonts w:ascii="Consolas"/>
          <w:b w:val="false"/>
          <w:i w:val="false"/>
          <w:color w:val="000000"/>
          <w:sz w:val="20"/>
        </w:rP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br/>
      </w:r>
      <w:r>
        <w:rPr>
          <w:rFonts w:ascii="Consolas"/>
          <w:b w:val="false"/>
          <w:i w:val="false"/>
          <w:color w:val="000000"/>
          <w:sz w:val="20"/>
        </w:rPr>
        <w:t>
</w:t>
      </w:r>
      <w:r>
        <w:rPr>
          <w:rFonts w:ascii="Consolas"/>
          <w:b w:val="false"/>
          <w:i w:val="false"/>
          <w:color w:val="000000"/>
          <w:sz w:val="20"/>
        </w:rPr>
        <w:t>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r>
        <w:rPr>
          <w:rFonts w:ascii="Consolas"/>
          <w:b w:val="false"/>
          <w:i w:val="false"/>
          <w:color w:val="000000"/>
          <w:sz w:val="20"/>
        </w:rPr>
        <w:t>статьей 123</w:t>
      </w:r>
      <w:r>
        <w:rPr>
          <w:rFonts w:ascii="Consolas"/>
          <w:b w:val="false"/>
          <w:i w:val="false"/>
          <w:color w:val="000000"/>
          <w:sz w:val="20"/>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r>
        <w:br/>
      </w:r>
      <w:r>
        <w:rPr>
          <w:rFonts w:ascii="Consolas"/>
          <w:b w:val="false"/>
          <w:i w:val="false"/>
          <w:color w:val="000000"/>
          <w:sz w:val="20"/>
        </w:rPr>
        <w:t>
</w:t>
      </w:r>
      <w:r>
        <w:rPr>
          <w:rFonts w:ascii="Consolas"/>
          <w:b w:val="false"/>
          <w:i w:val="false"/>
          <w:color w:val="000000"/>
          <w:sz w:val="20"/>
        </w:rPr>
        <w:t>
      6. Рассмотрение вопроса о прекращении динамического наблюдения может быть осуществлено в порядке, предусмотренном </w:t>
      </w:r>
      <w:r>
        <w:rPr>
          <w:rFonts w:ascii="Consolas"/>
          <w:b w:val="false"/>
          <w:i w:val="false"/>
          <w:color w:val="000000"/>
          <w:sz w:val="20"/>
        </w:rPr>
        <w:t>пунктом 3</w:t>
      </w:r>
      <w:r>
        <w:rPr>
          <w:rFonts w:ascii="Consolas"/>
          <w:b w:val="false"/>
          <w:i w:val="false"/>
          <w:color w:val="000000"/>
          <w:sz w:val="20"/>
        </w:rPr>
        <w:t xml:space="preserve"> настоящей статьи, по инициативе самого лица, страдающего психическим расстройством, а также по инициативе его законного представителя.</w:t>
      </w:r>
      <w:r>
        <w:br/>
      </w:r>
      <w:r>
        <w:rPr>
          <w:rFonts w:ascii="Consolas"/>
          <w:b w:val="false"/>
          <w:i w:val="false"/>
          <w:color w:val="000000"/>
          <w:sz w:val="20"/>
        </w:rPr>
        <w:t>
      </w:t>
      </w:r>
      <w:r>
        <w:rPr>
          <w:rFonts w:ascii="Consolas"/>
          <w:b w:val="false"/>
          <w:i w:val="false"/>
          <w:color w:val="ff0000"/>
          <w:sz w:val="20"/>
        </w:rPr>
        <w:t xml:space="preserve">Сноска. Статья 124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96"/>
    <w:bookmarkStart w:name="z1371" w:id="297"/>
    <w:p>
      <w:pPr>
        <w:spacing w:after="0"/>
        <w:ind w:left="0"/>
        <w:jc w:val="left"/>
      </w:pPr>
      <w:r>
        <w:rPr>
          <w:rFonts w:ascii="Consolas"/>
          <w:b w:val="false"/>
          <w:i w:val="false"/>
          <w:color w:val="000000"/>
          <w:sz w:val="20"/>
        </w:rPr>
        <w:t>
      </w:t>
      </w:r>
      <w:r>
        <w:rPr>
          <w:rFonts w:ascii="Consolas"/>
          <w:b/>
          <w:i w:val="false"/>
          <w:color w:val="000000"/>
          <w:sz w:val="20"/>
        </w:rPr>
        <w:t>Статья 125. Госпитализация в психиатрический стационар</w:t>
      </w:r>
    </w:p>
    <w:bookmarkEnd w:id="297"/>
    <w:bookmarkStart w:name="z1372" w:id="298"/>
    <w:p>
      <w:pPr>
        <w:spacing w:after="0"/>
        <w:ind w:left="0"/>
        <w:jc w:val="left"/>
      </w:pPr>
      <w:r>
        <w:rPr>
          <w:rFonts w:ascii="Consolas"/>
          <w:b w:val="false"/>
          <w:i w:val="false"/>
          <w:color w:val="000000"/>
          <w:sz w:val="20"/>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000000"/>
          <w:sz w:val="20"/>
        </w:rPr>
        <w:t>Принудительная госпитализация</w:t>
      </w:r>
      <w:r>
        <w:rPr>
          <w:rFonts w:ascii="Consolas"/>
          <w:b w:val="false"/>
          <w:i w:val="false"/>
          <w:color w:val="000000"/>
          <w:sz w:val="20"/>
        </w:rPr>
        <w:t xml:space="preserve"> в психиатрический стационар допускается на основании решения суда.</w:t>
      </w:r>
      <w:r>
        <w:br/>
      </w:r>
      <w:r>
        <w:rPr>
          <w:rFonts w:ascii="Consolas"/>
          <w:b w:val="false"/>
          <w:i w:val="false"/>
          <w:color w:val="000000"/>
          <w:sz w:val="20"/>
        </w:rPr>
        <w:t>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r>
        <w:rPr>
          <w:rFonts w:ascii="Consolas"/>
          <w:b w:val="false"/>
          <w:i w:val="false"/>
          <w:color w:val="000000"/>
          <w:sz w:val="20"/>
        </w:rPr>
        <w:t>подпунктами 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пункта 1 статьи 94 настоящего Кодекса.</w:t>
      </w:r>
      <w:r>
        <w:br/>
      </w:r>
      <w:r>
        <w:rPr>
          <w:rFonts w:ascii="Consolas"/>
          <w:b w:val="false"/>
          <w:i w:val="false"/>
          <w:color w:val="000000"/>
          <w:sz w:val="20"/>
        </w:rP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r>
        <w:br/>
      </w:r>
      <w:r>
        <w:rPr>
          <w:rFonts w:ascii="Consolas"/>
          <w:b w:val="false"/>
          <w:i w:val="false"/>
          <w:color w:val="000000"/>
          <w:sz w:val="20"/>
        </w:rPr>
        <w:t>
      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r>
        <w:br/>
      </w:r>
      <w:r>
        <w:rPr>
          <w:rFonts w:ascii="Consolas"/>
          <w:b w:val="false"/>
          <w:i w:val="false"/>
          <w:color w:val="000000"/>
          <w:sz w:val="20"/>
        </w:rPr>
        <w:t>
</w:t>
      </w:r>
      <w:r>
        <w:rPr>
          <w:rFonts w:ascii="Consolas"/>
          <w:b w:val="false"/>
          <w:i w:val="false"/>
          <w:color w:val="000000"/>
          <w:sz w:val="20"/>
        </w:rPr>
        <w:t>
      2. Госпитализация в психиатрический стационар может быть обусловлена необходимостью судебно-психиатрической экспертизы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r>
        <w:rPr>
          <w:rFonts w:ascii="Consolas"/>
          <w:b w:val="false"/>
          <w:i w:val="false"/>
          <w:color w:val="000000"/>
          <w:sz w:val="20"/>
        </w:rPr>
        <w:t>статьей 94</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4. Несовершеннолетний госпитализируется в психиатрический стационар с письменного согласия его родителей или иного законного представителя.</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 xml:space="preserve">Исключен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 </w:t>
      </w:r>
      <w:r>
        <w:br/>
      </w:r>
      <w:r>
        <w:rPr>
          <w:rFonts w:ascii="Consolas"/>
          <w:b w:val="false"/>
          <w:i w:val="false"/>
          <w:color w:val="000000"/>
          <w:sz w:val="20"/>
        </w:rPr>
        <w:t>
</w:t>
      </w:r>
      <w:r>
        <w:rPr>
          <w:rFonts w:ascii="Consolas"/>
          <w:b w:val="false"/>
          <w:i w:val="false"/>
          <w:color w:val="000000"/>
          <w:sz w:val="20"/>
        </w:rPr>
        <w:t xml:space="preserve">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r>
        <w:br/>
      </w:r>
      <w:r>
        <w:rPr>
          <w:rFonts w:ascii="Consolas"/>
          <w:b w:val="false"/>
          <w:i w:val="false"/>
          <w:color w:val="000000"/>
          <w:sz w:val="20"/>
        </w:rPr>
        <w:t>
</w:t>
      </w:r>
      <w:r>
        <w:rPr>
          <w:rFonts w:ascii="Consolas"/>
          <w:b w:val="false"/>
          <w:i w:val="false"/>
          <w:color w:val="000000"/>
          <w:sz w:val="20"/>
        </w:rPr>
        <w:t>
      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r>
        <w:br/>
      </w:r>
      <w:r>
        <w:rPr>
          <w:rFonts w:ascii="Consolas"/>
          <w:b w:val="false"/>
          <w:i w:val="false"/>
          <w:color w:val="000000"/>
          <w:sz w:val="20"/>
        </w:rPr>
        <w:t>
</w:t>
      </w:r>
      <w:r>
        <w:rPr>
          <w:rFonts w:ascii="Consolas"/>
          <w:b w:val="false"/>
          <w:i w:val="false"/>
          <w:color w:val="000000"/>
          <w:sz w:val="20"/>
        </w:rPr>
        <w:t>
      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r>
        <w:br/>
      </w:r>
      <w:r>
        <w:rPr>
          <w:rFonts w:ascii="Consolas"/>
          <w:b w:val="false"/>
          <w:i w:val="false"/>
          <w:color w:val="000000"/>
          <w:sz w:val="20"/>
        </w:rPr>
        <w:t>
</w:t>
      </w:r>
      <w:r>
        <w:rPr>
          <w:rFonts w:ascii="Consolas"/>
          <w:b w:val="false"/>
          <w:i w:val="false"/>
          <w:color w:val="000000"/>
          <w:sz w:val="20"/>
        </w:rPr>
        <w:t>
      Лицо, госпитализированное в психиатрический стационар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br/>
      </w:r>
      <w:r>
        <w:rPr>
          <w:rFonts w:ascii="Consolas"/>
          <w:b w:val="false"/>
          <w:i w:val="false"/>
          <w:color w:val="000000"/>
          <w:sz w:val="20"/>
        </w:rPr>
        <w:t>
</w:t>
      </w:r>
      <w:r>
        <w:rPr>
          <w:rFonts w:ascii="Consolas"/>
          <w:b w:val="false"/>
          <w:i w:val="false"/>
          <w:color w:val="000000"/>
          <w:sz w:val="20"/>
        </w:rPr>
        <w:t>
      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r>
        <w:br/>
      </w:r>
      <w:r>
        <w:rPr>
          <w:rFonts w:ascii="Consolas"/>
          <w:b w:val="false"/>
          <w:i w:val="false"/>
          <w:color w:val="000000"/>
          <w:sz w:val="20"/>
        </w:rPr>
        <w:t>
      </w:t>
      </w:r>
      <w:r>
        <w:rPr>
          <w:rFonts w:ascii="Consolas"/>
          <w:b w:val="false"/>
          <w:i w:val="false"/>
          <w:color w:val="ff0000"/>
          <w:sz w:val="20"/>
        </w:rPr>
        <w:t xml:space="preserve">Сноска. Статья 125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98"/>
    <w:bookmarkStart w:name="z1384" w:id="299"/>
    <w:p>
      <w:pPr>
        <w:spacing w:after="0"/>
        <w:ind w:left="0"/>
        <w:jc w:val="left"/>
      </w:pPr>
      <w:r>
        <w:rPr>
          <w:rFonts w:ascii="Consolas"/>
          <w:b w:val="false"/>
          <w:i w:val="false"/>
          <w:color w:val="000000"/>
          <w:sz w:val="20"/>
        </w:rPr>
        <w:t>
      </w:t>
      </w:r>
      <w:r>
        <w:rPr>
          <w:rFonts w:ascii="Consolas"/>
          <w:b/>
          <w:i w:val="false"/>
          <w:color w:val="000000"/>
          <w:sz w:val="20"/>
        </w:rPr>
        <w:t>Статья 126. Освидетельствование несовершеннолетнего или</w:t>
      </w:r>
      <w:r>
        <w:br/>
      </w:r>
      <w:r>
        <w:rPr>
          <w:rFonts w:ascii="Consolas"/>
          <w:b w:val="false"/>
          <w:i w:val="false"/>
          <w:color w:val="000000"/>
          <w:sz w:val="20"/>
        </w:rPr>
        <w:t>
                   </w:t>
      </w:r>
      <w:r>
        <w:rPr>
          <w:rFonts w:ascii="Consolas"/>
          <w:b/>
          <w:i w:val="false"/>
          <w:color w:val="000000"/>
          <w:sz w:val="20"/>
        </w:rPr>
        <w:t>лица, признанного судом недееспособным,</w:t>
      </w:r>
      <w:r>
        <w:br/>
      </w:r>
      <w:r>
        <w:rPr>
          <w:rFonts w:ascii="Consolas"/>
          <w:b w:val="false"/>
          <w:i w:val="false"/>
          <w:color w:val="000000"/>
          <w:sz w:val="20"/>
        </w:rPr>
        <w:t>
                   </w:t>
      </w:r>
      <w:r>
        <w:rPr>
          <w:rFonts w:ascii="Consolas"/>
          <w:b/>
          <w:i w:val="false"/>
          <w:color w:val="000000"/>
          <w:sz w:val="20"/>
        </w:rPr>
        <w:t>помещенных в психиатрический стационар по</w:t>
      </w:r>
      <w:r>
        <w:br/>
      </w:r>
      <w:r>
        <w:rPr>
          <w:rFonts w:ascii="Consolas"/>
          <w:b w:val="false"/>
          <w:i w:val="false"/>
          <w:color w:val="000000"/>
          <w:sz w:val="20"/>
        </w:rPr>
        <w:t>
                   </w:t>
      </w:r>
      <w:r>
        <w:rPr>
          <w:rFonts w:ascii="Consolas"/>
          <w:b/>
          <w:i w:val="false"/>
          <w:color w:val="000000"/>
          <w:sz w:val="20"/>
        </w:rPr>
        <w:t>просьбе или с согласия и законных</w:t>
      </w:r>
      <w:r>
        <w:br/>
      </w:r>
      <w:r>
        <w:rPr>
          <w:rFonts w:ascii="Consolas"/>
          <w:b w:val="false"/>
          <w:i w:val="false"/>
          <w:color w:val="000000"/>
          <w:sz w:val="20"/>
        </w:rPr>
        <w:t>
                   </w:t>
      </w:r>
      <w:r>
        <w:rPr>
          <w:rFonts w:ascii="Consolas"/>
          <w:b/>
          <w:i w:val="false"/>
          <w:color w:val="000000"/>
          <w:sz w:val="20"/>
        </w:rPr>
        <w:t>представителей</w:t>
      </w:r>
    </w:p>
    <w:bookmarkEnd w:id="299"/>
    <w:bookmarkStart w:name="z1385" w:id="300"/>
    <w:p>
      <w:pPr>
        <w:spacing w:after="0"/>
        <w:ind w:left="0"/>
        <w:jc w:val="left"/>
      </w:pPr>
      <w:r>
        <w:rPr>
          <w:rFonts w:ascii="Consolas"/>
          <w:b w:val="false"/>
          <w:i w:val="false"/>
          <w:color w:val="000000"/>
          <w:sz w:val="20"/>
        </w:rPr>
        <w:t>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r>
        <w:rPr>
          <w:rFonts w:ascii="Consolas"/>
          <w:b w:val="false"/>
          <w:i w:val="false"/>
          <w:color w:val="000000"/>
          <w:sz w:val="20"/>
        </w:rPr>
        <w:t>статьей 123</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r>
        <w:br/>
      </w:r>
      <w:r>
        <w:rPr>
          <w:rFonts w:ascii="Consolas"/>
          <w:b w:val="false"/>
          <w:i w:val="false"/>
          <w:color w:val="000000"/>
          <w:sz w:val="20"/>
        </w:rPr>
        <w:t>
      </w:t>
      </w:r>
      <w:r>
        <w:rPr>
          <w:rFonts w:ascii="Consolas"/>
          <w:b w:val="false"/>
          <w:i w:val="false"/>
          <w:color w:val="ff0000"/>
          <w:sz w:val="20"/>
        </w:rPr>
        <w:t xml:space="preserve">Сноска. Статья 126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00"/>
    <w:bookmarkStart w:name="z1388" w:id="301"/>
    <w:p>
      <w:pPr>
        <w:spacing w:after="0"/>
        <w:ind w:left="0"/>
        <w:jc w:val="left"/>
      </w:pPr>
      <w:r>
        <w:rPr>
          <w:rFonts w:ascii="Consolas"/>
          <w:b w:val="false"/>
          <w:i w:val="false"/>
          <w:color w:val="000000"/>
          <w:sz w:val="20"/>
        </w:rPr>
        <w:t>
      </w:t>
      </w:r>
      <w:r>
        <w:rPr>
          <w:rFonts w:ascii="Consolas"/>
          <w:b/>
          <w:i w:val="false"/>
          <w:color w:val="000000"/>
          <w:sz w:val="20"/>
        </w:rPr>
        <w:t>Статья 127. Меры обеспечения безопасности при оказании</w:t>
      </w:r>
      <w:r>
        <w:br/>
      </w:r>
      <w:r>
        <w:rPr>
          <w:rFonts w:ascii="Consolas"/>
          <w:b w:val="false"/>
          <w:i w:val="false"/>
          <w:color w:val="000000"/>
          <w:sz w:val="20"/>
        </w:rPr>
        <w:t>
                   </w:t>
      </w:r>
      <w:r>
        <w:rPr>
          <w:rFonts w:ascii="Consolas"/>
          <w:b/>
          <w:i w:val="false"/>
          <w:color w:val="000000"/>
          <w:sz w:val="20"/>
        </w:rPr>
        <w:t>психиатрической помощи</w:t>
      </w:r>
    </w:p>
    <w:bookmarkEnd w:id="301"/>
    <w:bookmarkStart w:name="z1389" w:id="302"/>
    <w:p>
      <w:pPr>
        <w:spacing w:after="0"/>
        <w:ind w:left="0"/>
        <w:jc w:val="left"/>
      </w:pPr>
      <w:r>
        <w:rPr>
          <w:rFonts w:ascii="Consolas"/>
          <w:b w:val="false"/>
          <w:i w:val="false"/>
          <w:color w:val="000000"/>
          <w:sz w:val="20"/>
        </w:rPr>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r>
        <w:br/>
      </w:r>
      <w:r>
        <w:rPr>
          <w:rFonts w:ascii="Consolas"/>
          <w:b w:val="false"/>
          <w:i w:val="false"/>
          <w:color w:val="000000"/>
          <w:sz w:val="20"/>
        </w:rPr>
        <w:t>
</w:t>
      </w:r>
      <w:r>
        <w:rPr>
          <w:rFonts w:ascii="Consolas"/>
          <w:b w:val="false"/>
          <w:i w:val="false"/>
          <w:color w:val="000000"/>
          <w:sz w:val="20"/>
        </w:rPr>
        <w:t>
      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br/>
      </w:r>
      <w:r>
        <w:rPr>
          <w:rFonts w:ascii="Consolas"/>
          <w:b w:val="false"/>
          <w:i w:val="false"/>
          <w:color w:val="000000"/>
          <w:sz w:val="20"/>
        </w:rPr>
        <w:t>
</w:t>
      </w:r>
      <w:r>
        <w:rPr>
          <w:rFonts w:ascii="Consolas"/>
          <w:b w:val="false"/>
          <w:i w:val="false"/>
          <w:color w:val="000000"/>
          <w:sz w:val="20"/>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r>
        <w:br/>
      </w:r>
      <w:r>
        <w:rPr>
          <w:rFonts w:ascii="Consolas"/>
          <w:b w:val="false"/>
          <w:i w:val="false"/>
          <w:color w:val="000000"/>
          <w:sz w:val="20"/>
        </w:rPr>
        <w:t>
      </w:t>
      </w:r>
      <w:r>
        <w:rPr>
          <w:rFonts w:ascii="Consolas"/>
          <w:b w:val="false"/>
          <w:i w:val="false"/>
          <w:color w:val="ff0000"/>
          <w:sz w:val="20"/>
        </w:rPr>
        <w:t xml:space="preserve">Сноска. Статья 127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02"/>
    <w:bookmarkStart w:name="z1392" w:id="303"/>
    <w:p>
      <w:pPr>
        <w:spacing w:after="0"/>
        <w:ind w:left="0"/>
        <w:jc w:val="left"/>
      </w:pPr>
      <w:r>
        <w:rPr>
          <w:rFonts w:ascii="Consolas"/>
          <w:b w:val="false"/>
          <w:i w:val="false"/>
          <w:color w:val="000000"/>
          <w:sz w:val="20"/>
        </w:rPr>
        <w:t>
      </w:t>
      </w:r>
      <w:r>
        <w:rPr>
          <w:rFonts w:ascii="Consolas"/>
          <w:b/>
          <w:i w:val="false"/>
          <w:color w:val="000000"/>
          <w:sz w:val="20"/>
        </w:rPr>
        <w:t>Статья 128. Выписка из психиатрического стационара</w:t>
      </w:r>
    </w:p>
    <w:bookmarkEnd w:id="303"/>
    <w:bookmarkStart w:name="z1393" w:id="304"/>
    <w:p>
      <w:pPr>
        <w:spacing w:after="0"/>
        <w:ind w:left="0"/>
        <w:jc w:val="left"/>
      </w:pPr>
      <w:r>
        <w:rPr>
          <w:rFonts w:ascii="Consolas"/>
          <w:b w:val="false"/>
          <w:i w:val="false"/>
          <w:color w:val="000000"/>
          <w:sz w:val="20"/>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br/>
      </w:r>
      <w:r>
        <w:rPr>
          <w:rFonts w:ascii="Consolas"/>
          <w:b w:val="false"/>
          <w:i w:val="false"/>
          <w:color w:val="000000"/>
          <w:sz w:val="20"/>
        </w:rPr>
        <w:t>
</w:t>
      </w:r>
      <w:r>
        <w:rPr>
          <w:rFonts w:ascii="Consolas"/>
          <w:b w:val="false"/>
          <w:i w:val="false"/>
          <w:color w:val="000000"/>
          <w:sz w:val="20"/>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r>
        <w:br/>
      </w:r>
      <w:r>
        <w:rPr>
          <w:rFonts w:ascii="Consolas"/>
          <w:b w:val="false"/>
          <w:i w:val="false"/>
          <w:color w:val="000000"/>
          <w:sz w:val="20"/>
        </w:rPr>
        <w:t>
</w:t>
      </w:r>
      <w:r>
        <w:rPr>
          <w:rFonts w:ascii="Consolas"/>
          <w:b w:val="false"/>
          <w:i w:val="false"/>
          <w:color w:val="000000"/>
          <w:sz w:val="20"/>
        </w:rPr>
        <w:t>
      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r>
        <w:br/>
      </w:r>
      <w:r>
        <w:rPr>
          <w:rFonts w:ascii="Consolas"/>
          <w:b w:val="false"/>
          <w:i w:val="false"/>
          <w:color w:val="000000"/>
          <w:sz w:val="20"/>
        </w:rPr>
        <w:t>
</w:t>
      </w:r>
      <w:r>
        <w:rPr>
          <w:rFonts w:ascii="Consolas"/>
          <w:b w:val="false"/>
          <w:i w:val="false"/>
          <w:color w:val="000000"/>
          <w:sz w:val="20"/>
        </w:rPr>
        <w:t>
      4. Выписка пациента, к которому по определению суда применены принудительные меры медицинского характера, производится только по определению суда.</w:t>
      </w:r>
      <w:r>
        <w:br/>
      </w:r>
      <w:r>
        <w:rPr>
          <w:rFonts w:ascii="Consolas"/>
          <w:b w:val="false"/>
          <w:i w:val="false"/>
          <w:color w:val="000000"/>
          <w:sz w:val="20"/>
        </w:rPr>
        <w:t>
</w:t>
      </w:r>
      <w:r>
        <w:rPr>
          <w:rFonts w:ascii="Consolas"/>
          <w:b w:val="false"/>
          <w:i w:val="false"/>
          <w:color w:val="000000"/>
          <w:sz w:val="20"/>
        </w:rPr>
        <w:t>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r>
        <w:rPr>
          <w:rFonts w:ascii="Consolas"/>
          <w:b w:val="false"/>
          <w:i w:val="false"/>
          <w:color w:val="000000"/>
          <w:sz w:val="20"/>
        </w:rPr>
        <w:t>пунктом 1</w:t>
      </w:r>
      <w:r>
        <w:rPr>
          <w:rFonts w:ascii="Consolas"/>
          <w:b w:val="false"/>
          <w:i w:val="false"/>
          <w:color w:val="000000"/>
          <w:sz w:val="20"/>
        </w:rPr>
        <w:t xml:space="preserve">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r>
        <w:rPr>
          <w:rFonts w:ascii="Consolas"/>
          <w:b w:val="false"/>
          <w:i w:val="false"/>
          <w:color w:val="000000"/>
          <w:sz w:val="20"/>
        </w:rPr>
        <w:t>пунктами 8</w:t>
      </w:r>
      <w:r>
        <w:rPr>
          <w:rFonts w:ascii="Consolas"/>
          <w:b w:val="false"/>
          <w:i w:val="false"/>
          <w:color w:val="000000"/>
          <w:sz w:val="20"/>
        </w:rPr>
        <w:t xml:space="preserve"> - </w:t>
      </w:r>
      <w:r>
        <w:rPr>
          <w:rFonts w:ascii="Consolas"/>
          <w:b w:val="false"/>
          <w:i w:val="false"/>
          <w:color w:val="000000"/>
          <w:sz w:val="20"/>
        </w:rPr>
        <w:t>10</w:t>
      </w:r>
      <w:r>
        <w:rPr>
          <w:rFonts w:ascii="Consolas"/>
          <w:b w:val="false"/>
          <w:i w:val="false"/>
          <w:color w:val="000000"/>
          <w:sz w:val="20"/>
        </w:rPr>
        <w:t xml:space="preserve"> статьи 125 и пунктом 3 настоящей статьи.</w:t>
      </w:r>
      <w:r>
        <w:br/>
      </w:r>
      <w:r>
        <w:rPr>
          <w:rFonts w:ascii="Consolas"/>
          <w:b w:val="false"/>
          <w:i w:val="false"/>
          <w:color w:val="000000"/>
          <w:sz w:val="20"/>
        </w:rPr>
        <w:t>
      </w:t>
      </w:r>
      <w:r>
        <w:rPr>
          <w:rFonts w:ascii="Consolas"/>
          <w:b w:val="false"/>
          <w:i w:val="false"/>
          <w:color w:val="ff0000"/>
          <w:sz w:val="20"/>
        </w:rPr>
        <w:t xml:space="preserve">Сноска. Статья 128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04"/>
    <w:bookmarkStart w:name="z1398" w:id="305"/>
    <w:p>
      <w:pPr>
        <w:spacing w:after="0"/>
        <w:ind w:left="0"/>
        <w:jc w:val="left"/>
      </w:pPr>
      <w:r>
        <w:rPr>
          <w:rFonts w:ascii="Consolas"/>
          <w:b w:val="false"/>
          <w:i w:val="false"/>
          <w:color w:val="000000"/>
          <w:sz w:val="20"/>
        </w:rPr>
        <w:t>
      </w:t>
      </w:r>
      <w:r>
        <w:rPr>
          <w:rFonts w:ascii="Consolas"/>
          <w:b/>
          <w:i w:val="false"/>
          <w:color w:val="000000"/>
          <w:sz w:val="20"/>
        </w:rPr>
        <w:t>Статья 129. Основания для помещения лиц в</w:t>
      </w:r>
      <w:r>
        <w:br/>
      </w:r>
      <w:r>
        <w:rPr>
          <w:rFonts w:ascii="Consolas"/>
          <w:b w:val="false"/>
          <w:i w:val="false"/>
          <w:color w:val="000000"/>
          <w:sz w:val="20"/>
        </w:rPr>
        <w:t>
                   </w:t>
      </w:r>
      <w:r>
        <w:rPr>
          <w:rFonts w:ascii="Consolas"/>
          <w:b/>
          <w:i w:val="false"/>
          <w:color w:val="000000"/>
          <w:sz w:val="20"/>
        </w:rPr>
        <w:t>психоневрологические организации</w:t>
      </w:r>
    </w:p>
    <w:bookmarkEnd w:id="305"/>
    <w:bookmarkStart w:name="z1399" w:id="306"/>
    <w:p>
      <w:pPr>
        <w:spacing w:after="0"/>
        <w:ind w:left="0"/>
        <w:jc w:val="left"/>
      </w:pPr>
      <w:r>
        <w:rPr>
          <w:rFonts w:ascii="Consolas"/>
          <w:b w:val="false"/>
          <w:i w:val="false"/>
          <w:color w:val="000000"/>
          <w:sz w:val="20"/>
        </w:rPr>
        <w:t>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r>
        <w:br/>
      </w:r>
      <w:r>
        <w:rPr>
          <w:rFonts w:ascii="Consolas"/>
          <w:b w:val="false"/>
          <w:i w:val="false"/>
          <w:color w:val="000000"/>
          <w:sz w:val="20"/>
        </w:rPr>
        <w:t>
      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r>
        <w:br/>
      </w:r>
      <w:r>
        <w:rPr>
          <w:rFonts w:ascii="Consolas"/>
          <w:b w:val="false"/>
          <w:i w:val="false"/>
          <w:color w:val="000000"/>
          <w:sz w:val="20"/>
        </w:rP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br/>
      </w:r>
      <w:r>
        <w:rPr>
          <w:rFonts w:ascii="Consolas"/>
          <w:b w:val="false"/>
          <w:i w:val="false"/>
          <w:color w:val="000000"/>
          <w:sz w:val="20"/>
        </w:rPr>
        <w:t>
</w:t>
      </w:r>
      <w:r>
        <w:rPr>
          <w:rFonts w:ascii="Consolas"/>
          <w:b w:val="false"/>
          <w:i w:val="false"/>
          <w:color w:val="000000"/>
          <w:sz w:val="20"/>
        </w:rPr>
        <w:t>
      2. Органы опеки и попечительства обязаны принимать меры для охраны имущественных интересов лиц, помещаемых в психоневрологическую организацию.</w:t>
      </w:r>
      <w:r>
        <w:br/>
      </w:r>
      <w:r>
        <w:rPr>
          <w:rFonts w:ascii="Consolas"/>
          <w:b w:val="false"/>
          <w:i w:val="false"/>
          <w:color w:val="000000"/>
          <w:sz w:val="20"/>
        </w:rPr>
        <w:t>
</w:t>
      </w:r>
      <w:r>
        <w:rPr>
          <w:rFonts w:ascii="Consolas"/>
          <w:b w:val="false"/>
          <w:i w:val="false"/>
          <w:color w:val="000000"/>
          <w:sz w:val="20"/>
        </w:rPr>
        <w:t>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br/>
      </w:r>
      <w:r>
        <w:rPr>
          <w:rFonts w:ascii="Consolas"/>
          <w:b w:val="false"/>
          <w:i w:val="false"/>
          <w:color w:val="000000"/>
          <w:sz w:val="20"/>
        </w:rPr>
        <w:t>
</w:t>
      </w:r>
      <w:r>
        <w:rPr>
          <w:rFonts w:ascii="Consolas"/>
          <w:b w:val="false"/>
          <w:i w:val="false"/>
          <w:color w:val="000000"/>
          <w:sz w:val="20"/>
        </w:rP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r>
        <w:br/>
      </w:r>
      <w:r>
        <w:rPr>
          <w:rFonts w:ascii="Consolas"/>
          <w:b w:val="false"/>
          <w:i w:val="false"/>
          <w:color w:val="000000"/>
          <w:sz w:val="20"/>
        </w:rPr>
        <w:t>
</w:t>
      </w:r>
      <w:r>
        <w:rPr>
          <w:rFonts w:ascii="Consolas"/>
          <w:b w:val="false"/>
          <w:i w:val="false"/>
          <w:color w:val="000000"/>
          <w:sz w:val="20"/>
        </w:rPr>
        <w:t>
      5. Выписка из психоневрологической организации или школы специального обучения производится:</w:t>
      </w:r>
      <w:r>
        <w:br/>
      </w:r>
      <w:r>
        <w:rPr>
          <w:rFonts w:ascii="Consolas"/>
          <w:b w:val="false"/>
          <w:i w:val="false"/>
          <w:color w:val="000000"/>
          <w:sz w:val="20"/>
        </w:rPr>
        <w:t>
</w:t>
      </w:r>
      <w:r>
        <w:rPr>
          <w:rFonts w:ascii="Consolas"/>
          <w:b w:val="false"/>
          <w:i w:val="false"/>
          <w:color w:val="000000"/>
          <w:sz w:val="20"/>
        </w:rP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br/>
      </w:r>
      <w:r>
        <w:rPr>
          <w:rFonts w:ascii="Consolas"/>
          <w:b w:val="false"/>
          <w:i w:val="false"/>
          <w:color w:val="000000"/>
          <w:sz w:val="20"/>
        </w:rPr>
        <w:t>
</w:t>
      </w:r>
      <w:r>
        <w:rPr>
          <w:rFonts w:ascii="Consolas"/>
          <w:b w:val="false"/>
          <w:i w:val="false"/>
          <w:color w:val="000000"/>
          <w:sz w:val="20"/>
        </w:rP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r>
        <w:br/>
      </w:r>
      <w:r>
        <w:rPr>
          <w:rFonts w:ascii="Consolas"/>
          <w:b w:val="false"/>
          <w:i w:val="false"/>
          <w:color w:val="000000"/>
          <w:sz w:val="20"/>
        </w:rPr>
        <w:t>
      </w:t>
      </w:r>
      <w:r>
        <w:rPr>
          <w:rFonts w:ascii="Consolas"/>
          <w:b w:val="false"/>
          <w:i w:val="false"/>
          <w:color w:val="ff0000"/>
          <w:sz w:val="20"/>
        </w:rPr>
        <w:t xml:space="preserve">Сноска. Статья 129 с изменениями, внесенными Законом РК от 29.12.2010 </w:t>
      </w:r>
      <w:r>
        <w:rPr>
          <w:rFonts w:ascii="Consolas"/>
          <w:b w:val="false"/>
          <w:i w:val="false"/>
          <w:color w:val="000000"/>
          <w:sz w:val="20"/>
        </w:rPr>
        <w:t>№ 375-IV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06"/>
    <w:bookmarkStart w:name="z1407" w:id="307"/>
    <w:p>
      <w:pPr>
        <w:spacing w:after="0"/>
        <w:ind w:left="0"/>
        <w:jc w:val="left"/>
      </w:pPr>
      <w:r>
        <w:rPr>
          <w:rFonts w:ascii="Consolas"/>
          <w:b/>
          <w:i w:val="false"/>
          <w:color w:val="000000"/>
        </w:rPr>
        <w:t xml:space="preserve"> 
Глава 21. ОКАЗАНИЕ МЕДИКО-СОЦИАЛЬНОЙ ПОМОЩИ БОЛЬНЫМ</w:t>
      </w:r>
      <w:r>
        <w:br/>
      </w:r>
      <w:r>
        <w:rPr>
          <w:rFonts w:ascii="Consolas"/>
          <w:b/>
          <w:i w:val="false"/>
          <w:color w:val="000000"/>
        </w:rPr>
        <w:t>
АЛКОГОЛИЗМОМ, НАРКОМАНИЕЙ И ТОКСИКОМАНИЕЙ</w:t>
      </w:r>
    </w:p>
    <w:bookmarkEnd w:id="307"/>
    <w:bookmarkStart w:name="z1408" w:id="308"/>
    <w:p>
      <w:pPr>
        <w:spacing w:after="0"/>
        <w:ind w:left="0"/>
        <w:jc w:val="left"/>
      </w:pPr>
      <w:r>
        <w:rPr>
          <w:rFonts w:ascii="Consolas"/>
          <w:b w:val="false"/>
          <w:i w:val="false"/>
          <w:color w:val="000000"/>
          <w:sz w:val="20"/>
        </w:rPr>
        <w:t>
      </w:t>
      </w:r>
      <w:r>
        <w:rPr>
          <w:rFonts w:ascii="Consolas"/>
          <w:b/>
          <w:i w:val="false"/>
          <w:color w:val="000000"/>
          <w:sz w:val="20"/>
        </w:rPr>
        <w:t>Статья 130. Организация медицинской помощи больным</w:t>
      </w:r>
      <w:r>
        <w:br/>
      </w:r>
      <w:r>
        <w:rPr>
          <w:rFonts w:ascii="Consolas"/>
          <w:b w:val="false"/>
          <w:i w:val="false"/>
          <w:color w:val="000000"/>
          <w:sz w:val="20"/>
        </w:rPr>
        <w:t>
                   </w:t>
      </w:r>
      <w:r>
        <w:rPr>
          <w:rFonts w:ascii="Consolas"/>
          <w:b/>
          <w:i w:val="false"/>
          <w:color w:val="000000"/>
          <w:sz w:val="20"/>
        </w:rPr>
        <w:t>алкоголизмом, наркоманией и токсикоманией</w:t>
      </w:r>
    </w:p>
    <w:bookmarkEnd w:id="308"/>
    <w:bookmarkStart w:name="z1409" w:id="309"/>
    <w:p>
      <w:pPr>
        <w:spacing w:after="0"/>
        <w:ind w:left="0"/>
        <w:jc w:val="left"/>
      </w:pPr>
      <w:r>
        <w:rPr>
          <w:rFonts w:ascii="Consolas"/>
          <w:b w:val="false"/>
          <w:i w:val="false"/>
          <w:color w:val="000000"/>
          <w:sz w:val="20"/>
        </w:rPr>
        <w:t>
      1. Государство обеспечивает систему мер по предупреждению и лечению алкоголизма, </w:t>
      </w:r>
      <w:r>
        <w:rPr>
          <w:rFonts w:ascii="Consolas"/>
          <w:b w:val="false"/>
          <w:i w:val="false"/>
          <w:color w:val="000000"/>
          <w:sz w:val="20"/>
        </w:rPr>
        <w:t>наркомании</w:t>
      </w:r>
      <w:r>
        <w:rPr>
          <w:rFonts w:ascii="Consolas"/>
          <w:b w:val="false"/>
          <w:i w:val="false"/>
          <w:color w:val="000000"/>
          <w:sz w:val="20"/>
        </w:rPr>
        <w:t xml:space="preserve"> и токсикомании.</w:t>
      </w:r>
      <w:r>
        <w:br/>
      </w:r>
      <w:r>
        <w:rPr>
          <w:rFonts w:ascii="Consolas"/>
          <w:b w:val="false"/>
          <w:i w:val="false"/>
          <w:color w:val="000000"/>
          <w:sz w:val="20"/>
        </w:rPr>
        <w:t>
</w:t>
      </w:r>
      <w:r>
        <w:rPr>
          <w:rFonts w:ascii="Consolas"/>
          <w:b w:val="false"/>
          <w:i w:val="false"/>
          <w:color w:val="000000"/>
          <w:sz w:val="20"/>
        </w:rPr>
        <w:t>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r>
        <w:br/>
      </w:r>
      <w:r>
        <w:rPr>
          <w:rFonts w:ascii="Consolas"/>
          <w:b w:val="false"/>
          <w:i w:val="false"/>
          <w:color w:val="000000"/>
          <w:sz w:val="20"/>
        </w:rPr>
        <w:t>
      </w:t>
      </w:r>
      <w:r>
        <w:rPr>
          <w:rFonts w:ascii="Consolas"/>
          <w:b w:val="false"/>
          <w:i w:val="false"/>
          <w:color w:val="ff0000"/>
          <w:sz w:val="20"/>
        </w:rPr>
        <w:t>Сноска. Статья 130 с изменением, внесенным Законом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End w:id="309"/>
    <w:bookmarkStart w:name="z1701" w:id="310"/>
    <w:p>
      <w:pPr>
        <w:spacing w:after="0"/>
        <w:ind w:left="0"/>
        <w:jc w:val="left"/>
      </w:pPr>
      <w:r>
        <w:rPr>
          <w:rFonts w:ascii="Consolas"/>
          <w:b w:val="false"/>
          <w:i w:val="false"/>
          <w:color w:val="000000"/>
          <w:sz w:val="20"/>
        </w:rPr>
        <w:t>
      </w:t>
      </w:r>
      <w:r>
        <w:rPr>
          <w:rFonts w:ascii="Consolas"/>
          <w:b/>
          <w:i w:val="false"/>
          <w:color w:val="000000"/>
          <w:sz w:val="20"/>
        </w:rPr>
        <w:t>Статья 131. Обращение в медицинские организации больных</w:t>
      </w:r>
      <w:r>
        <w:br/>
      </w:r>
      <w:r>
        <w:rPr>
          <w:rFonts w:ascii="Consolas"/>
          <w:b w:val="false"/>
          <w:i w:val="false"/>
          <w:color w:val="000000"/>
          <w:sz w:val="20"/>
        </w:rPr>
        <w:t>
                   </w:t>
      </w:r>
      <w:r>
        <w:rPr>
          <w:rFonts w:ascii="Consolas"/>
          <w:b/>
          <w:i w:val="false"/>
          <w:color w:val="000000"/>
          <w:sz w:val="20"/>
        </w:rPr>
        <w:t>алкоголизмом, наркоманией и токсикоманией и</w:t>
      </w:r>
      <w:r>
        <w:br/>
      </w:r>
      <w:r>
        <w:rPr>
          <w:rFonts w:ascii="Consolas"/>
          <w:b w:val="false"/>
          <w:i w:val="false"/>
          <w:color w:val="000000"/>
          <w:sz w:val="20"/>
        </w:rPr>
        <w:t>
                   </w:t>
      </w:r>
      <w:r>
        <w:rPr>
          <w:rFonts w:ascii="Consolas"/>
          <w:b/>
          <w:i w:val="false"/>
          <w:color w:val="000000"/>
          <w:sz w:val="20"/>
        </w:rPr>
        <w:t>нуждающихся в медико-социальной реабилитации</w:t>
      </w:r>
    </w:p>
    <w:bookmarkEnd w:id="310"/>
    <w:bookmarkStart w:name="z1411" w:id="311"/>
    <w:p>
      <w:pPr>
        <w:spacing w:after="0"/>
        <w:ind w:left="0"/>
        <w:jc w:val="left"/>
      </w:pPr>
      <w:r>
        <w:rPr>
          <w:rFonts w:ascii="Consolas"/>
          <w:b w:val="false"/>
          <w:i w:val="false"/>
          <w:color w:val="000000"/>
          <w:sz w:val="20"/>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br/>
      </w:r>
      <w:r>
        <w:rPr>
          <w:rFonts w:ascii="Consolas"/>
          <w:b w:val="false"/>
          <w:i w:val="false"/>
          <w:color w:val="000000"/>
          <w:sz w:val="20"/>
        </w:rPr>
        <w:t>
</w:t>
      </w:r>
      <w:r>
        <w:rPr>
          <w:rFonts w:ascii="Consolas"/>
          <w:b w:val="false"/>
          <w:i w:val="false"/>
          <w:color w:val="000000"/>
          <w:sz w:val="20"/>
        </w:rPr>
        <w:t>
      2. Несовершеннолетнему лицу, больному алкоголизмом, наркоманией и токсикоманией, а также больному наркоманией, </w:t>
      </w:r>
      <w:r>
        <w:rPr>
          <w:rFonts w:ascii="Consolas"/>
          <w:b w:val="false"/>
          <w:i w:val="false"/>
          <w:color w:val="000000"/>
          <w:sz w:val="20"/>
        </w:rPr>
        <w:t>признанному судом</w:t>
      </w:r>
      <w:r>
        <w:rPr>
          <w:rFonts w:ascii="Consolas"/>
          <w:b w:val="false"/>
          <w:i w:val="false"/>
          <w:color w:val="000000"/>
          <w:sz w:val="20"/>
        </w:rPr>
        <w:t xml:space="preserve"> недееспособным, медико-социальная реабилитация проводится с согласия их законных представителей.</w:t>
      </w:r>
    </w:p>
    <w:bookmarkEnd w:id="311"/>
    <w:bookmarkStart w:name="z1413" w:id="312"/>
    <w:p>
      <w:pPr>
        <w:spacing w:after="0"/>
        <w:ind w:left="0"/>
        <w:jc w:val="left"/>
      </w:pPr>
      <w:r>
        <w:rPr>
          <w:rFonts w:ascii="Consolas"/>
          <w:b w:val="false"/>
          <w:i w:val="false"/>
          <w:color w:val="000000"/>
          <w:sz w:val="20"/>
        </w:rPr>
        <w:t>
      </w:t>
      </w:r>
      <w:r>
        <w:rPr>
          <w:rFonts w:ascii="Consolas"/>
          <w:b/>
          <w:i w:val="false"/>
          <w:color w:val="000000"/>
          <w:sz w:val="20"/>
        </w:rPr>
        <w:t>Статья 132. Порядок признания лица больным алкоголизмом,</w:t>
      </w:r>
      <w:r>
        <w:br/>
      </w:r>
      <w:r>
        <w:rPr>
          <w:rFonts w:ascii="Consolas"/>
          <w:b w:val="false"/>
          <w:i w:val="false"/>
          <w:color w:val="000000"/>
          <w:sz w:val="20"/>
        </w:rPr>
        <w:t>
                   </w:t>
      </w:r>
      <w:r>
        <w:rPr>
          <w:rFonts w:ascii="Consolas"/>
          <w:b/>
          <w:i w:val="false"/>
          <w:color w:val="000000"/>
          <w:sz w:val="20"/>
        </w:rPr>
        <w:t>наркоманией и токсикоманией</w:t>
      </w:r>
    </w:p>
    <w:bookmarkEnd w:id="312"/>
    <w:bookmarkStart w:name="z1414" w:id="313"/>
    <w:p>
      <w:pPr>
        <w:spacing w:after="0"/>
        <w:ind w:left="0"/>
        <w:jc w:val="left"/>
      </w:pPr>
      <w:r>
        <w:rPr>
          <w:rFonts w:ascii="Consolas"/>
          <w:b w:val="false"/>
          <w:i w:val="false"/>
          <w:color w:val="000000"/>
          <w:sz w:val="20"/>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r>
        <w:rPr>
          <w:rFonts w:ascii="Consolas"/>
          <w:b w:val="false"/>
          <w:i w:val="false"/>
          <w:color w:val="000000"/>
          <w:sz w:val="20"/>
        </w:rPr>
        <w:t>медицинского освидетельствования</w:t>
      </w:r>
      <w:r>
        <w:rPr>
          <w:rFonts w:ascii="Consolas"/>
          <w:b w:val="false"/>
          <w:i w:val="false"/>
          <w:color w:val="000000"/>
          <w:sz w:val="20"/>
        </w:rPr>
        <w:t xml:space="preserve">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bookmarkEnd w:id="313"/>
    <w:bookmarkStart w:name="z1416" w:id="314"/>
    <w:p>
      <w:pPr>
        <w:spacing w:after="0"/>
        <w:ind w:left="0"/>
        <w:jc w:val="left"/>
      </w:pPr>
      <w:r>
        <w:rPr>
          <w:rFonts w:ascii="Consolas"/>
          <w:b w:val="false"/>
          <w:i w:val="false"/>
          <w:color w:val="000000"/>
          <w:sz w:val="20"/>
        </w:rPr>
        <w:t>
      </w:t>
      </w:r>
      <w:r>
        <w:rPr>
          <w:rFonts w:ascii="Consolas"/>
          <w:b/>
          <w:i w:val="false"/>
          <w:color w:val="000000"/>
          <w:sz w:val="20"/>
        </w:rPr>
        <w:t>Статья 133. Права лиц, больных алкоголизмом, наркоманией</w:t>
      </w:r>
      <w:r>
        <w:br/>
      </w:r>
      <w:r>
        <w:rPr>
          <w:rFonts w:ascii="Consolas"/>
          <w:b w:val="false"/>
          <w:i w:val="false"/>
          <w:color w:val="000000"/>
          <w:sz w:val="20"/>
        </w:rPr>
        <w:t>
                   </w:t>
      </w:r>
      <w:r>
        <w:rPr>
          <w:rFonts w:ascii="Consolas"/>
          <w:b/>
          <w:i w:val="false"/>
          <w:color w:val="000000"/>
          <w:sz w:val="20"/>
        </w:rPr>
        <w:t>и токсикоманией</w:t>
      </w:r>
    </w:p>
    <w:bookmarkEnd w:id="314"/>
    <w:bookmarkStart w:name="z1417" w:id="315"/>
    <w:p>
      <w:pPr>
        <w:spacing w:after="0"/>
        <w:ind w:left="0"/>
        <w:jc w:val="left"/>
      </w:pPr>
      <w:r>
        <w:rPr>
          <w:rFonts w:ascii="Consolas"/>
          <w:b w:val="false"/>
          <w:i w:val="false"/>
          <w:color w:val="000000"/>
          <w:sz w:val="20"/>
        </w:rPr>
        <w:t>
      1. Лица, больные алкоголизмом, наркоманией и токсикоманией, имеют право на:</w:t>
      </w:r>
      <w:r>
        <w:br/>
      </w:r>
      <w:r>
        <w:rPr>
          <w:rFonts w:ascii="Consolas"/>
          <w:b w:val="false"/>
          <w:i w:val="false"/>
          <w:color w:val="000000"/>
          <w:sz w:val="20"/>
        </w:rPr>
        <w:t>
</w:t>
      </w:r>
      <w:r>
        <w:rPr>
          <w:rFonts w:ascii="Consolas"/>
          <w:b w:val="false"/>
          <w:i w:val="false"/>
          <w:color w:val="000000"/>
          <w:sz w:val="20"/>
        </w:rPr>
        <w:t>
      1) получение </w:t>
      </w:r>
      <w:r>
        <w:rPr>
          <w:rFonts w:ascii="Consolas"/>
          <w:b w:val="false"/>
          <w:i w:val="false"/>
          <w:color w:val="000000"/>
          <w:sz w:val="20"/>
        </w:rPr>
        <w:t>квалифицированной медицинской помощи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выбор </w:t>
      </w:r>
      <w:r>
        <w:rPr>
          <w:rFonts w:ascii="Consolas"/>
          <w:b w:val="false"/>
          <w:i w:val="false"/>
          <w:color w:val="000000"/>
          <w:sz w:val="20"/>
        </w:rPr>
        <w:t>наркологической организации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br/>
      </w:r>
      <w:r>
        <w:rPr>
          <w:rFonts w:ascii="Consolas"/>
          <w:b w:val="false"/>
          <w:i w:val="false"/>
          <w:color w:val="000000"/>
          <w:sz w:val="20"/>
        </w:rPr>
        <w:t>
</w:t>
      </w:r>
      <w:r>
        <w:rPr>
          <w:rFonts w:ascii="Consolas"/>
          <w:b w:val="false"/>
          <w:i w:val="false"/>
          <w:color w:val="000000"/>
          <w:sz w:val="20"/>
        </w:rPr>
        <w:t>
      4) проведение медико-социальной реабилитации по месту жительства, а также в случае необходимости - по месту нахождения.</w:t>
      </w:r>
      <w:r>
        <w:br/>
      </w:r>
      <w:r>
        <w:rPr>
          <w:rFonts w:ascii="Consolas"/>
          <w:b w:val="false"/>
          <w:i w:val="false"/>
          <w:color w:val="000000"/>
          <w:sz w:val="20"/>
        </w:rPr>
        <w:t>
</w:t>
      </w:r>
      <w:r>
        <w:rPr>
          <w:rFonts w:ascii="Consolas"/>
          <w:b w:val="false"/>
          <w:i w:val="false"/>
          <w:color w:val="000000"/>
          <w:sz w:val="20"/>
        </w:rPr>
        <w:t>
      2. Больной наркоманией или его законный представитель имеет право отказаться от предлагаемой медико-социальной реабилитации на любой стадии.</w:t>
      </w:r>
      <w:r>
        <w:br/>
      </w:r>
      <w:r>
        <w:rPr>
          <w:rFonts w:ascii="Consolas"/>
          <w:b w:val="false"/>
          <w:i w:val="false"/>
          <w:color w:val="000000"/>
          <w:sz w:val="20"/>
        </w:rPr>
        <w:t>
</w:t>
      </w:r>
      <w:r>
        <w:rPr>
          <w:rFonts w:ascii="Consolas"/>
          <w:b w:val="false"/>
          <w:i w:val="false"/>
          <w:color w:val="000000"/>
          <w:sz w:val="20"/>
        </w:rP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br/>
      </w:r>
      <w:r>
        <w:rPr>
          <w:rFonts w:ascii="Consolas"/>
          <w:b w:val="false"/>
          <w:i w:val="false"/>
          <w:color w:val="000000"/>
          <w:sz w:val="20"/>
        </w:rPr>
        <w:t>
</w:t>
      </w:r>
      <w:r>
        <w:rPr>
          <w:rFonts w:ascii="Consolas"/>
          <w:b w:val="false"/>
          <w:i w:val="false"/>
          <w:color w:val="000000"/>
          <w:sz w:val="20"/>
        </w:rP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bookmarkEnd w:id="315"/>
    <w:bookmarkStart w:name="z1425" w:id="316"/>
    <w:p>
      <w:pPr>
        <w:spacing w:after="0"/>
        <w:ind w:left="0"/>
        <w:jc w:val="left"/>
      </w:pPr>
      <w:r>
        <w:rPr>
          <w:rFonts w:ascii="Consolas"/>
          <w:b w:val="false"/>
          <w:i w:val="false"/>
          <w:color w:val="000000"/>
          <w:sz w:val="20"/>
        </w:rPr>
        <w:t>
      </w:t>
      </w:r>
      <w:r>
        <w:rPr>
          <w:rFonts w:ascii="Consolas"/>
          <w:b/>
          <w:i w:val="false"/>
          <w:color w:val="000000"/>
          <w:sz w:val="20"/>
        </w:rPr>
        <w:t>Статья 134. Учет и наблюдение лиц, больных алкоголизмом,</w:t>
      </w:r>
      <w:r>
        <w:br/>
      </w:r>
      <w:r>
        <w:rPr>
          <w:rFonts w:ascii="Consolas"/>
          <w:b w:val="false"/>
          <w:i w:val="false"/>
          <w:color w:val="000000"/>
          <w:sz w:val="20"/>
        </w:rPr>
        <w:t>
                   </w:t>
      </w:r>
      <w:r>
        <w:rPr>
          <w:rFonts w:ascii="Consolas"/>
          <w:b/>
          <w:i w:val="false"/>
          <w:color w:val="000000"/>
          <w:sz w:val="20"/>
        </w:rPr>
        <w:t>наркоманией и токсикоманией</w:t>
      </w:r>
    </w:p>
    <w:bookmarkEnd w:id="316"/>
    <w:bookmarkStart w:name="z1426" w:id="317"/>
    <w:p>
      <w:pPr>
        <w:spacing w:after="0"/>
        <w:ind w:left="0"/>
        <w:jc w:val="left"/>
      </w:pPr>
      <w:r>
        <w:rPr>
          <w:rFonts w:ascii="Consolas"/>
          <w:b w:val="false"/>
          <w:i w:val="false"/>
          <w:color w:val="000000"/>
          <w:sz w:val="20"/>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w:t>
      </w:r>
      <w:r>
        <w:rPr>
          <w:rFonts w:ascii="Consolas"/>
          <w:b w:val="false"/>
          <w:i w:val="false"/>
          <w:color w:val="000000"/>
          <w:sz w:val="20"/>
        </w:rPr>
        <w:t>устанавливаемом</w:t>
      </w:r>
      <w:r>
        <w:rPr>
          <w:rFonts w:ascii="Consolas"/>
          <w:b w:val="false"/>
          <w:i w:val="false"/>
          <w:color w:val="000000"/>
          <w:sz w:val="20"/>
        </w:rPr>
        <w:t xml:space="preserve"> уполномоченным органом.</w:t>
      </w:r>
    </w:p>
    <w:bookmarkEnd w:id="317"/>
    <w:bookmarkStart w:name="z1702" w:id="318"/>
    <w:p>
      <w:pPr>
        <w:spacing w:after="0"/>
        <w:ind w:left="0"/>
        <w:jc w:val="left"/>
      </w:pPr>
      <w:r>
        <w:rPr>
          <w:rFonts w:ascii="Consolas"/>
          <w:b/>
          <w:i w:val="false"/>
          <w:color w:val="000000"/>
        </w:rPr>
        <w:t xml:space="preserve"> 
Глава 22. ОКАЗАНИЕ МЕДИЦИНСКОЙ ПОМОЩИ ОТДЕЛЬНЫМ</w:t>
      </w:r>
      <w:r>
        <w:br/>
      </w:r>
      <w:r>
        <w:rPr>
          <w:rFonts w:ascii="Consolas"/>
          <w:b/>
          <w:i w:val="false"/>
          <w:color w:val="000000"/>
        </w:rPr>
        <w:t>
КАТЕГОРИЯМ ГРАЖДАН</w:t>
      </w:r>
    </w:p>
    <w:bookmarkEnd w:id="318"/>
    <w:bookmarkStart w:name="z1703" w:id="319"/>
    <w:p>
      <w:pPr>
        <w:spacing w:after="0"/>
        <w:ind w:left="0"/>
        <w:jc w:val="left"/>
      </w:pPr>
      <w:r>
        <w:rPr>
          <w:rFonts w:ascii="Consolas"/>
          <w:b w:val="false"/>
          <w:i w:val="false"/>
          <w:color w:val="000000"/>
          <w:sz w:val="20"/>
        </w:rPr>
        <w:t>
</w:t>
      </w:r>
      <w:r>
        <w:rPr>
          <w:rFonts w:ascii="Consolas"/>
          <w:b/>
          <w:i w:val="false"/>
          <w:color w:val="000000"/>
          <w:sz w:val="20"/>
        </w:rPr>
        <w:t>      Статья 135. Оказание медицинской помощи военнослужащим,</w:t>
      </w:r>
      <w:r>
        <w:br/>
      </w:r>
      <w:r>
        <w:rPr>
          <w:rFonts w:ascii="Consolas"/>
          <w:b w:val="false"/>
          <w:i w:val="false"/>
          <w:color w:val="000000"/>
          <w:sz w:val="20"/>
        </w:rPr>
        <w:t>
</w:t>
      </w:r>
      <w:r>
        <w:rPr>
          <w:rFonts w:ascii="Consolas"/>
          <w:b/>
          <w:i w:val="false"/>
          <w:color w:val="000000"/>
          <w:sz w:val="20"/>
        </w:rPr>
        <w:t>                  кандидатам в космонавты, космонавтам,</w:t>
      </w:r>
      <w:r>
        <w:br/>
      </w:r>
      <w:r>
        <w:rPr>
          <w:rFonts w:ascii="Consolas"/>
          <w:b w:val="false"/>
          <w:i w:val="false"/>
          <w:color w:val="000000"/>
          <w:sz w:val="20"/>
        </w:rPr>
        <w:t>
                    </w:t>
      </w:r>
      <w:r>
        <w:rPr>
          <w:rFonts w:ascii="Consolas"/>
          <w:b/>
          <w:i w:val="false"/>
          <w:color w:val="000000"/>
          <w:sz w:val="20"/>
        </w:rPr>
        <w:t>сотрудникам специальных государственных</w:t>
      </w:r>
      <w:r>
        <w:br/>
      </w:r>
      <w:r>
        <w:rPr>
          <w:rFonts w:ascii="Consolas"/>
          <w:b w:val="false"/>
          <w:i w:val="false"/>
          <w:color w:val="000000"/>
          <w:sz w:val="20"/>
        </w:rPr>
        <w:t>
</w:t>
      </w:r>
      <w:r>
        <w:rPr>
          <w:rFonts w:ascii="Consolas"/>
          <w:b/>
          <w:i w:val="false"/>
          <w:color w:val="000000"/>
          <w:sz w:val="20"/>
        </w:rPr>
        <w:t>                  органов и правоохранительных органов, членам</w:t>
      </w:r>
      <w:r>
        <w:br/>
      </w:r>
      <w:r>
        <w:rPr>
          <w:rFonts w:ascii="Consolas"/>
          <w:b w:val="false"/>
          <w:i w:val="false"/>
          <w:color w:val="000000"/>
          <w:sz w:val="20"/>
        </w:rPr>
        <w:t>
</w:t>
      </w:r>
      <w:r>
        <w:rPr>
          <w:rFonts w:ascii="Consolas"/>
          <w:b/>
          <w:i w:val="false"/>
          <w:color w:val="000000"/>
          <w:sz w:val="20"/>
        </w:rPr>
        <w:t>                  их семей и пенсионерам этих органов</w:t>
      </w:r>
    </w:p>
    <w:bookmarkEnd w:id="319"/>
    <w:p>
      <w:pPr>
        <w:spacing w:after="0"/>
        <w:ind w:left="0"/>
        <w:jc w:val="left"/>
      </w:pPr>
      <w:r>
        <w:rPr>
          <w:rFonts w:ascii="Consolas"/>
          <w:b w:val="false"/>
          <w:i w:val="false"/>
          <w:color w:val="ff0000"/>
          <w:sz w:val="20"/>
        </w:rPr>
        <w:t xml:space="preserve">      Сноска. Заголовок с изменениями, внесенными законами РК от 06.01.2011 </w:t>
      </w:r>
      <w:r>
        <w:rPr>
          <w:rFonts w:ascii="Consolas"/>
          <w:b w:val="false"/>
          <w:i w:val="false"/>
          <w:color w:val="ff0000"/>
          <w:sz w:val="20"/>
        </w:rPr>
        <w:t>№ 379-IV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06.01.2012 </w:t>
      </w:r>
      <w:r>
        <w:rPr>
          <w:rFonts w:ascii="Consolas"/>
          <w:b w:val="false"/>
          <w:i w:val="false"/>
          <w:color w:val="ff0000"/>
          <w:sz w:val="20"/>
        </w:rPr>
        <w:t>№ 529-IV</w:t>
      </w:r>
      <w:r>
        <w:rPr>
          <w:rFonts w:ascii="Consolas"/>
          <w:b w:val="false"/>
          <w:i w:val="false"/>
          <w:color w:val="ff0000"/>
          <w:sz w:val="20"/>
        </w:rPr>
        <w:t xml:space="preserve"> (вводится в действие по истечении двадцати одного календарного дня после его первого официального опубликования); от 13.02.2012 </w:t>
      </w:r>
      <w:r>
        <w:rPr>
          <w:rFonts w:ascii="Consolas"/>
          <w:b w:val="false"/>
          <w:i w:val="false"/>
          <w:color w:val="ff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1427" w:id="320"/>
    <w:p>
      <w:pPr>
        <w:spacing w:after="0"/>
        <w:ind w:left="0"/>
        <w:jc w:val="left"/>
      </w:pPr>
      <w:r>
        <w:rPr>
          <w:rFonts w:ascii="Consolas"/>
          <w:b w:val="false"/>
          <w:i w:val="false"/>
          <w:color w:val="000000"/>
          <w:sz w:val="20"/>
        </w:rPr>
        <w:t>
      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r>
        <w:rPr>
          <w:rFonts w:ascii="Consolas"/>
          <w:b w:val="false"/>
          <w:i w:val="false"/>
          <w:color w:val="000000"/>
          <w:sz w:val="20"/>
        </w:rPr>
        <w:t>законами</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ff0000"/>
          <w:sz w:val="20"/>
        </w:rPr>
        <w:t xml:space="preserve">Сноска. Статья 135 с изменениями, внесенными законами РК от 06.01.2011 </w:t>
      </w:r>
      <w:r>
        <w:rPr>
          <w:rFonts w:ascii="Consolas"/>
          <w:b w:val="false"/>
          <w:i w:val="false"/>
          <w:color w:val="000000"/>
          <w:sz w:val="20"/>
        </w:rPr>
        <w:t>№ 379-IV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06.01.2012 </w:t>
      </w:r>
      <w:r>
        <w:rPr>
          <w:rFonts w:ascii="Consolas"/>
          <w:b w:val="false"/>
          <w:i w:val="false"/>
          <w:color w:val="000000"/>
          <w:sz w:val="20"/>
        </w:rPr>
        <w:t>№ 529-IV</w:t>
      </w:r>
      <w:r>
        <w:rPr>
          <w:rFonts w:ascii="Consolas"/>
          <w:b w:val="false"/>
          <w:i w:val="false"/>
          <w:color w:val="ff0000"/>
          <w:sz w:val="20"/>
        </w:rPr>
        <w:t xml:space="preserve"> (вводится в действие по истечении двадцати одного календарного дня после его первого официального опубликования);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20"/>
    <w:bookmarkStart w:name="z1241" w:id="321"/>
    <w:p>
      <w:pPr>
        <w:spacing w:after="0"/>
        <w:ind w:left="0"/>
        <w:jc w:val="left"/>
      </w:pPr>
      <w:r>
        <w:rPr>
          <w:rFonts w:ascii="Consolas"/>
          <w:b w:val="false"/>
          <w:i w:val="false"/>
          <w:color w:val="000000"/>
          <w:sz w:val="20"/>
        </w:rPr>
        <w:t>
      </w:t>
      </w:r>
      <w:r>
        <w:rPr>
          <w:rFonts w:ascii="Consolas"/>
          <w:b/>
          <w:i w:val="false"/>
          <w:color w:val="000000"/>
          <w:sz w:val="20"/>
        </w:rPr>
        <w:t>Статья 135-1. Оказание медицинской помощи отдельным</w:t>
      </w:r>
      <w:r>
        <w:br/>
      </w:r>
      <w:r>
        <w:rPr>
          <w:rFonts w:ascii="Consolas"/>
          <w:b w:val="false"/>
          <w:i w:val="false"/>
          <w:color w:val="000000"/>
          <w:sz w:val="20"/>
        </w:rPr>
        <w:t>
                     </w:t>
      </w:r>
      <w:r>
        <w:rPr>
          <w:rFonts w:ascii="Consolas"/>
          <w:b/>
          <w:i w:val="false"/>
          <w:color w:val="000000"/>
          <w:sz w:val="20"/>
        </w:rPr>
        <w:t>категориям государственных служащих и граждан</w:t>
      </w:r>
    </w:p>
    <w:bookmarkEnd w:id="321"/>
    <w:bookmarkStart w:name="z1252" w:id="322"/>
    <w:p>
      <w:pPr>
        <w:spacing w:after="0"/>
        <w:ind w:left="0"/>
        <w:jc w:val="left"/>
      </w:pPr>
      <w:r>
        <w:rPr>
          <w:rFonts w:ascii="Consolas"/>
          <w:b w:val="false"/>
          <w:i w:val="false"/>
          <w:color w:val="000000"/>
          <w:sz w:val="20"/>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Глава 22 дополнена статьей 135-1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22"/>
    <w:bookmarkStart w:name="z1429" w:id="323"/>
    <w:p>
      <w:pPr>
        <w:spacing w:after="0"/>
        <w:ind w:left="0"/>
        <w:jc w:val="left"/>
      </w:pPr>
      <w:r>
        <w:rPr>
          <w:rFonts w:ascii="Consolas"/>
          <w:b w:val="false"/>
          <w:i w:val="false"/>
          <w:color w:val="000000"/>
          <w:sz w:val="20"/>
        </w:rPr>
        <w:t>
      </w:t>
      </w:r>
      <w:r>
        <w:rPr>
          <w:rFonts w:ascii="Consolas"/>
          <w:b/>
          <w:i w:val="false"/>
          <w:color w:val="000000"/>
          <w:sz w:val="20"/>
        </w:rPr>
        <w:t>Статья 136. Оказание медицинской помощи гражданам,</w:t>
      </w:r>
      <w:r>
        <w:br/>
      </w:r>
      <w:r>
        <w:rPr>
          <w:rFonts w:ascii="Consolas"/>
          <w:b w:val="false"/>
          <w:i w:val="false"/>
          <w:color w:val="000000"/>
          <w:sz w:val="20"/>
        </w:rPr>
        <w:t>
                   </w:t>
      </w:r>
      <w:r>
        <w:rPr>
          <w:rFonts w:ascii="Consolas"/>
          <w:b/>
          <w:i w:val="false"/>
          <w:color w:val="000000"/>
          <w:sz w:val="20"/>
        </w:rPr>
        <w:t>подвергшимся воздействию ионизирующего</w:t>
      </w:r>
      <w:r>
        <w:br/>
      </w:r>
      <w:r>
        <w:rPr>
          <w:rFonts w:ascii="Consolas"/>
          <w:b w:val="false"/>
          <w:i w:val="false"/>
          <w:color w:val="000000"/>
          <w:sz w:val="20"/>
        </w:rPr>
        <w:t>
                   </w:t>
      </w:r>
      <w:r>
        <w:rPr>
          <w:rFonts w:ascii="Consolas"/>
          <w:b/>
          <w:i w:val="false"/>
          <w:color w:val="000000"/>
          <w:sz w:val="20"/>
        </w:rPr>
        <w:t>излучения</w:t>
      </w:r>
    </w:p>
    <w:bookmarkEnd w:id="323"/>
    <w:bookmarkStart w:name="z1430" w:id="324"/>
    <w:p>
      <w:pPr>
        <w:spacing w:after="0"/>
        <w:ind w:left="0"/>
        <w:jc w:val="left"/>
      </w:pPr>
      <w:r>
        <w:rPr>
          <w:rFonts w:ascii="Consolas"/>
          <w:b w:val="false"/>
          <w:i w:val="false"/>
          <w:color w:val="000000"/>
          <w:sz w:val="20"/>
        </w:rPr>
        <w:t>
      1. Граждане, подвергшиеся воздействию ионизирующего излучения, получают медицинскую помощь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2. Порядок забора, хранения и использования крови и тканей граждан, подвергшихся воздействию ионизирующего излучения, </w:t>
      </w:r>
      <w:r>
        <w:rPr>
          <w:rFonts w:ascii="Consolas"/>
          <w:b w:val="false"/>
          <w:i w:val="false"/>
          <w:color w:val="000000"/>
          <w:sz w:val="20"/>
        </w:rPr>
        <w:t>устанавливает</w:t>
      </w:r>
      <w:r>
        <w:rPr>
          <w:rFonts w:ascii="Consolas"/>
          <w:b w:val="false"/>
          <w:i w:val="false"/>
          <w:color w:val="000000"/>
          <w:sz w:val="20"/>
        </w:rPr>
        <w:t xml:space="preserve"> уполномоченный орган.</w:t>
      </w:r>
      <w:r>
        <w:br/>
      </w:r>
      <w:r>
        <w:rPr>
          <w:rFonts w:ascii="Consolas"/>
          <w:b w:val="false"/>
          <w:i w:val="false"/>
          <w:color w:val="000000"/>
          <w:sz w:val="20"/>
        </w:rPr>
        <w:t>
</w:t>
      </w:r>
      <w:r>
        <w:rPr>
          <w:rFonts w:ascii="Consolas"/>
          <w:b w:val="false"/>
          <w:i w:val="false"/>
          <w:color w:val="ff0000"/>
          <w:sz w:val="20"/>
        </w:rPr>
        <w:t xml:space="preserve">      Сноска. Статья 136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24"/>
    <w:bookmarkStart w:name="z1432" w:id="325"/>
    <w:p>
      <w:pPr>
        <w:spacing w:after="0"/>
        <w:ind w:left="0"/>
        <w:jc w:val="left"/>
      </w:pPr>
      <w:r>
        <w:rPr>
          <w:rFonts w:ascii="Consolas"/>
          <w:b w:val="false"/>
          <w:i w:val="false"/>
          <w:color w:val="000000"/>
          <w:sz w:val="20"/>
        </w:rPr>
        <w:t>
      </w:t>
      </w:r>
      <w:r>
        <w:rPr>
          <w:rFonts w:ascii="Consolas"/>
          <w:b/>
          <w:i w:val="false"/>
          <w:color w:val="000000"/>
          <w:sz w:val="20"/>
        </w:rPr>
        <w:t>Статья 137. Оказание медицинской помощи гражданам,</w:t>
      </w:r>
      <w:r>
        <w:br/>
      </w:r>
      <w:r>
        <w:rPr>
          <w:rFonts w:ascii="Consolas"/>
          <w:b w:val="false"/>
          <w:i w:val="false"/>
          <w:color w:val="000000"/>
          <w:sz w:val="20"/>
        </w:rPr>
        <w:t xml:space="preserve">
                   </w:t>
      </w:r>
      <w:r>
        <w:rPr>
          <w:rFonts w:ascii="Consolas"/>
          <w:b/>
          <w:i w:val="false"/>
          <w:color w:val="000000"/>
          <w:sz w:val="20"/>
        </w:rPr>
        <w:t>пострадавшим вследствие экологического</w:t>
      </w:r>
      <w:r>
        <w:br/>
      </w:r>
      <w:r>
        <w:rPr>
          <w:rFonts w:ascii="Consolas"/>
          <w:b w:val="false"/>
          <w:i w:val="false"/>
          <w:color w:val="000000"/>
          <w:sz w:val="20"/>
        </w:rPr>
        <w:t>
                   </w:t>
      </w:r>
      <w:r>
        <w:rPr>
          <w:rFonts w:ascii="Consolas"/>
          <w:b/>
          <w:i w:val="false"/>
          <w:color w:val="000000"/>
          <w:sz w:val="20"/>
        </w:rPr>
        <w:t>бедствия</w:t>
      </w:r>
    </w:p>
    <w:bookmarkEnd w:id="325"/>
    <w:bookmarkStart w:name="z1433" w:id="326"/>
    <w:p>
      <w:pPr>
        <w:spacing w:after="0"/>
        <w:ind w:left="0"/>
        <w:jc w:val="left"/>
      </w:pPr>
      <w:r>
        <w:rPr>
          <w:rFonts w:ascii="Consolas"/>
          <w:b w:val="false"/>
          <w:i w:val="false"/>
          <w:color w:val="000000"/>
          <w:sz w:val="20"/>
        </w:rPr>
        <w:t>
      1. К гражданам, пострадавшим вследствие экологического бедствия, относятся категории лиц, установленные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Граждане, пострадавшие вследствие экологического бедствия, получают медицинскую помощь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326"/>
    <w:bookmarkStart w:name="z1435" w:id="327"/>
    <w:p>
      <w:pPr>
        <w:spacing w:after="0"/>
        <w:ind w:left="0"/>
        <w:jc w:val="left"/>
      </w:pPr>
      <w:r>
        <w:rPr>
          <w:rFonts w:ascii="Consolas"/>
          <w:b w:val="false"/>
          <w:i w:val="false"/>
          <w:color w:val="000000"/>
          <w:sz w:val="20"/>
        </w:rPr>
        <w:t>
      </w:t>
      </w:r>
      <w:r>
        <w:rPr>
          <w:rFonts w:ascii="Consolas"/>
          <w:b/>
          <w:i w:val="false"/>
          <w:color w:val="000000"/>
          <w:sz w:val="20"/>
        </w:rPr>
        <w:t>Статья 138. Оказание медицинской помощи гражданам,</w:t>
      </w:r>
      <w:r>
        <w:br/>
      </w:r>
      <w:r>
        <w:rPr>
          <w:rFonts w:ascii="Consolas"/>
          <w:b w:val="false"/>
          <w:i w:val="false"/>
          <w:color w:val="000000"/>
          <w:sz w:val="20"/>
        </w:rPr>
        <w:t>
                   </w:t>
      </w:r>
      <w:r>
        <w:rPr>
          <w:rFonts w:ascii="Consolas"/>
          <w:b/>
          <w:i w:val="false"/>
          <w:color w:val="000000"/>
          <w:sz w:val="20"/>
        </w:rPr>
        <w:t>свобода которых ограничена</w:t>
      </w:r>
    </w:p>
    <w:bookmarkEnd w:id="327"/>
    <w:bookmarkStart w:name="z1436" w:id="328"/>
    <w:p>
      <w:pPr>
        <w:spacing w:after="0"/>
        <w:ind w:left="0"/>
        <w:jc w:val="left"/>
      </w:pPr>
      <w:r>
        <w:rPr>
          <w:rFonts w:ascii="Consolas"/>
          <w:b w:val="false"/>
          <w:i w:val="false"/>
          <w:color w:val="000000"/>
          <w:sz w:val="20"/>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и иными государственными органами в пределах своей компетенции, установленной законами Республики Казахстан.</w:t>
      </w:r>
    </w:p>
    <w:bookmarkEnd w:id="328"/>
    <w:bookmarkStart w:name="z2018" w:id="329"/>
    <w:p>
      <w:pPr>
        <w:spacing w:after="0"/>
        <w:ind w:left="0"/>
        <w:jc w:val="left"/>
      </w:pPr>
      <w:r>
        <w:rPr>
          <w:rFonts w:ascii="Consolas"/>
          <w:b w:val="false"/>
          <w:i w:val="false"/>
          <w:color w:val="000000"/>
          <w:sz w:val="20"/>
        </w:rPr>
        <w:t>
      </w:t>
      </w:r>
      <w:r>
        <w:rPr>
          <w:rFonts w:ascii="Consolas"/>
          <w:b/>
          <w:i w:val="false"/>
          <w:color w:val="000000"/>
          <w:sz w:val="20"/>
        </w:rPr>
        <w:t>Статья 138-1. Оказание медицинской помощи спортсменам и тренерам</w:t>
      </w:r>
    </w:p>
    <w:bookmarkEnd w:id="329"/>
    <w:bookmarkStart w:name="z2019" w:id="330"/>
    <w:p>
      <w:pPr>
        <w:spacing w:after="0"/>
        <w:ind w:left="0"/>
        <w:jc w:val="left"/>
      </w:pPr>
      <w:r>
        <w:rPr>
          <w:rFonts w:ascii="Consolas"/>
          <w:b w:val="false"/>
          <w:i w:val="false"/>
          <w:color w:val="000000"/>
          <w:sz w:val="20"/>
        </w:rPr>
        <w:t>
      1. Медицинское обеспечение и оказание медицинской помощи спортсменам и тренерам осуществляются в соответствии с порядком, </w:t>
      </w:r>
      <w:r>
        <w:rPr>
          <w:rFonts w:ascii="Consolas"/>
          <w:b w:val="false"/>
          <w:i w:val="false"/>
          <w:color w:val="000000"/>
          <w:sz w:val="20"/>
        </w:rPr>
        <w:t>утверждаемым</w:t>
      </w:r>
      <w:r>
        <w:rPr>
          <w:rFonts w:ascii="Consolas"/>
          <w:b w:val="false"/>
          <w:i w:val="false"/>
          <w:color w:val="000000"/>
          <w:sz w:val="20"/>
        </w:rPr>
        <w:t xml:space="preserve"> уполномоченным органом в области физической культуры и спорта, по согласованию с уполномоченным органом.</w:t>
      </w:r>
      <w:r>
        <w:br/>
      </w:r>
      <w:r>
        <w:rPr>
          <w:rFonts w:ascii="Consolas"/>
          <w:b w:val="false"/>
          <w:i w:val="false"/>
          <w:color w:val="000000"/>
          <w:sz w:val="20"/>
        </w:rPr>
        <w:t>
</w:t>
      </w:r>
      <w:r>
        <w:rPr>
          <w:rFonts w:ascii="Consolas"/>
          <w:b w:val="false"/>
          <w:i w:val="false"/>
          <w:color w:val="000000"/>
          <w:sz w:val="20"/>
        </w:rPr>
        <w:t>
      2. Спортсмены, не прошедшие медицинское обследование в соответствии с порядком, </w:t>
      </w:r>
      <w:r>
        <w:rPr>
          <w:rFonts w:ascii="Consolas"/>
          <w:b w:val="false"/>
          <w:i w:val="false"/>
          <w:color w:val="000000"/>
          <w:sz w:val="20"/>
        </w:rPr>
        <w:t>установленным</w:t>
      </w:r>
      <w:r>
        <w:rPr>
          <w:rFonts w:ascii="Consolas"/>
          <w:b w:val="false"/>
          <w:i w:val="false"/>
          <w:color w:val="000000"/>
          <w:sz w:val="20"/>
        </w:rPr>
        <w:t xml:space="preserve"> уполномоченным органом в области физической культуры и спорта по согласованию с уполномоченным органом, не допускаются к спортивным соревнованиям.</w:t>
      </w:r>
      <w:r>
        <w:br/>
      </w:r>
      <w:r>
        <w:rPr>
          <w:rFonts w:ascii="Consolas"/>
          <w:b w:val="false"/>
          <w:i w:val="false"/>
          <w:color w:val="000000"/>
          <w:sz w:val="20"/>
        </w:rPr>
        <w:t>
      </w:t>
      </w:r>
      <w:r>
        <w:rPr>
          <w:rFonts w:ascii="Consolas"/>
          <w:b w:val="false"/>
          <w:i w:val="false"/>
          <w:color w:val="ff0000"/>
          <w:sz w:val="20"/>
        </w:rPr>
        <w:t xml:space="preserve">Сноска. Глава 22 дополнена статьей 138-1 в соответствии с Законом РК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30"/>
    <w:bookmarkStart w:name="z1437" w:id="331"/>
    <w:p>
      <w:pPr>
        <w:spacing w:after="0"/>
        <w:ind w:left="0"/>
        <w:jc w:val="left"/>
      </w:pPr>
      <w:r>
        <w:rPr>
          <w:rFonts w:ascii="Consolas"/>
          <w:b/>
          <w:i w:val="false"/>
          <w:color w:val="000000"/>
        </w:rPr>
        <w:t xml:space="preserve"> 
Глава 23. РЕГУЛИРОВАНИЕ ОТДЕЛЬНЫХ ОТНОШЕНИЙ В ОБЛАСТИ</w:t>
      </w:r>
      <w:r>
        <w:br/>
      </w:r>
      <w:r>
        <w:rPr>
          <w:rFonts w:ascii="Consolas"/>
          <w:b/>
          <w:i w:val="false"/>
          <w:color w:val="000000"/>
        </w:rPr>
        <w:t>
ЗДРАВООХРАНЕНИЯ</w:t>
      </w:r>
    </w:p>
    <w:bookmarkEnd w:id="331"/>
    <w:bookmarkStart w:name="z1438" w:id="332"/>
    <w:p>
      <w:pPr>
        <w:spacing w:after="0"/>
        <w:ind w:left="0"/>
        <w:jc w:val="left"/>
      </w:pPr>
      <w:r>
        <w:rPr>
          <w:rFonts w:ascii="Consolas"/>
          <w:b w:val="false"/>
          <w:i w:val="false"/>
          <w:color w:val="000000"/>
          <w:sz w:val="20"/>
        </w:rPr>
        <w:t>
      </w:t>
      </w:r>
      <w:r>
        <w:rPr>
          <w:rFonts w:ascii="Consolas"/>
          <w:b/>
          <w:i w:val="false"/>
          <w:color w:val="000000"/>
          <w:sz w:val="20"/>
        </w:rPr>
        <w:t>Статья 139. Порядок хирургического вмешательства,</w:t>
      </w:r>
      <w:r>
        <w:br/>
      </w:r>
      <w:r>
        <w:rPr>
          <w:rFonts w:ascii="Consolas"/>
          <w:b w:val="false"/>
          <w:i w:val="false"/>
          <w:color w:val="000000"/>
          <w:sz w:val="20"/>
        </w:rPr>
        <w:t>
                   </w:t>
      </w:r>
      <w:r>
        <w:rPr>
          <w:rFonts w:ascii="Consolas"/>
          <w:b/>
          <w:i w:val="false"/>
          <w:color w:val="000000"/>
          <w:sz w:val="20"/>
        </w:rPr>
        <w:t>переливания крови, ее компонентов и</w:t>
      </w:r>
      <w:r>
        <w:br/>
      </w:r>
      <w:r>
        <w:rPr>
          <w:rFonts w:ascii="Consolas"/>
          <w:b w:val="false"/>
          <w:i w:val="false"/>
          <w:color w:val="000000"/>
          <w:sz w:val="20"/>
        </w:rPr>
        <w:t>
                   </w:t>
      </w:r>
      <w:r>
        <w:rPr>
          <w:rFonts w:ascii="Consolas"/>
          <w:b/>
          <w:i w:val="false"/>
          <w:color w:val="000000"/>
          <w:sz w:val="20"/>
        </w:rPr>
        <w:t>применения инвазивных методов диагностики</w:t>
      </w:r>
    </w:p>
    <w:bookmarkEnd w:id="332"/>
    <w:bookmarkStart w:name="z1439" w:id="333"/>
    <w:p>
      <w:pPr>
        <w:spacing w:after="0"/>
        <w:ind w:left="0"/>
        <w:jc w:val="left"/>
      </w:pPr>
      <w:r>
        <w:rPr>
          <w:rFonts w:ascii="Consolas"/>
          <w:b w:val="false"/>
          <w:i w:val="false"/>
          <w:color w:val="000000"/>
          <w:sz w:val="20"/>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r>
        <w:br/>
      </w:r>
      <w:r>
        <w:rPr>
          <w:rFonts w:ascii="Consolas"/>
          <w:b w:val="false"/>
          <w:i w:val="false"/>
          <w:color w:val="000000"/>
          <w:sz w:val="20"/>
        </w:rPr>
        <w:t>
</w:t>
      </w:r>
      <w:r>
        <w:rPr>
          <w:rFonts w:ascii="Consolas"/>
          <w:b w:val="false"/>
          <w:i w:val="false"/>
          <w:color w:val="000000"/>
          <w:sz w:val="20"/>
        </w:rPr>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r>
        <w:br/>
      </w:r>
      <w:r>
        <w:rPr>
          <w:rFonts w:ascii="Consolas"/>
          <w:b w:val="false"/>
          <w:i w:val="false"/>
          <w:color w:val="000000"/>
          <w:sz w:val="20"/>
        </w:rPr>
        <w:t>
</w:t>
      </w:r>
      <w:r>
        <w:rPr>
          <w:rFonts w:ascii="Consolas"/>
          <w:b w:val="false"/>
          <w:i w:val="false"/>
          <w:color w:val="000000"/>
          <w:sz w:val="20"/>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br/>
      </w:r>
      <w:r>
        <w:rPr>
          <w:rFonts w:ascii="Consolas"/>
          <w:b w:val="false"/>
          <w:i w:val="false"/>
          <w:color w:val="000000"/>
          <w:sz w:val="20"/>
        </w:rPr>
        <w:t>
</w:t>
      </w:r>
      <w:r>
        <w:rPr>
          <w:rFonts w:ascii="Consolas"/>
          <w:b w:val="false"/>
          <w:i w:val="false"/>
          <w:color w:val="000000"/>
          <w:sz w:val="20"/>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bookmarkEnd w:id="333"/>
    <w:bookmarkStart w:name="z1443" w:id="334"/>
    <w:p>
      <w:pPr>
        <w:spacing w:after="0"/>
        <w:ind w:left="0"/>
        <w:jc w:val="left"/>
      </w:pPr>
      <w:r>
        <w:rPr>
          <w:rFonts w:ascii="Consolas"/>
          <w:b w:val="false"/>
          <w:i w:val="false"/>
          <w:color w:val="000000"/>
          <w:sz w:val="20"/>
        </w:rPr>
        <w:t>
      </w:t>
      </w:r>
      <w:r>
        <w:rPr>
          <w:rFonts w:ascii="Consolas"/>
          <w:b/>
          <w:i w:val="false"/>
          <w:color w:val="000000"/>
          <w:sz w:val="20"/>
        </w:rPr>
        <w:t>Статья 140. Определение биологической смерти. Условия</w:t>
      </w:r>
      <w:r>
        <w:br/>
      </w:r>
      <w:r>
        <w:rPr>
          <w:rFonts w:ascii="Consolas"/>
          <w:b w:val="false"/>
          <w:i w:val="false"/>
          <w:color w:val="000000"/>
          <w:sz w:val="20"/>
        </w:rPr>
        <w:t>
                   </w:t>
      </w:r>
      <w:r>
        <w:rPr>
          <w:rFonts w:ascii="Consolas"/>
          <w:b/>
          <w:i w:val="false"/>
          <w:color w:val="000000"/>
          <w:sz w:val="20"/>
        </w:rPr>
        <w:t>прекращения искусственных мер по поддержанию</w:t>
      </w:r>
      <w:r>
        <w:br/>
      </w:r>
      <w:r>
        <w:rPr>
          <w:rFonts w:ascii="Consolas"/>
          <w:b w:val="false"/>
          <w:i w:val="false"/>
          <w:color w:val="000000"/>
          <w:sz w:val="20"/>
        </w:rPr>
        <w:t>
                   </w:t>
      </w:r>
      <w:r>
        <w:rPr>
          <w:rFonts w:ascii="Consolas"/>
          <w:b/>
          <w:i w:val="false"/>
          <w:color w:val="000000"/>
          <w:sz w:val="20"/>
        </w:rPr>
        <w:t>жизни</w:t>
      </w:r>
    </w:p>
    <w:bookmarkEnd w:id="334"/>
    <w:bookmarkStart w:name="z1444" w:id="335"/>
    <w:p>
      <w:pPr>
        <w:spacing w:after="0"/>
        <w:ind w:left="0"/>
        <w:jc w:val="left"/>
      </w:pPr>
      <w:r>
        <w:rPr>
          <w:rFonts w:ascii="Consolas"/>
          <w:b w:val="false"/>
          <w:i w:val="false"/>
          <w:color w:val="000000"/>
          <w:sz w:val="20"/>
        </w:rPr>
        <w:t>
      1. Биологическая смерть представляет собой прекращение жизнедеятельности организма, при котором жизненно важные функции необратимо угасли.</w:t>
      </w:r>
      <w:r>
        <w:br/>
      </w:r>
      <w:r>
        <w:rPr>
          <w:rFonts w:ascii="Consolas"/>
          <w:b w:val="false"/>
          <w:i w:val="false"/>
          <w:color w:val="000000"/>
          <w:sz w:val="20"/>
        </w:rPr>
        <w:t>
</w:t>
      </w:r>
      <w:r>
        <w:rPr>
          <w:rFonts w:ascii="Consolas"/>
          <w:b w:val="false"/>
          <w:i w:val="false"/>
          <w:color w:val="000000"/>
          <w:sz w:val="20"/>
        </w:rPr>
        <w:t>
      2. Биологическая смерть констатируется медицинским работником на основании совокупности следующих признаков:</w:t>
      </w:r>
      <w:r>
        <w:br/>
      </w:r>
      <w:r>
        <w:rPr>
          <w:rFonts w:ascii="Consolas"/>
          <w:b w:val="false"/>
          <w:i w:val="false"/>
          <w:color w:val="000000"/>
          <w:sz w:val="20"/>
        </w:rPr>
        <w:t>
</w:t>
      </w:r>
      <w:r>
        <w:rPr>
          <w:rFonts w:ascii="Consolas"/>
          <w:b w:val="false"/>
          <w:i w:val="false"/>
          <w:color w:val="000000"/>
          <w:sz w:val="20"/>
        </w:rPr>
        <w:t>
      1) остановки сердечной деятельности;</w:t>
      </w:r>
      <w:r>
        <w:br/>
      </w:r>
      <w:r>
        <w:rPr>
          <w:rFonts w:ascii="Consolas"/>
          <w:b w:val="false"/>
          <w:i w:val="false"/>
          <w:color w:val="000000"/>
          <w:sz w:val="20"/>
        </w:rPr>
        <w:t>
</w:t>
      </w:r>
      <w:r>
        <w:rPr>
          <w:rFonts w:ascii="Consolas"/>
          <w:b w:val="false"/>
          <w:i w:val="false"/>
          <w:color w:val="000000"/>
          <w:sz w:val="20"/>
        </w:rPr>
        <w:t>
      2) прекращения дыхания;</w:t>
      </w:r>
      <w:r>
        <w:br/>
      </w:r>
      <w:r>
        <w:rPr>
          <w:rFonts w:ascii="Consolas"/>
          <w:b w:val="false"/>
          <w:i w:val="false"/>
          <w:color w:val="000000"/>
          <w:sz w:val="20"/>
        </w:rPr>
        <w:t>
</w:t>
      </w:r>
      <w:r>
        <w:rPr>
          <w:rFonts w:ascii="Consolas"/>
          <w:b w:val="false"/>
          <w:i w:val="false"/>
          <w:color w:val="000000"/>
          <w:sz w:val="20"/>
        </w:rPr>
        <w:t>
      3) прекращения функций центральной нервной системы.</w:t>
      </w:r>
      <w:r>
        <w:br/>
      </w:r>
      <w:r>
        <w:rPr>
          <w:rFonts w:ascii="Consolas"/>
          <w:b w:val="false"/>
          <w:i w:val="false"/>
          <w:color w:val="000000"/>
          <w:sz w:val="20"/>
        </w:rPr>
        <w:t>
</w:t>
      </w:r>
      <w:r>
        <w:rPr>
          <w:rFonts w:ascii="Consolas"/>
          <w:b w:val="false"/>
          <w:i w:val="false"/>
          <w:color w:val="000000"/>
          <w:sz w:val="20"/>
        </w:rPr>
        <w:t>
      3. Искусственные меры по поддержанию жизни могут быть прекращены только при:</w:t>
      </w:r>
      <w:r>
        <w:br/>
      </w:r>
      <w:r>
        <w:rPr>
          <w:rFonts w:ascii="Consolas"/>
          <w:b w:val="false"/>
          <w:i w:val="false"/>
          <w:color w:val="000000"/>
          <w:sz w:val="20"/>
        </w:rPr>
        <w:t>
</w:t>
      </w:r>
      <w:r>
        <w:rPr>
          <w:rFonts w:ascii="Consolas"/>
          <w:b w:val="false"/>
          <w:i w:val="false"/>
          <w:color w:val="000000"/>
          <w:sz w:val="20"/>
        </w:rPr>
        <w:t>
      1) констатации биологической смерти;</w:t>
      </w:r>
      <w:r>
        <w:br/>
      </w:r>
      <w:r>
        <w:rPr>
          <w:rFonts w:ascii="Consolas"/>
          <w:b w:val="false"/>
          <w:i w:val="false"/>
          <w:color w:val="000000"/>
          <w:sz w:val="20"/>
        </w:rPr>
        <w:t>
</w:t>
      </w:r>
      <w:r>
        <w:rPr>
          <w:rFonts w:ascii="Consolas"/>
          <w:b w:val="false"/>
          <w:i w:val="false"/>
          <w:color w:val="000000"/>
          <w:sz w:val="20"/>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140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35"/>
    <w:bookmarkStart w:name="z1452" w:id="336"/>
    <w:p>
      <w:pPr>
        <w:spacing w:after="0"/>
        <w:ind w:left="0"/>
        <w:jc w:val="left"/>
      </w:pPr>
      <w:r>
        <w:rPr>
          <w:rFonts w:ascii="Consolas"/>
          <w:b w:val="false"/>
          <w:i w:val="false"/>
          <w:color w:val="000000"/>
          <w:sz w:val="20"/>
        </w:rPr>
        <w:t>
      </w:t>
      </w:r>
      <w:r>
        <w:rPr>
          <w:rFonts w:ascii="Consolas"/>
          <w:b/>
          <w:i w:val="false"/>
          <w:color w:val="000000"/>
          <w:sz w:val="20"/>
        </w:rPr>
        <w:t>Статья 141. Эвтаназия</w:t>
      </w:r>
    </w:p>
    <w:bookmarkEnd w:id="336"/>
    <w:bookmarkStart w:name="z1453" w:id="337"/>
    <w:p>
      <w:pPr>
        <w:spacing w:after="0"/>
        <w:ind w:left="0"/>
        <w:jc w:val="left"/>
      </w:pPr>
      <w:r>
        <w:rPr>
          <w:rFonts w:ascii="Consolas"/>
          <w:b w:val="false"/>
          <w:i w:val="false"/>
          <w:color w:val="000000"/>
          <w:sz w:val="20"/>
        </w:rPr>
        <w:t>
      Осуществление эвтаназии запрещается.</w:t>
      </w:r>
    </w:p>
    <w:bookmarkEnd w:id="337"/>
    <w:bookmarkStart w:name="z1454" w:id="338"/>
    <w:p>
      <w:pPr>
        <w:spacing w:after="0"/>
        <w:ind w:left="0"/>
        <w:jc w:val="left"/>
      </w:pPr>
      <w:r>
        <w:rPr>
          <w:rFonts w:ascii="Consolas"/>
          <w:b w:val="false"/>
          <w:i w:val="false"/>
          <w:color w:val="000000"/>
          <w:sz w:val="20"/>
        </w:rPr>
        <w:t>
      </w:t>
      </w:r>
      <w:r>
        <w:rPr>
          <w:rFonts w:ascii="Consolas"/>
          <w:b/>
          <w:i w:val="false"/>
          <w:color w:val="000000"/>
          <w:sz w:val="20"/>
        </w:rPr>
        <w:t>Статья 142. Анатомический дар</w:t>
      </w:r>
    </w:p>
    <w:bookmarkEnd w:id="338"/>
    <w:bookmarkStart w:name="z1455" w:id="339"/>
    <w:p>
      <w:pPr>
        <w:spacing w:after="0"/>
        <w:ind w:left="0"/>
        <w:jc w:val="left"/>
      </w:pPr>
      <w:r>
        <w:rPr>
          <w:rFonts w:ascii="Consolas"/>
          <w:b w:val="false"/>
          <w:i w:val="false"/>
          <w:color w:val="000000"/>
          <w:sz w:val="20"/>
        </w:rPr>
        <w:t xml:space="preserve">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r>
        <w:br/>
      </w:r>
      <w:r>
        <w:rPr>
          <w:rFonts w:ascii="Consolas"/>
          <w:b w:val="false"/>
          <w:i w:val="false"/>
          <w:color w:val="000000"/>
          <w:sz w:val="20"/>
        </w:rPr>
        <w:t>
</w:t>
      </w:r>
      <w:r>
        <w:rPr>
          <w:rFonts w:ascii="Consolas"/>
          <w:b w:val="false"/>
          <w:i w:val="false"/>
          <w:color w:val="000000"/>
          <w:sz w:val="20"/>
        </w:rPr>
        <w:t>
      2. Сведения об анатомическом даре разглашению не подлежат.</w:t>
      </w:r>
      <w:r>
        <w:br/>
      </w:r>
      <w:r>
        <w:rPr>
          <w:rFonts w:ascii="Consolas"/>
          <w:b w:val="false"/>
          <w:i w:val="false"/>
          <w:color w:val="000000"/>
          <w:sz w:val="20"/>
        </w:rPr>
        <w:t>
</w:t>
      </w:r>
      <w:r>
        <w:rPr>
          <w:rFonts w:ascii="Consolas"/>
          <w:b w:val="false"/>
          <w:i w:val="false"/>
          <w:color w:val="000000"/>
          <w:sz w:val="20"/>
        </w:rPr>
        <w:t xml:space="preserve">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r>
        <w:br/>
      </w:r>
      <w:r>
        <w:rPr>
          <w:rFonts w:ascii="Consolas"/>
          <w:b w:val="false"/>
          <w:i w:val="false"/>
          <w:color w:val="000000"/>
          <w:sz w:val="20"/>
        </w:rPr>
        <w:t>
</w:t>
      </w:r>
      <w:r>
        <w:rPr>
          <w:rFonts w:ascii="Consolas"/>
          <w:b w:val="false"/>
          <w:i w:val="false"/>
          <w:color w:val="000000"/>
          <w:sz w:val="20"/>
        </w:rPr>
        <w:t>
      4. Анатомический дар может быть использован в научных, научно-практических и учебных целях для проведения биомедицинских исследований.</w:t>
      </w:r>
      <w:r>
        <w:br/>
      </w:r>
      <w:r>
        <w:rPr>
          <w:rFonts w:ascii="Consolas"/>
          <w:b w:val="false"/>
          <w:i w:val="false"/>
          <w:color w:val="000000"/>
          <w:sz w:val="20"/>
        </w:rPr>
        <w:t>
</w:t>
      </w:r>
      <w:r>
        <w:rPr>
          <w:rFonts w:ascii="Consolas"/>
          <w:b w:val="false"/>
          <w:i w:val="false"/>
          <w:color w:val="000000"/>
          <w:sz w:val="20"/>
        </w:rPr>
        <w:t>
      5. Порядок и условия совершения и передачи организациям здравоохранения анатомического дара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142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39"/>
    <w:bookmarkStart w:name="z1460" w:id="340"/>
    <w:p>
      <w:pPr>
        <w:spacing w:after="0"/>
        <w:ind w:left="0"/>
        <w:jc w:val="left"/>
      </w:pPr>
      <w:r>
        <w:rPr>
          <w:rFonts w:ascii="Consolas"/>
          <w:b/>
          <w:i w:val="false"/>
          <w:color w:val="000000"/>
        </w:rPr>
        <w:t xml:space="preserve"> 
РАЗДЕЛ 6. ДЕЯТЕЛЬНОСТЬ В СФЕРЕ САНИТАРНО-ЭПИДЕМИОЛОГИЧЕСКОГО</w:t>
      </w:r>
      <w:r>
        <w:br/>
      </w:r>
      <w:r>
        <w:rPr>
          <w:rFonts w:ascii="Consolas"/>
          <w:b/>
          <w:i w:val="false"/>
          <w:color w:val="000000"/>
        </w:rPr>
        <w:t>
БЛАГОПОЛУЧИЯ НАСЕЛЕНИЯ И ОХРАНА ОБЩЕСТВЕННОГО ЗДОРОВЬЯ</w:t>
      </w:r>
    </w:p>
    <w:bookmarkEnd w:id="340"/>
    <w:bookmarkStart w:name="z1461" w:id="341"/>
    <w:p>
      <w:pPr>
        <w:spacing w:after="0"/>
        <w:ind w:left="0"/>
        <w:jc w:val="left"/>
      </w:pPr>
      <w:r>
        <w:rPr>
          <w:rFonts w:ascii="Consolas"/>
          <w:b/>
          <w:i w:val="false"/>
          <w:color w:val="000000"/>
        </w:rPr>
        <w:t xml:space="preserve"> 
Глава 24. ДЕЯТЕЛЬНОСТЬ В СФЕРЕ САНИТАРНО-ЭПИДЕМИОЛОГИЧЕСКОГО</w:t>
      </w:r>
      <w:r>
        <w:br/>
      </w:r>
      <w:r>
        <w:rPr>
          <w:rFonts w:ascii="Consolas"/>
          <w:b/>
          <w:i w:val="false"/>
          <w:color w:val="000000"/>
        </w:rPr>
        <w:t>
БЛАГОПОЛУЧИЯ НАСЕЛЕНИЯ</w:t>
      </w:r>
    </w:p>
    <w:bookmarkEnd w:id="341"/>
    <w:bookmarkStart w:name="z1462" w:id="342"/>
    <w:p>
      <w:pPr>
        <w:spacing w:after="0"/>
        <w:ind w:left="0"/>
        <w:jc w:val="left"/>
      </w:pPr>
      <w:r>
        <w:rPr>
          <w:rFonts w:ascii="Consolas"/>
          <w:b w:val="false"/>
          <w:i w:val="false"/>
          <w:color w:val="000000"/>
          <w:sz w:val="20"/>
        </w:rPr>
        <w:t>
      </w:t>
      </w:r>
      <w:r>
        <w:rPr>
          <w:rFonts w:ascii="Consolas"/>
          <w:b/>
          <w:i w:val="false"/>
          <w:color w:val="000000"/>
          <w:sz w:val="20"/>
        </w:rPr>
        <w:t>Статья 143. Система государственной</w:t>
      </w:r>
      <w:r>
        <w:br/>
      </w:r>
      <w:r>
        <w:rPr>
          <w:rFonts w:ascii="Consolas"/>
          <w:b w:val="false"/>
          <w:i w:val="false"/>
          <w:color w:val="000000"/>
          <w:sz w:val="20"/>
        </w:rPr>
        <w:t>
                   </w:t>
      </w:r>
      <w:r>
        <w:rPr>
          <w:rFonts w:ascii="Consolas"/>
          <w:b/>
          <w:i w:val="false"/>
          <w:color w:val="000000"/>
          <w:sz w:val="20"/>
        </w:rPr>
        <w:t>санитарно-эпидемиологической службы</w:t>
      </w:r>
    </w:p>
    <w:bookmarkEnd w:id="342"/>
    <w:bookmarkStart w:name="z1463" w:id="343"/>
    <w:p>
      <w:pPr>
        <w:spacing w:after="0"/>
        <w:ind w:left="0"/>
        <w:jc w:val="left"/>
      </w:pPr>
      <w:r>
        <w:rPr>
          <w:rFonts w:ascii="Consolas"/>
          <w:b w:val="false"/>
          <w:i w:val="false"/>
          <w:color w:val="000000"/>
          <w:sz w:val="20"/>
        </w:rPr>
        <w:t>
      В единую систему государственной санитарно-эпидемиологической службы входят:</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государственный орган</w:t>
      </w:r>
      <w:r>
        <w:rPr>
          <w:rFonts w:ascii="Consolas"/>
          <w:b w:val="false"/>
          <w:i w:val="false"/>
          <w:color w:val="000000"/>
          <w:sz w:val="20"/>
        </w:rPr>
        <w:t xml:space="preserve">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3) государственные организации, осуществляющие деятельность в сфере санитарно-эпидемиологического благополучия населения.</w:t>
      </w:r>
    </w:p>
    <w:bookmarkEnd w:id="343"/>
    <w:bookmarkStart w:name="z1467" w:id="344"/>
    <w:p>
      <w:pPr>
        <w:spacing w:after="0"/>
        <w:ind w:left="0"/>
        <w:jc w:val="left"/>
      </w:pPr>
      <w:r>
        <w:rPr>
          <w:rFonts w:ascii="Consolas"/>
          <w:b w:val="false"/>
          <w:i w:val="false"/>
          <w:color w:val="000000"/>
          <w:sz w:val="20"/>
        </w:rPr>
        <w:t>
      </w:t>
      </w:r>
      <w:r>
        <w:rPr>
          <w:rFonts w:ascii="Consolas"/>
          <w:b/>
          <w:i w:val="false"/>
          <w:color w:val="000000"/>
          <w:sz w:val="20"/>
        </w:rPr>
        <w:t>Статья 144. Государственное санитарно-эпидемиологическое</w:t>
      </w:r>
      <w:r>
        <w:br/>
      </w:r>
      <w:r>
        <w:rPr>
          <w:rFonts w:ascii="Consolas"/>
          <w:b w:val="false"/>
          <w:i w:val="false"/>
          <w:color w:val="000000"/>
          <w:sz w:val="20"/>
        </w:rPr>
        <w:t>
                   </w:t>
      </w:r>
      <w:r>
        <w:rPr>
          <w:rFonts w:ascii="Consolas"/>
          <w:b/>
          <w:i w:val="false"/>
          <w:color w:val="000000"/>
          <w:sz w:val="20"/>
        </w:rPr>
        <w:t>нормирование</w:t>
      </w:r>
    </w:p>
    <w:bookmarkEnd w:id="344"/>
    <w:bookmarkStart w:name="z1468" w:id="345"/>
    <w:p>
      <w:pPr>
        <w:spacing w:after="0"/>
        <w:ind w:left="0"/>
        <w:jc w:val="left"/>
      </w:pPr>
      <w:r>
        <w:rPr>
          <w:rFonts w:ascii="Consolas"/>
          <w:b w:val="false"/>
          <w:i w:val="false"/>
          <w:color w:val="000000"/>
          <w:sz w:val="20"/>
        </w:rPr>
        <w:t>
      1. Государственное санитарно-эпидемиологическое нормирование является деятельностью санитарно-эпидемиологической службы и включает в себя:</w:t>
      </w:r>
      <w:r>
        <w:br/>
      </w:r>
      <w:r>
        <w:rPr>
          <w:rFonts w:ascii="Consolas"/>
          <w:b w:val="false"/>
          <w:i w:val="false"/>
          <w:color w:val="000000"/>
          <w:sz w:val="20"/>
        </w:rPr>
        <w:t>
</w:t>
      </w:r>
      <w:r>
        <w:rPr>
          <w:rFonts w:ascii="Consolas"/>
          <w:b w:val="false"/>
          <w:i w:val="false"/>
          <w:color w:val="000000"/>
          <w:sz w:val="20"/>
        </w:rPr>
        <w:t>
      1) разработку единых требований по обоснованию документов санитарно-эпидемиологического нормирования и контроль за их разработкой;</w:t>
      </w:r>
      <w:r>
        <w:br/>
      </w:r>
      <w:r>
        <w:rPr>
          <w:rFonts w:ascii="Consolas"/>
          <w:b w:val="false"/>
          <w:i w:val="false"/>
          <w:color w:val="000000"/>
          <w:sz w:val="20"/>
        </w:rPr>
        <w:t>
</w:t>
      </w:r>
      <w:r>
        <w:rPr>
          <w:rFonts w:ascii="Consolas"/>
          <w:b w:val="false"/>
          <w:i w:val="false"/>
          <w:color w:val="000000"/>
          <w:sz w:val="20"/>
        </w:rPr>
        <w:t>
      2) разработку (переработку), экспертизу, утверждение и опубликование документов санитарно-эпидемиологического нормирования;</w:t>
      </w:r>
      <w:r>
        <w:br/>
      </w:r>
      <w:r>
        <w:rPr>
          <w:rFonts w:ascii="Consolas"/>
          <w:b w:val="false"/>
          <w:i w:val="false"/>
          <w:color w:val="000000"/>
          <w:sz w:val="20"/>
        </w:rPr>
        <w:t>
</w:t>
      </w:r>
      <w:r>
        <w:rPr>
          <w:rFonts w:ascii="Consolas"/>
          <w:b w:val="false"/>
          <w:i w:val="false"/>
          <w:color w:val="000000"/>
          <w:sz w:val="20"/>
        </w:rPr>
        <w:t>
      3) изучение, обобщение практики применения, контроль за применением документов санитарно-эпидемиологического нормирования;</w:t>
      </w:r>
      <w:r>
        <w:br/>
      </w:r>
      <w:r>
        <w:rPr>
          <w:rFonts w:ascii="Consolas"/>
          <w:b w:val="false"/>
          <w:i w:val="false"/>
          <w:color w:val="000000"/>
          <w:sz w:val="20"/>
        </w:rPr>
        <w:t>
</w:t>
      </w:r>
      <w:r>
        <w:rPr>
          <w:rFonts w:ascii="Consolas"/>
          <w:b w:val="false"/>
          <w:i w:val="false"/>
          <w:color w:val="000000"/>
          <w:sz w:val="20"/>
        </w:rPr>
        <w:t>
      4) формирование и ведение единого банка данных документов санитарно-эпидемиологического нормирования;</w:t>
      </w:r>
      <w:r>
        <w:br/>
      </w:r>
      <w:r>
        <w:rPr>
          <w:rFonts w:ascii="Consolas"/>
          <w:b w:val="false"/>
          <w:i w:val="false"/>
          <w:color w:val="000000"/>
          <w:sz w:val="20"/>
        </w:rPr>
        <w:t>
</w:t>
      </w:r>
      <w:r>
        <w:rPr>
          <w:rFonts w:ascii="Consolas"/>
          <w:b w:val="false"/>
          <w:i w:val="false"/>
          <w:color w:val="000000"/>
          <w:sz w:val="20"/>
        </w:rPr>
        <w:t>
      5) гармонизацию документов санитарно-эпидемиологического нормирования с общепринятыми международными требованиями.</w:t>
      </w:r>
      <w:r>
        <w:br/>
      </w:r>
      <w:r>
        <w:rPr>
          <w:rFonts w:ascii="Consolas"/>
          <w:b w:val="false"/>
          <w:i w:val="false"/>
          <w:color w:val="000000"/>
          <w:sz w:val="20"/>
        </w:rPr>
        <w:t>
</w:t>
      </w:r>
      <w:r>
        <w:rPr>
          <w:rFonts w:ascii="Consolas"/>
          <w:b w:val="false"/>
          <w:i w:val="false"/>
          <w:color w:val="000000"/>
          <w:sz w:val="20"/>
        </w:rPr>
        <w:t>
      2. Документами государственной системы санитарно-эпидемиологического нормирования являются </w:t>
      </w:r>
      <w:r>
        <w:rPr>
          <w:rFonts w:ascii="Consolas"/>
          <w:b w:val="false"/>
          <w:i w:val="false"/>
          <w:color w:val="000000"/>
          <w:sz w:val="20"/>
        </w:rPr>
        <w:t>санитарные правила</w:t>
      </w:r>
      <w:r>
        <w:rPr>
          <w:rFonts w:ascii="Consolas"/>
          <w:b w:val="false"/>
          <w:i w:val="false"/>
          <w:color w:val="000000"/>
          <w:sz w:val="20"/>
        </w:rPr>
        <w:t>,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br/>
      </w:r>
      <w:r>
        <w:rPr>
          <w:rFonts w:ascii="Consolas"/>
          <w:b w:val="false"/>
          <w:i w:val="false"/>
          <w:color w:val="000000"/>
          <w:sz w:val="20"/>
        </w:rPr>
        <w:t>
</w:t>
      </w:r>
      <w:r>
        <w:rPr>
          <w:rFonts w:ascii="Consolas"/>
          <w:b w:val="false"/>
          <w:i w:val="false"/>
          <w:color w:val="000000"/>
          <w:sz w:val="20"/>
        </w:rPr>
        <w:t>
      3. Порядок разработки и утверждения документов государственной системы санитарно-эпидемиологического нормирования </w:t>
      </w:r>
      <w:r>
        <w:rPr>
          <w:rFonts w:ascii="Consolas"/>
          <w:b w:val="false"/>
          <w:i w:val="false"/>
          <w:color w:val="000000"/>
          <w:sz w:val="20"/>
        </w:rPr>
        <w:t>утверждается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Санитарные правила</w:t>
      </w:r>
      <w:r>
        <w:rPr>
          <w:rFonts w:ascii="Consolas"/>
          <w:b w:val="false"/>
          <w:i w:val="false"/>
          <w:color w:val="000000"/>
          <w:sz w:val="20"/>
        </w:rPr>
        <w:t xml:space="preserve">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br/>
      </w:r>
      <w:r>
        <w:rPr>
          <w:rFonts w:ascii="Consolas"/>
          <w:b w:val="false"/>
          <w:i w:val="false"/>
          <w:color w:val="000000"/>
          <w:sz w:val="20"/>
        </w:rPr>
        <w:t>
</w:t>
      </w:r>
      <w:r>
        <w:rPr>
          <w:rFonts w:ascii="Consolas"/>
          <w:b w:val="false"/>
          <w:i w:val="false"/>
          <w:color w:val="000000"/>
          <w:sz w:val="20"/>
        </w:rP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br/>
      </w:r>
      <w:r>
        <w:rPr>
          <w:rFonts w:ascii="Consolas"/>
          <w:b w:val="false"/>
          <w:i w:val="false"/>
          <w:color w:val="000000"/>
          <w:sz w:val="20"/>
        </w:rPr>
        <w:t>
</w:t>
      </w:r>
      <w:r>
        <w:rPr>
          <w:rFonts w:ascii="Consolas"/>
          <w:b w:val="false"/>
          <w:i w:val="false"/>
          <w:color w:val="000000"/>
          <w:sz w:val="20"/>
        </w:rPr>
        <w:t>
      6. Нормативные правовые акты в сфере санитарно-эпидемиологического благополучия населения, гигиенические нормативы </w:t>
      </w:r>
      <w:r>
        <w:rPr>
          <w:rFonts w:ascii="Consolas"/>
          <w:b w:val="false"/>
          <w:i w:val="false"/>
          <w:color w:val="000000"/>
          <w:sz w:val="20"/>
        </w:rPr>
        <w:t>утверждаются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 и </w:t>
      </w:r>
      <w:r>
        <w:rPr>
          <w:rFonts w:ascii="Consolas"/>
          <w:b w:val="false"/>
          <w:i w:val="false"/>
          <w:color w:val="000000"/>
          <w:sz w:val="20"/>
        </w:rPr>
        <w:t>обязательны</w:t>
      </w:r>
      <w:r>
        <w:rPr>
          <w:rFonts w:ascii="Consolas"/>
          <w:b w:val="false"/>
          <w:i w:val="false"/>
          <w:color w:val="000000"/>
          <w:sz w:val="20"/>
        </w:rPr>
        <w:t xml:space="preserve"> для исполнения всеми физическими и юридическими лицами, находящимися на территории Республики Казахстан.</w:t>
      </w:r>
      <w:r>
        <w:br/>
      </w:r>
      <w:r>
        <w:rPr>
          <w:rFonts w:ascii="Consolas"/>
          <w:b w:val="false"/>
          <w:i w:val="false"/>
          <w:color w:val="000000"/>
          <w:sz w:val="20"/>
        </w:rPr>
        <w:t>
</w:t>
      </w:r>
      <w:r>
        <w:rPr>
          <w:rFonts w:ascii="Consolas"/>
          <w:b w:val="false"/>
          <w:i w:val="false"/>
          <w:color w:val="000000"/>
          <w:sz w:val="20"/>
        </w:rPr>
        <w:t>
      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Сноска. Статья 144 с изменениями, внесенными законами РК от 05.07.2011 </w:t>
      </w:r>
      <w:r>
        <w:rPr>
          <w:rFonts w:ascii="Consolas"/>
          <w:b w:val="false"/>
          <w:i w:val="false"/>
          <w:color w:val="000000"/>
          <w:sz w:val="20"/>
        </w:rPr>
        <w:t>№ 452-IV</w:t>
      </w:r>
      <w:r>
        <w:rPr>
          <w:rFonts w:ascii="Consolas"/>
          <w:b w:val="false"/>
          <w:i w:val="false"/>
          <w:color w:val="ff0000"/>
          <w:sz w:val="20"/>
        </w:rPr>
        <w:t xml:space="preserve"> (вводится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45"/>
    <w:bookmarkStart w:name="z1480" w:id="346"/>
    <w:p>
      <w:pPr>
        <w:spacing w:after="0"/>
        <w:ind w:left="0"/>
        <w:jc w:val="left"/>
      </w:pPr>
      <w:r>
        <w:rPr>
          <w:rFonts w:ascii="Consolas"/>
          <w:b w:val="false"/>
          <w:i w:val="false"/>
          <w:color w:val="000000"/>
          <w:sz w:val="20"/>
        </w:rPr>
        <w:t>
      </w:t>
      </w:r>
      <w:r>
        <w:rPr>
          <w:rFonts w:ascii="Consolas"/>
          <w:b/>
          <w:i w:val="false"/>
          <w:color w:val="000000"/>
          <w:sz w:val="20"/>
        </w:rPr>
        <w:t>Статья 145. Санитарно-эпидемиологические требования</w:t>
      </w:r>
    </w:p>
    <w:bookmarkEnd w:id="346"/>
    <w:bookmarkStart w:name="z476" w:id="347"/>
    <w:p>
      <w:pPr>
        <w:spacing w:after="0"/>
        <w:ind w:left="0"/>
        <w:jc w:val="left"/>
      </w:pPr>
      <w:r>
        <w:rPr>
          <w:rFonts w:ascii="Consolas"/>
          <w:b w:val="false"/>
          <w:i w:val="false"/>
          <w:color w:val="000000"/>
          <w:sz w:val="20"/>
        </w:rPr>
        <w:t>
      1. Основу санитарно-эпидемиологических требований составляют </w:t>
      </w:r>
      <w:r>
        <w:rPr>
          <w:rFonts w:ascii="Consolas"/>
          <w:b w:val="false"/>
          <w:i w:val="false"/>
          <w:color w:val="000000"/>
          <w:sz w:val="20"/>
        </w:rPr>
        <w:t>санитарные правила</w:t>
      </w:r>
      <w:r>
        <w:rPr>
          <w:rFonts w:ascii="Consolas"/>
          <w:b w:val="false"/>
          <w:i w:val="false"/>
          <w:color w:val="000000"/>
          <w:sz w:val="20"/>
        </w:rPr>
        <w:t xml:space="preserve"> и гигиенические нормативы, которые устанавливаются к объектам и </w:t>
      </w:r>
      <w:r>
        <w:rPr>
          <w:rFonts w:ascii="Consolas"/>
          <w:b w:val="false"/>
          <w:i w:val="false"/>
          <w:color w:val="000000"/>
          <w:sz w:val="20"/>
        </w:rPr>
        <w:t>продукции</w:t>
      </w:r>
      <w:r>
        <w:rPr>
          <w:rFonts w:ascii="Consolas"/>
          <w:b w:val="false"/>
          <w:i w:val="false"/>
          <w:color w:val="000000"/>
          <w:sz w:val="20"/>
        </w:rPr>
        <w:t>, подлежащим государственному санитарно-эпидемиологическому надзору.</w:t>
      </w:r>
      <w:r>
        <w:br/>
      </w:r>
      <w:r>
        <w:rPr>
          <w:rFonts w:ascii="Consolas"/>
          <w:b w:val="false"/>
          <w:i w:val="false"/>
          <w:color w:val="000000"/>
          <w:sz w:val="20"/>
        </w:rPr>
        <w:t>
</w:t>
      </w:r>
      <w:r>
        <w:rPr>
          <w:rFonts w:ascii="Consolas"/>
          <w:b w:val="false"/>
          <w:i w:val="false"/>
          <w:color w:val="000000"/>
          <w:sz w:val="20"/>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r>
        <w:br/>
      </w:r>
      <w:r>
        <w:rPr>
          <w:rFonts w:ascii="Consolas"/>
          <w:b w:val="false"/>
          <w:i w:val="false"/>
          <w:color w:val="000000"/>
          <w:sz w:val="20"/>
        </w:rPr>
        <w:t>
</w:t>
      </w:r>
      <w:r>
        <w:rPr>
          <w:rFonts w:ascii="Consolas"/>
          <w:b w:val="false"/>
          <w:i w:val="false"/>
          <w:color w:val="000000"/>
          <w:sz w:val="20"/>
        </w:rPr>
        <w:t>
      1) выбору земельного участка под строительство объекта;</w:t>
      </w:r>
      <w:r>
        <w:br/>
      </w:r>
      <w:r>
        <w:rPr>
          <w:rFonts w:ascii="Consolas"/>
          <w:b w:val="false"/>
          <w:i w:val="false"/>
          <w:color w:val="000000"/>
          <w:sz w:val="20"/>
        </w:rPr>
        <w:t>
</w:t>
      </w:r>
      <w:r>
        <w:rPr>
          <w:rFonts w:ascii="Consolas"/>
          <w:b w:val="false"/>
          <w:i w:val="false"/>
          <w:color w:val="000000"/>
          <w:sz w:val="20"/>
        </w:rPr>
        <w:t>
      2) проектированию, строительству, реконструкции, ремонту и вводу в эксплуатацию объектов;</w:t>
      </w:r>
      <w:r>
        <w:br/>
      </w:r>
      <w:r>
        <w:rPr>
          <w:rFonts w:ascii="Consolas"/>
          <w:b w:val="false"/>
          <w:i w:val="false"/>
          <w:color w:val="000000"/>
          <w:sz w:val="20"/>
        </w:rPr>
        <w:t>
</w:t>
      </w:r>
      <w:r>
        <w:rPr>
          <w:rFonts w:ascii="Consolas"/>
          <w:b w:val="false"/>
          <w:i w:val="false"/>
          <w:color w:val="000000"/>
          <w:sz w:val="20"/>
        </w:rPr>
        <w:t>
      3) содержанию и эксплуатации производственных, общественных, жилых и других помещений, зданий, сооружений, оборудования, транспортных средств;</w:t>
      </w:r>
      <w:r>
        <w:br/>
      </w:r>
      <w:r>
        <w:rPr>
          <w:rFonts w:ascii="Consolas"/>
          <w:b w:val="false"/>
          <w:i w:val="false"/>
          <w:color w:val="000000"/>
          <w:sz w:val="20"/>
        </w:rPr>
        <w:t>
</w:t>
      </w:r>
      <w:r>
        <w:rPr>
          <w:rFonts w:ascii="Consolas"/>
          <w:b w:val="false"/>
          <w:i w:val="false"/>
          <w:color w:val="000000"/>
          <w:sz w:val="20"/>
        </w:rPr>
        <w:t>
      4) водоснабжению, водоотведению, теплоснабжению, освещению, вентиляции, кондиционированию объектов;</w:t>
      </w:r>
      <w:r>
        <w:br/>
      </w:r>
      <w:r>
        <w:rPr>
          <w:rFonts w:ascii="Consolas"/>
          <w:b w:val="false"/>
          <w:i w:val="false"/>
          <w:color w:val="000000"/>
          <w:sz w:val="20"/>
        </w:rPr>
        <w:t>
</w:t>
      </w:r>
      <w:r>
        <w:rPr>
          <w:rFonts w:ascii="Consolas"/>
          <w:b w:val="false"/>
          <w:i w:val="false"/>
          <w:color w:val="000000"/>
          <w:sz w:val="20"/>
        </w:rPr>
        <w:t>
      5) приему, хранению, переработке (обработке) сырья;</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условиям</w:t>
      </w:r>
      <w:r>
        <w:rPr>
          <w:rFonts w:ascii="Consolas"/>
          <w:b w:val="false"/>
          <w:i w:val="false"/>
          <w:color w:val="000000"/>
          <w:sz w:val="20"/>
        </w:rPr>
        <w:t xml:space="preserve"> производства, расфасовки, транспортировки, хранения, реализации, утилизации и уничтожения пищевой продукции;</w:t>
      </w:r>
      <w:r>
        <w:br/>
      </w:r>
      <w:r>
        <w:rPr>
          <w:rFonts w:ascii="Consolas"/>
          <w:b w:val="false"/>
          <w:i w:val="false"/>
          <w:color w:val="000000"/>
          <w:sz w:val="20"/>
        </w:rPr>
        <w:t>
</w:t>
      </w:r>
      <w:r>
        <w:rPr>
          <w:rFonts w:ascii="Consolas"/>
          <w:b w:val="false"/>
          <w:i w:val="false"/>
          <w:color w:val="000000"/>
          <w:sz w:val="20"/>
        </w:rPr>
        <w:t>
      7) йодированию поваренной пищевой соли и обогащению (фортификации) пищевых продуктов;</w:t>
      </w:r>
      <w:r>
        <w:br/>
      </w:r>
      <w:r>
        <w:rPr>
          <w:rFonts w:ascii="Consolas"/>
          <w:b w:val="false"/>
          <w:i w:val="false"/>
          <w:color w:val="000000"/>
          <w:sz w:val="20"/>
        </w:rPr>
        <w:t>
</w:t>
      </w:r>
      <w:r>
        <w:rPr>
          <w:rFonts w:ascii="Consolas"/>
          <w:b w:val="false"/>
          <w:i w:val="false"/>
          <w:color w:val="000000"/>
          <w:sz w:val="20"/>
        </w:rPr>
        <w:t>
      8) условиям производства, расфасовки, транспортировки, хранения, реализации, утилизации и уничтожения медицинских иммунобиологических препаратов;</w:t>
      </w:r>
      <w:r>
        <w:br/>
      </w:r>
      <w:r>
        <w:rPr>
          <w:rFonts w:ascii="Consolas"/>
          <w:b w:val="false"/>
          <w:i w:val="false"/>
          <w:color w:val="000000"/>
          <w:sz w:val="20"/>
        </w:rPr>
        <w:t>
</w:t>
      </w:r>
      <w:r>
        <w:rPr>
          <w:rFonts w:ascii="Consolas"/>
          <w:b w:val="false"/>
          <w:i w:val="false"/>
          <w:color w:val="000000"/>
          <w:sz w:val="20"/>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000000"/>
          <w:sz w:val="20"/>
        </w:rPr>
        <w:t>условиям</w:t>
      </w:r>
      <w:r>
        <w:rPr>
          <w:rFonts w:ascii="Consolas"/>
          <w:b w:val="false"/>
          <w:i w:val="false"/>
          <w:color w:val="000000"/>
          <w:sz w:val="20"/>
        </w:rPr>
        <w:t xml:space="preserve"> работы с источниками физических факторов, оказывающих воздействие на человека;</w:t>
      </w:r>
      <w:r>
        <w:br/>
      </w:r>
      <w:r>
        <w:rPr>
          <w:rFonts w:ascii="Consolas"/>
          <w:b w:val="false"/>
          <w:i w:val="false"/>
          <w:color w:val="000000"/>
          <w:sz w:val="20"/>
        </w:rPr>
        <w:t>
</w:t>
      </w:r>
      <w:r>
        <w:rPr>
          <w:rFonts w:ascii="Consolas"/>
          <w:b w:val="false"/>
          <w:i w:val="false"/>
          <w:color w:val="000000"/>
          <w:sz w:val="20"/>
        </w:rPr>
        <w:t>
      11) условиям промышленного производства лекарственных средств;</w:t>
      </w:r>
      <w:r>
        <w:br/>
      </w:r>
      <w:r>
        <w:rPr>
          <w:rFonts w:ascii="Consolas"/>
          <w:b w:val="false"/>
          <w:i w:val="false"/>
          <w:color w:val="000000"/>
          <w:sz w:val="20"/>
        </w:rPr>
        <w:t>
</w:t>
      </w:r>
      <w:r>
        <w:rPr>
          <w:rFonts w:ascii="Consolas"/>
          <w:b w:val="false"/>
          <w:i w:val="false"/>
          <w:color w:val="000000"/>
          <w:sz w:val="20"/>
        </w:rPr>
        <w:t>
      12) продукции производственно-технического назначения;</w:t>
      </w:r>
      <w:r>
        <w:br/>
      </w:r>
      <w:r>
        <w:rPr>
          <w:rFonts w:ascii="Consolas"/>
          <w:b w:val="false"/>
          <w:i w:val="false"/>
          <w:color w:val="000000"/>
          <w:sz w:val="20"/>
        </w:rPr>
        <w:t>
</w:t>
      </w:r>
      <w:r>
        <w:rPr>
          <w:rFonts w:ascii="Consolas"/>
          <w:b w:val="false"/>
          <w:i w:val="false"/>
          <w:color w:val="000000"/>
          <w:sz w:val="20"/>
        </w:rPr>
        <w:t>
      13) товарам хозяйственно-бытового и гигиенического назначения и технологиям их производства;</w:t>
      </w:r>
      <w:r>
        <w:br/>
      </w:r>
      <w:r>
        <w:rPr>
          <w:rFonts w:ascii="Consolas"/>
          <w:b w:val="false"/>
          <w:i w:val="false"/>
          <w:color w:val="000000"/>
          <w:sz w:val="20"/>
        </w:rPr>
        <w:t>
</w:t>
      </w:r>
      <w:r>
        <w:rPr>
          <w:rFonts w:ascii="Consolas"/>
          <w:b w:val="false"/>
          <w:i w:val="false"/>
          <w:color w:val="000000"/>
          <w:sz w:val="20"/>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r>
        <w:br/>
      </w:r>
      <w:r>
        <w:rPr>
          <w:rFonts w:ascii="Consolas"/>
          <w:b w:val="false"/>
          <w:i w:val="false"/>
          <w:color w:val="000000"/>
          <w:sz w:val="20"/>
        </w:rPr>
        <w:t>
</w:t>
      </w:r>
      <w:r>
        <w:rPr>
          <w:rFonts w:ascii="Consolas"/>
          <w:b w:val="false"/>
          <w:i w:val="false"/>
          <w:color w:val="000000"/>
          <w:sz w:val="20"/>
        </w:rPr>
        <w:t>
      15) учебно-трудовой нагрузке и режиму занятий в организациях образования;</w:t>
      </w:r>
      <w:r>
        <w:br/>
      </w:r>
      <w:r>
        <w:rPr>
          <w:rFonts w:ascii="Consolas"/>
          <w:b w:val="false"/>
          <w:i w:val="false"/>
          <w:color w:val="000000"/>
          <w:sz w:val="20"/>
        </w:rPr>
        <w:t>
</w:t>
      </w:r>
      <w:r>
        <w:rPr>
          <w:rFonts w:ascii="Consolas"/>
          <w:b w:val="false"/>
          <w:i w:val="false"/>
          <w:color w:val="000000"/>
          <w:sz w:val="20"/>
        </w:rPr>
        <w:t>
      16) условиям проведения стерилизации и дезинфекции изделий медицинского назначения;</w:t>
      </w:r>
      <w:r>
        <w:br/>
      </w:r>
      <w:r>
        <w:rPr>
          <w:rFonts w:ascii="Consolas"/>
          <w:b w:val="false"/>
          <w:i w:val="false"/>
          <w:color w:val="000000"/>
          <w:sz w:val="20"/>
        </w:rPr>
        <w:t>
</w:t>
      </w:r>
      <w:r>
        <w:rPr>
          <w:rFonts w:ascii="Consolas"/>
          <w:b w:val="false"/>
          <w:i w:val="false"/>
          <w:color w:val="000000"/>
          <w:sz w:val="20"/>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r>
        <w:br/>
      </w:r>
      <w:r>
        <w:rPr>
          <w:rFonts w:ascii="Consolas"/>
          <w:b w:val="false"/>
          <w:i w:val="false"/>
          <w:color w:val="000000"/>
          <w:sz w:val="20"/>
        </w:rPr>
        <w:t>
</w:t>
      </w:r>
      <w:r>
        <w:rPr>
          <w:rFonts w:ascii="Consolas"/>
          <w:b w:val="false"/>
          <w:i w:val="false"/>
          <w:color w:val="000000"/>
          <w:sz w:val="20"/>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br/>
      </w:r>
      <w:r>
        <w:rPr>
          <w:rFonts w:ascii="Consolas"/>
          <w:b w:val="false"/>
          <w:i w:val="false"/>
          <w:color w:val="000000"/>
          <w:sz w:val="20"/>
        </w:rPr>
        <w:t>
</w:t>
      </w:r>
      <w:r>
        <w:rPr>
          <w:rFonts w:ascii="Consolas"/>
          <w:b w:val="false"/>
          <w:i w:val="false"/>
          <w:color w:val="000000"/>
          <w:sz w:val="20"/>
        </w:rPr>
        <w:t>
      19) сбору, использованию, применению, обезвреживанию, транспортировке, хранению и захоронению отходов производства и потребления;</w:t>
      </w:r>
      <w:r>
        <w:br/>
      </w:r>
      <w:r>
        <w:rPr>
          <w:rFonts w:ascii="Consolas"/>
          <w:b w:val="false"/>
          <w:i w:val="false"/>
          <w:color w:val="000000"/>
          <w:sz w:val="20"/>
        </w:rPr>
        <w:t>
</w:t>
      </w:r>
      <w:r>
        <w:rPr>
          <w:rFonts w:ascii="Consolas"/>
          <w:b w:val="false"/>
          <w:i w:val="false"/>
          <w:color w:val="000000"/>
          <w:sz w:val="20"/>
        </w:rPr>
        <w:t>
      20) </w:t>
      </w:r>
      <w:r>
        <w:rPr>
          <w:rFonts w:ascii="Consolas"/>
          <w:b w:val="false"/>
          <w:i w:val="false"/>
          <w:color w:val="000000"/>
          <w:sz w:val="20"/>
        </w:rPr>
        <w:t>организации</w:t>
      </w:r>
      <w:r>
        <w:rPr>
          <w:rFonts w:ascii="Consolas"/>
          <w:b w:val="false"/>
          <w:i w:val="false"/>
          <w:color w:val="000000"/>
          <w:sz w:val="20"/>
        </w:rPr>
        <w:t xml:space="preserve">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r>
        <w:br/>
      </w:r>
      <w:r>
        <w:rPr>
          <w:rFonts w:ascii="Consolas"/>
          <w:b w:val="false"/>
          <w:i w:val="false"/>
          <w:color w:val="000000"/>
          <w:sz w:val="20"/>
        </w:rPr>
        <w:t>
</w:t>
      </w:r>
      <w:r>
        <w:rPr>
          <w:rFonts w:ascii="Consolas"/>
          <w:b w:val="false"/>
          <w:i w:val="false"/>
          <w:color w:val="000000"/>
          <w:sz w:val="20"/>
        </w:rPr>
        <w:t>
      21) условиям перевозки пассажиров;</w:t>
      </w:r>
      <w:r>
        <w:br/>
      </w:r>
      <w:r>
        <w:rPr>
          <w:rFonts w:ascii="Consolas"/>
          <w:b w:val="false"/>
          <w:i w:val="false"/>
          <w:color w:val="000000"/>
          <w:sz w:val="20"/>
        </w:rPr>
        <w:t>
</w:t>
      </w:r>
      <w:r>
        <w:rPr>
          <w:rFonts w:ascii="Consolas"/>
          <w:b w:val="false"/>
          <w:i w:val="false"/>
          <w:color w:val="000000"/>
          <w:sz w:val="20"/>
        </w:rPr>
        <w:t>
      22) ликвидации, консервации, перепрофилированию объектов;</w:t>
      </w:r>
      <w:r>
        <w:br/>
      </w:r>
      <w:r>
        <w:rPr>
          <w:rFonts w:ascii="Consolas"/>
          <w:b w:val="false"/>
          <w:i w:val="false"/>
          <w:color w:val="000000"/>
          <w:sz w:val="20"/>
        </w:rPr>
        <w:t>
</w:t>
      </w:r>
      <w:r>
        <w:rPr>
          <w:rFonts w:ascii="Consolas"/>
          <w:b w:val="false"/>
          <w:i w:val="false"/>
          <w:color w:val="000000"/>
          <w:sz w:val="20"/>
        </w:rPr>
        <w:t>
      23) осуществлению производственного контроля;</w:t>
      </w:r>
      <w:r>
        <w:br/>
      </w:r>
      <w:r>
        <w:rPr>
          <w:rFonts w:ascii="Consolas"/>
          <w:b w:val="false"/>
          <w:i w:val="false"/>
          <w:color w:val="000000"/>
          <w:sz w:val="20"/>
        </w:rPr>
        <w:t>
</w:t>
      </w:r>
      <w:r>
        <w:rPr>
          <w:rFonts w:ascii="Consolas"/>
          <w:b w:val="false"/>
          <w:i w:val="false"/>
          <w:color w:val="000000"/>
          <w:sz w:val="20"/>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r>
        <w:br/>
      </w:r>
      <w:r>
        <w:rPr>
          <w:rFonts w:ascii="Consolas"/>
          <w:b w:val="false"/>
          <w:i w:val="false"/>
          <w:color w:val="000000"/>
          <w:sz w:val="20"/>
        </w:rPr>
        <w:t>
</w:t>
      </w:r>
      <w:r>
        <w:rPr>
          <w:rFonts w:ascii="Consolas"/>
          <w:b w:val="false"/>
          <w:i w:val="false"/>
          <w:color w:val="000000"/>
          <w:sz w:val="20"/>
        </w:rPr>
        <w:t>
      25) гигиеническому воспитанию и обучению населения;</w:t>
      </w:r>
      <w:r>
        <w:br/>
      </w:r>
      <w:r>
        <w:rPr>
          <w:rFonts w:ascii="Consolas"/>
          <w:b w:val="false"/>
          <w:i w:val="false"/>
          <w:color w:val="000000"/>
          <w:sz w:val="20"/>
        </w:rPr>
        <w:t>
</w:t>
      </w:r>
      <w:r>
        <w:rPr>
          <w:rFonts w:ascii="Consolas"/>
          <w:b w:val="false"/>
          <w:i w:val="false"/>
          <w:color w:val="000000"/>
          <w:sz w:val="20"/>
        </w:rPr>
        <w:t>
      26) организации и проведению санитарно-противоэпидемических и санитарно-профилактических мероприятий, в том числе осуществлению </w:t>
      </w:r>
      <w:r>
        <w:rPr>
          <w:rFonts w:ascii="Consolas"/>
          <w:b w:val="false"/>
          <w:i w:val="false"/>
          <w:color w:val="000000"/>
          <w:sz w:val="20"/>
        </w:rPr>
        <w:t>санитарной охраны территории</w:t>
      </w:r>
      <w:r>
        <w:rPr>
          <w:rFonts w:ascii="Consolas"/>
          <w:b w:val="false"/>
          <w:i w:val="false"/>
          <w:color w:val="000000"/>
          <w:sz w:val="20"/>
        </w:rPr>
        <w:t xml:space="preserve"> Республики Казахстан, введению ограничительных мероприятий, в том числе карантина, в отношении больных </w:t>
      </w:r>
      <w:r>
        <w:rPr>
          <w:rFonts w:ascii="Consolas"/>
          <w:b w:val="false"/>
          <w:i w:val="false"/>
          <w:color w:val="000000"/>
          <w:sz w:val="20"/>
        </w:rPr>
        <w:t>инфекционными</w:t>
      </w:r>
      <w:r>
        <w:rPr>
          <w:rFonts w:ascii="Consolas"/>
          <w:b w:val="false"/>
          <w:i w:val="false"/>
          <w:color w:val="000000"/>
          <w:sz w:val="20"/>
        </w:rPr>
        <w:t xml:space="preserve"> и паразитарными заболеваниями, проведению медицинских осмотров, профилактических прививок населения;</w:t>
      </w:r>
      <w:r>
        <w:br/>
      </w:r>
      <w:r>
        <w:rPr>
          <w:rFonts w:ascii="Consolas"/>
          <w:b w:val="false"/>
          <w:i w:val="false"/>
          <w:color w:val="000000"/>
          <w:sz w:val="20"/>
        </w:rPr>
        <w:t>
</w:t>
      </w:r>
      <w:r>
        <w:rPr>
          <w:rFonts w:ascii="Consolas"/>
          <w:b w:val="false"/>
          <w:i w:val="false"/>
          <w:color w:val="000000"/>
          <w:sz w:val="20"/>
        </w:rPr>
        <w:t>
      27) зонам санитарной охраны и санитарно-защитным зонам.</w:t>
      </w:r>
      <w:r>
        <w:br/>
      </w:r>
      <w:r>
        <w:rPr>
          <w:rFonts w:ascii="Consolas"/>
          <w:b w:val="false"/>
          <w:i w:val="false"/>
          <w:color w:val="000000"/>
          <w:sz w:val="20"/>
        </w:rPr>
        <w:t>
</w:t>
      </w:r>
      <w:r>
        <w:rPr>
          <w:rFonts w:ascii="Consolas"/>
          <w:b w:val="false"/>
          <w:i w:val="false"/>
          <w:color w:val="000000"/>
          <w:sz w:val="20"/>
        </w:rPr>
        <w:t>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r>
        <w:br/>
      </w:r>
      <w:r>
        <w:rPr>
          <w:rFonts w:ascii="Consolas"/>
          <w:b w:val="false"/>
          <w:i w:val="false"/>
          <w:color w:val="000000"/>
          <w:sz w:val="20"/>
        </w:rPr>
        <w:t>
</w:t>
      </w:r>
      <w:r>
        <w:rPr>
          <w:rFonts w:ascii="Consolas"/>
          <w:b w:val="false"/>
          <w:i w:val="false"/>
          <w:color w:val="000000"/>
          <w:sz w:val="20"/>
        </w:rPr>
        <w:t>
      Гигиенические нормативы устанавливаются к:</w:t>
      </w:r>
      <w:r>
        <w:br/>
      </w:r>
      <w:r>
        <w:rPr>
          <w:rFonts w:ascii="Consolas"/>
          <w:b w:val="false"/>
          <w:i w:val="false"/>
          <w:color w:val="000000"/>
          <w:sz w:val="20"/>
        </w:rPr>
        <w:t>
</w:t>
      </w:r>
      <w:r>
        <w:rPr>
          <w:rFonts w:ascii="Consolas"/>
          <w:b w:val="false"/>
          <w:i w:val="false"/>
          <w:color w:val="000000"/>
          <w:sz w:val="20"/>
        </w:rPr>
        <w:t>
      1) микроклимату, воздухообмену, воздуху рабочей зоны, физическим факторам производственных, жилых и других помещений, территории жилой застройки;</w:t>
      </w:r>
      <w:r>
        <w:br/>
      </w:r>
      <w:r>
        <w:rPr>
          <w:rFonts w:ascii="Consolas"/>
          <w:b w:val="false"/>
          <w:i w:val="false"/>
          <w:color w:val="000000"/>
          <w:sz w:val="20"/>
        </w:rPr>
        <w:t>
</w:t>
      </w:r>
      <w:r>
        <w:rPr>
          <w:rFonts w:ascii="Consolas"/>
          <w:b w:val="false"/>
          <w:i w:val="false"/>
          <w:color w:val="000000"/>
          <w:sz w:val="20"/>
        </w:rPr>
        <w:t>
      2) радиационной, химической, микробиологической, токсикологической, паразитологической безопасности продукции (товаров) и окружающей среды;</w:t>
      </w:r>
      <w:r>
        <w:br/>
      </w:r>
      <w:r>
        <w:rPr>
          <w:rFonts w:ascii="Consolas"/>
          <w:b w:val="false"/>
          <w:i w:val="false"/>
          <w:color w:val="000000"/>
          <w:sz w:val="20"/>
        </w:rPr>
        <w:t>
</w:t>
      </w:r>
      <w:r>
        <w:rPr>
          <w:rFonts w:ascii="Consolas"/>
          <w:b w:val="false"/>
          <w:i w:val="false"/>
          <w:color w:val="000000"/>
          <w:sz w:val="20"/>
        </w:rPr>
        <w:t>
      3) атмосферному воздуху в городских и сельских населенных пунктах, на территориях промышленных организаций;</w:t>
      </w:r>
      <w:r>
        <w:br/>
      </w:r>
      <w:r>
        <w:rPr>
          <w:rFonts w:ascii="Consolas"/>
          <w:b w:val="false"/>
          <w:i w:val="false"/>
          <w:color w:val="000000"/>
          <w:sz w:val="20"/>
        </w:rPr>
        <w:t>
</w:t>
      </w:r>
      <w:r>
        <w:rPr>
          <w:rFonts w:ascii="Consolas"/>
          <w:b w:val="false"/>
          <w:i w:val="false"/>
          <w:color w:val="000000"/>
          <w:sz w:val="20"/>
        </w:rPr>
        <w:t>
      4) физическим факторам, предельно допустимым выбросам и предельно допустимым сбросам вредных веществ в окружающую среду;</w:t>
      </w:r>
      <w:r>
        <w:br/>
      </w:r>
      <w:r>
        <w:rPr>
          <w:rFonts w:ascii="Consolas"/>
          <w:b w:val="false"/>
          <w:i w:val="false"/>
          <w:color w:val="000000"/>
          <w:sz w:val="20"/>
        </w:rPr>
        <w:t>
</w:t>
      </w:r>
      <w:r>
        <w:rPr>
          <w:rFonts w:ascii="Consolas"/>
          <w:b w:val="false"/>
          <w:i w:val="false"/>
          <w:color w:val="000000"/>
          <w:sz w:val="20"/>
        </w:rPr>
        <w:t>
      5) новым видам продукции, технологического оборудования, процессам.</w:t>
      </w:r>
      <w:r>
        <w:br/>
      </w:r>
      <w:r>
        <w:rPr>
          <w:rFonts w:ascii="Consolas"/>
          <w:b w:val="false"/>
          <w:i w:val="false"/>
          <w:color w:val="000000"/>
          <w:sz w:val="20"/>
        </w:rPr>
        <w:t>
</w:t>
      </w:r>
      <w:r>
        <w:rPr>
          <w:rFonts w:ascii="Consolas"/>
          <w:b w:val="false"/>
          <w:i w:val="false"/>
          <w:color w:val="ff0000"/>
          <w:sz w:val="20"/>
        </w:rPr>
        <w:t>     Сноска. Статья 145 в редакции Закона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End w:id="347"/>
    <w:bookmarkStart w:name="z1515" w:id="348"/>
    <w:p>
      <w:pPr>
        <w:spacing w:after="0"/>
        <w:ind w:left="0"/>
        <w:jc w:val="left"/>
      </w:pPr>
      <w:r>
        <w:rPr>
          <w:rFonts w:ascii="Consolas"/>
          <w:b w:val="false"/>
          <w:i w:val="false"/>
          <w:color w:val="000000"/>
          <w:sz w:val="20"/>
        </w:rPr>
        <w:t>
      </w:t>
      </w:r>
      <w:r>
        <w:rPr>
          <w:rFonts w:ascii="Consolas"/>
          <w:b/>
          <w:i w:val="false"/>
          <w:color w:val="000000"/>
          <w:sz w:val="20"/>
        </w:rPr>
        <w:t>Статья 146. Государственная регистрация продукции,</w:t>
      </w:r>
      <w:r>
        <w:br/>
      </w:r>
      <w:r>
        <w:rPr>
          <w:rFonts w:ascii="Consolas"/>
          <w:b w:val="false"/>
          <w:i w:val="false"/>
          <w:color w:val="000000"/>
          <w:sz w:val="20"/>
        </w:rPr>
        <w:t>
                   </w:t>
      </w:r>
      <w:r>
        <w:rPr>
          <w:rFonts w:ascii="Consolas"/>
          <w:b/>
          <w:i w:val="false"/>
          <w:color w:val="000000"/>
          <w:sz w:val="20"/>
        </w:rPr>
        <w:t>оказывающей</w:t>
      </w:r>
      <w:r>
        <w:rPr>
          <w:rFonts w:ascii="Consolas"/>
          <w:b w:val="false"/>
          <w:i w:val="false"/>
          <w:color w:val="000000"/>
          <w:sz w:val="20"/>
        </w:rPr>
        <w:t> </w:t>
      </w:r>
      <w:r>
        <w:rPr>
          <w:rFonts w:ascii="Consolas"/>
          <w:b/>
          <w:i w:val="false"/>
          <w:color w:val="000000"/>
          <w:sz w:val="20"/>
        </w:rPr>
        <w:t>вредное воздействие на здоровье</w:t>
      </w:r>
      <w:r>
        <w:br/>
      </w:r>
      <w:r>
        <w:rPr>
          <w:rFonts w:ascii="Consolas"/>
          <w:b w:val="false"/>
          <w:i w:val="false"/>
          <w:color w:val="000000"/>
          <w:sz w:val="20"/>
        </w:rPr>
        <w:t>
                   </w:t>
      </w:r>
      <w:r>
        <w:rPr>
          <w:rFonts w:ascii="Consolas"/>
          <w:b/>
          <w:i w:val="false"/>
          <w:color w:val="000000"/>
          <w:sz w:val="20"/>
        </w:rPr>
        <w:t>человека</w:t>
      </w:r>
    </w:p>
    <w:bookmarkEnd w:id="348"/>
    <w:bookmarkStart w:name="z1516" w:id="349"/>
    <w:p>
      <w:pPr>
        <w:spacing w:after="0"/>
        <w:ind w:left="0"/>
        <w:jc w:val="left"/>
      </w:pPr>
      <w:r>
        <w:rPr>
          <w:rFonts w:ascii="Consolas"/>
          <w:b w:val="false"/>
          <w:i w:val="false"/>
          <w:color w:val="000000"/>
          <w:sz w:val="20"/>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w:t>
      </w:r>
      <w:r>
        <w:rPr>
          <w:rFonts w:ascii="Consolas"/>
          <w:b w:val="false"/>
          <w:i w:val="false"/>
          <w:color w:val="000000"/>
          <w:sz w:val="20"/>
        </w:rPr>
        <w:t>определяемом</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2. Государственная регистрация продукции проводится на основании:</w:t>
      </w:r>
      <w:r>
        <w:br/>
      </w:r>
      <w:r>
        <w:rPr>
          <w:rFonts w:ascii="Consolas"/>
          <w:b w:val="false"/>
          <w:i w:val="false"/>
          <w:color w:val="000000"/>
          <w:sz w:val="20"/>
        </w:rPr>
        <w:t>
</w:t>
      </w:r>
      <w:r>
        <w:rPr>
          <w:rFonts w:ascii="Consolas"/>
          <w:b w:val="false"/>
          <w:i w:val="false"/>
          <w:color w:val="000000"/>
          <w:sz w:val="20"/>
        </w:rPr>
        <w:t>
      1) экспертной оценки влияния на население и среду обитания;</w:t>
      </w:r>
      <w:r>
        <w:br/>
      </w:r>
      <w:r>
        <w:rPr>
          <w:rFonts w:ascii="Consolas"/>
          <w:b w:val="false"/>
          <w:i w:val="false"/>
          <w:color w:val="000000"/>
          <w:sz w:val="20"/>
        </w:rPr>
        <w:t>
</w:t>
      </w:r>
      <w:r>
        <w:rPr>
          <w:rFonts w:ascii="Consolas"/>
          <w:b w:val="false"/>
          <w:i w:val="false"/>
          <w:color w:val="000000"/>
          <w:sz w:val="20"/>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br/>
      </w:r>
      <w:r>
        <w:rPr>
          <w:rFonts w:ascii="Consolas"/>
          <w:b w:val="false"/>
          <w:i w:val="false"/>
          <w:color w:val="000000"/>
          <w:sz w:val="20"/>
        </w:rPr>
        <w:t>
</w:t>
      </w:r>
      <w:r>
        <w:rPr>
          <w:rFonts w:ascii="Consolas"/>
          <w:b w:val="false"/>
          <w:i w:val="false"/>
          <w:color w:val="000000"/>
          <w:sz w:val="20"/>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br/>
      </w:r>
      <w:r>
        <w:rPr>
          <w:rFonts w:ascii="Consolas"/>
          <w:b w:val="false"/>
          <w:i w:val="false"/>
          <w:color w:val="000000"/>
          <w:sz w:val="20"/>
        </w:rPr>
        <w:t>
</w:t>
      </w:r>
      <w:r>
        <w:rPr>
          <w:rFonts w:ascii="Consolas"/>
          <w:b w:val="false"/>
          <w:i w:val="false"/>
          <w:color w:val="000000"/>
          <w:sz w:val="20"/>
        </w:rPr>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r>
        <w:br/>
      </w:r>
      <w:r>
        <w:rPr>
          <w:rFonts w:ascii="Consolas"/>
          <w:b w:val="false"/>
          <w:i w:val="false"/>
          <w:color w:val="000000"/>
          <w:sz w:val="20"/>
        </w:rPr>
        <w:t>
</w:t>
      </w:r>
      <w:r>
        <w:rPr>
          <w:rFonts w:ascii="Consolas"/>
          <w:b w:val="false"/>
          <w:i w:val="false"/>
          <w:color w:val="000000"/>
          <w:sz w:val="20"/>
        </w:rPr>
        <w:t>
      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5. Порядок государственной регистрации и отзыва решения о государственной регистрации продукции, оказывающей вредное воздействие на здоровье человека, </w:t>
      </w:r>
      <w:r>
        <w:rPr>
          <w:rFonts w:ascii="Consolas"/>
          <w:b w:val="false"/>
          <w:i w:val="false"/>
          <w:color w:val="000000"/>
          <w:sz w:val="20"/>
        </w:rPr>
        <w:t>устанавливается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Сноска. Статья 146 в редакции Закона РК от 06.04.2015 </w:t>
      </w:r>
      <w:r>
        <w:rPr>
          <w:rFonts w:ascii="Consolas"/>
          <w:b w:val="false"/>
          <w:i w:val="false"/>
          <w:color w:val="00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49"/>
    <w:bookmarkStart w:name="z1527" w:id="350"/>
    <w:p>
      <w:pPr>
        <w:spacing w:after="0"/>
        <w:ind w:left="0"/>
        <w:jc w:val="left"/>
      </w:pPr>
      <w:r>
        <w:rPr>
          <w:rFonts w:ascii="Consolas"/>
          <w:b w:val="false"/>
          <w:i w:val="false"/>
          <w:color w:val="000000"/>
          <w:sz w:val="20"/>
        </w:rPr>
        <w:t>
      </w:t>
      </w:r>
      <w:r>
        <w:rPr>
          <w:rFonts w:ascii="Consolas"/>
          <w:b/>
          <w:i w:val="false"/>
          <w:color w:val="000000"/>
          <w:sz w:val="20"/>
        </w:rPr>
        <w:t>Статья 147. Санитарно-эпидемиологический мониторинг</w:t>
      </w:r>
    </w:p>
    <w:bookmarkEnd w:id="350"/>
    <w:bookmarkStart w:name="z1528" w:id="351"/>
    <w:p>
      <w:pPr>
        <w:spacing w:after="0"/>
        <w:ind w:left="0"/>
        <w:jc w:val="left"/>
      </w:pPr>
      <w:r>
        <w:rPr>
          <w:rFonts w:ascii="Consolas"/>
          <w:b w:val="false"/>
          <w:i w:val="false"/>
          <w:color w:val="000000"/>
          <w:sz w:val="20"/>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r>
        <w:br/>
      </w:r>
      <w:r>
        <w:rPr>
          <w:rFonts w:ascii="Consolas"/>
          <w:b w:val="false"/>
          <w:i w:val="false"/>
          <w:color w:val="000000"/>
          <w:sz w:val="20"/>
        </w:rPr>
        <w:t>
</w:t>
      </w:r>
      <w:r>
        <w:rPr>
          <w:rFonts w:ascii="Consolas"/>
          <w:b w:val="false"/>
          <w:i w:val="false"/>
          <w:color w:val="000000"/>
          <w:sz w:val="20"/>
        </w:rPr>
        <w:t>
      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Сноска. Статья 147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51"/>
    <w:bookmarkStart w:name="z1530" w:id="352"/>
    <w:p>
      <w:pPr>
        <w:spacing w:after="0"/>
        <w:ind w:left="0"/>
        <w:jc w:val="left"/>
      </w:pPr>
      <w:r>
        <w:rPr>
          <w:rFonts w:ascii="Consolas"/>
          <w:b w:val="false"/>
          <w:i w:val="false"/>
          <w:color w:val="000000"/>
          <w:sz w:val="20"/>
        </w:rPr>
        <w:t>
      </w:t>
      </w:r>
      <w:r>
        <w:rPr>
          <w:rFonts w:ascii="Consolas"/>
          <w:b/>
          <w:i w:val="false"/>
          <w:color w:val="000000"/>
          <w:sz w:val="20"/>
        </w:rPr>
        <w:t>Статья 148. Санитарно-противоэпидемические и</w:t>
      </w:r>
      <w:r>
        <w:br/>
      </w:r>
      <w:r>
        <w:rPr>
          <w:rFonts w:ascii="Consolas"/>
          <w:b w:val="false"/>
          <w:i w:val="false"/>
          <w:color w:val="000000"/>
          <w:sz w:val="20"/>
        </w:rPr>
        <w:t>
                   </w:t>
      </w:r>
      <w:r>
        <w:rPr>
          <w:rFonts w:ascii="Consolas"/>
          <w:b/>
          <w:i w:val="false"/>
          <w:color w:val="000000"/>
          <w:sz w:val="20"/>
        </w:rPr>
        <w:t>санитарно-профилактические мероприятия</w:t>
      </w:r>
    </w:p>
    <w:bookmarkEnd w:id="352"/>
    <w:p>
      <w:pPr>
        <w:spacing w:after="0"/>
        <w:ind w:left="0"/>
        <w:jc w:val="left"/>
      </w:pPr>
      <w:r>
        <w:rPr>
          <w:rFonts w:ascii="Consolas"/>
          <w:b w:val="false"/>
          <w:i w:val="false"/>
          <w:color w:val="ff0000"/>
          <w:sz w:val="20"/>
        </w:rPr>
        <w:t xml:space="preserve">      Сноска. Заголовок статьи 148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531" w:id="353"/>
    <w:p>
      <w:pPr>
        <w:spacing w:after="0"/>
        <w:ind w:left="0"/>
        <w:jc w:val="left"/>
      </w:pPr>
      <w:r>
        <w:rPr>
          <w:rFonts w:ascii="Consolas"/>
          <w:b w:val="false"/>
          <w:i w:val="false"/>
          <w:color w:val="000000"/>
          <w:sz w:val="20"/>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r>
        <w:rPr>
          <w:rFonts w:ascii="Consolas"/>
          <w:b w:val="false"/>
          <w:i w:val="false"/>
          <w:color w:val="000000"/>
          <w:sz w:val="20"/>
        </w:rPr>
        <w:t>инфекционными</w:t>
      </w:r>
      <w:r>
        <w:rPr>
          <w:rFonts w:ascii="Consolas"/>
          <w:b w:val="false"/>
          <w:i w:val="false"/>
          <w:color w:val="000000"/>
          <w:sz w:val="20"/>
        </w:rPr>
        <w:t xml:space="preserve">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br/>
      </w:r>
      <w:r>
        <w:rPr>
          <w:rFonts w:ascii="Consolas"/>
          <w:b w:val="false"/>
          <w:i w:val="false"/>
          <w:color w:val="000000"/>
          <w:sz w:val="20"/>
        </w:rPr>
        <w:t>
</w:t>
      </w:r>
      <w:r>
        <w:rPr>
          <w:rFonts w:ascii="Consolas"/>
          <w:b w:val="false"/>
          <w:i w:val="false"/>
          <w:color w:val="000000"/>
          <w:sz w:val="20"/>
        </w:rPr>
        <w:t>
      2. Санитарно-противоэпидемические и санитарно-профилактические мероприятия подлежат включению в разрабатываемые документы </w:t>
      </w:r>
      <w:r>
        <w:rPr>
          <w:rFonts w:ascii="Consolas"/>
          <w:b w:val="false"/>
          <w:i w:val="false"/>
          <w:color w:val="000000"/>
          <w:sz w:val="20"/>
        </w:rPr>
        <w:t>Системы государственного планирования</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r>
        <w:br/>
      </w:r>
      <w:r>
        <w:rPr>
          <w:rFonts w:ascii="Consolas"/>
          <w:b w:val="false"/>
          <w:i w:val="false"/>
          <w:color w:val="000000"/>
          <w:sz w:val="20"/>
        </w:rPr>
        <w:t>
</w:t>
      </w:r>
      <w:r>
        <w:rPr>
          <w:rFonts w:ascii="Consolas"/>
          <w:b w:val="false"/>
          <w:i w:val="false"/>
          <w:color w:val="000000"/>
          <w:sz w:val="20"/>
        </w:rP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w:t>
      </w:r>
      <w:r>
        <w:rPr>
          <w:rFonts w:ascii="Consolas"/>
          <w:b w:val="false"/>
          <w:i w:val="false"/>
          <w:color w:val="000000"/>
          <w:sz w:val="20"/>
        </w:rPr>
        <w:t>утвержденным</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Сноска. Статья 148 с изменениями, внесенными законами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53"/>
    <w:bookmarkStart w:name="z1523" w:id="354"/>
    <w:p>
      <w:pPr>
        <w:spacing w:after="0"/>
        <w:ind w:left="0"/>
        <w:jc w:val="left"/>
      </w:pPr>
      <w:r>
        <w:rPr>
          <w:rFonts w:ascii="Consolas"/>
          <w:b w:val="false"/>
          <w:i w:val="false"/>
          <w:color w:val="000000"/>
          <w:sz w:val="20"/>
        </w:rPr>
        <w:t>
      </w:t>
      </w:r>
      <w:r>
        <w:rPr>
          <w:rFonts w:ascii="Consolas"/>
          <w:b/>
          <w:i w:val="false"/>
          <w:color w:val="000000"/>
          <w:sz w:val="20"/>
        </w:rPr>
        <w:t>Статья 148-1.</w:t>
      </w:r>
      <w:r>
        <w:rPr>
          <w:rFonts w:ascii="Consolas"/>
          <w:b w:val="false"/>
          <w:i w:val="false"/>
          <w:color w:val="000000"/>
          <w:sz w:val="20"/>
        </w:rPr>
        <w:t> </w:t>
      </w:r>
      <w:r>
        <w:rPr>
          <w:rFonts w:ascii="Consolas"/>
          <w:b/>
          <w:i w:val="false"/>
          <w:color w:val="000000"/>
          <w:sz w:val="20"/>
        </w:rPr>
        <w:t>Радиационный контроль в сфере</w:t>
      </w:r>
      <w:r>
        <w:br/>
      </w:r>
      <w:r>
        <w:rPr>
          <w:rFonts w:ascii="Consolas"/>
          <w:b w:val="false"/>
          <w:i w:val="false"/>
          <w:color w:val="000000"/>
          <w:sz w:val="20"/>
        </w:rPr>
        <w:t>
                     </w:t>
      </w:r>
      <w:r>
        <w:rPr>
          <w:rFonts w:ascii="Consolas"/>
          <w:b/>
          <w:i w:val="false"/>
          <w:color w:val="000000"/>
          <w:sz w:val="20"/>
        </w:rPr>
        <w:t>санитарно-эпидемиологического благополучия</w:t>
      </w:r>
      <w:r>
        <w:br/>
      </w:r>
      <w:r>
        <w:rPr>
          <w:rFonts w:ascii="Consolas"/>
          <w:b w:val="false"/>
          <w:i w:val="false"/>
          <w:color w:val="000000"/>
          <w:sz w:val="20"/>
        </w:rPr>
        <w:t>
                     </w:t>
      </w:r>
      <w:r>
        <w:rPr>
          <w:rFonts w:ascii="Consolas"/>
          <w:b/>
          <w:i w:val="false"/>
          <w:color w:val="000000"/>
          <w:sz w:val="20"/>
        </w:rPr>
        <w:t>населения</w:t>
      </w:r>
    </w:p>
    <w:bookmarkEnd w:id="354"/>
    <w:bookmarkStart w:name="z1526" w:id="355"/>
    <w:p>
      <w:pPr>
        <w:spacing w:after="0"/>
        <w:ind w:left="0"/>
        <w:jc w:val="left"/>
      </w:pPr>
      <w:r>
        <w:rPr>
          <w:rFonts w:ascii="Consolas"/>
          <w:b w:val="false"/>
          <w:i w:val="false"/>
          <w:color w:val="000000"/>
          <w:sz w:val="20"/>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r>
        <w:br/>
      </w:r>
      <w:r>
        <w:rPr>
          <w:rFonts w:ascii="Consolas"/>
          <w:b w:val="false"/>
          <w:i w:val="false"/>
          <w:color w:val="000000"/>
          <w:sz w:val="20"/>
        </w:rPr>
        <w:t>
</w:t>
      </w:r>
      <w:r>
        <w:rPr>
          <w:rFonts w:ascii="Consolas"/>
          <w:b w:val="false"/>
          <w:i w:val="false"/>
          <w:color w:val="000000"/>
          <w:sz w:val="20"/>
        </w:rPr>
        <w:t>
      2. Радиационный контроль осуществляется в форме проверки, проводимой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контроле и надзоре в Республике Казахстан».</w:t>
      </w:r>
      <w:r>
        <w:br/>
      </w:r>
      <w:r>
        <w:rPr>
          <w:rFonts w:ascii="Consolas"/>
          <w:b w:val="false"/>
          <w:i w:val="false"/>
          <w:color w:val="000000"/>
          <w:sz w:val="20"/>
        </w:rPr>
        <w:t>
      </w:t>
      </w:r>
      <w:r>
        <w:rPr>
          <w:rFonts w:ascii="Consolas"/>
          <w:b w:val="false"/>
          <w:i w:val="false"/>
          <w:color w:val="ff0000"/>
          <w:sz w:val="20"/>
        </w:rPr>
        <w:t xml:space="preserve">Сноска. Глава 24 дополнена статьей 148-1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55"/>
    <w:bookmarkStart w:name="z1535" w:id="356"/>
    <w:p>
      <w:pPr>
        <w:spacing w:after="0"/>
        <w:ind w:left="0"/>
        <w:jc w:val="left"/>
      </w:pPr>
      <w:r>
        <w:rPr>
          <w:rFonts w:ascii="Consolas"/>
          <w:b w:val="false"/>
          <w:i w:val="false"/>
          <w:color w:val="000000"/>
          <w:sz w:val="20"/>
        </w:rPr>
        <w:t>
      </w:t>
      </w:r>
      <w:r>
        <w:rPr>
          <w:rFonts w:ascii="Consolas"/>
          <w:b/>
          <w:i w:val="false"/>
          <w:color w:val="000000"/>
          <w:sz w:val="20"/>
        </w:rPr>
        <w:t>Статья 149. Санитарная охрана территорий Республики</w:t>
      </w:r>
      <w:r>
        <w:br/>
      </w:r>
      <w:r>
        <w:rPr>
          <w:rFonts w:ascii="Consolas"/>
          <w:b w:val="false"/>
          <w:i w:val="false"/>
          <w:color w:val="000000"/>
          <w:sz w:val="20"/>
        </w:rPr>
        <w:t>
                   </w:t>
      </w:r>
      <w:r>
        <w:rPr>
          <w:rFonts w:ascii="Consolas"/>
          <w:b/>
          <w:i w:val="false"/>
          <w:color w:val="000000"/>
          <w:sz w:val="20"/>
        </w:rPr>
        <w:t>Казахстан</w:t>
      </w:r>
    </w:p>
    <w:bookmarkEnd w:id="356"/>
    <w:bookmarkStart w:name="z1536" w:id="357"/>
    <w:p>
      <w:pPr>
        <w:spacing w:after="0"/>
        <w:ind w:left="0"/>
        <w:jc w:val="left"/>
      </w:pPr>
      <w:r>
        <w:rPr>
          <w:rFonts w:ascii="Consolas"/>
          <w:b w:val="false"/>
          <w:i w:val="false"/>
          <w:color w:val="000000"/>
          <w:sz w:val="20"/>
        </w:rPr>
        <w:t>
      1. В </w:t>
      </w:r>
      <w:r>
        <w:rPr>
          <w:rFonts w:ascii="Consolas"/>
          <w:b w:val="false"/>
          <w:i w:val="false"/>
          <w:color w:val="000000"/>
          <w:sz w:val="20"/>
        </w:rPr>
        <w:t>пунктах пропуска</w:t>
      </w:r>
      <w:r>
        <w:rPr>
          <w:rFonts w:ascii="Consolas"/>
          <w:b w:val="false"/>
          <w:i w:val="false"/>
          <w:color w:val="000000"/>
          <w:sz w:val="20"/>
        </w:rPr>
        <w:t xml:space="preserve">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r>
        <w:rPr>
          <w:rFonts w:ascii="Consolas"/>
          <w:b w:val="false"/>
          <w:i w:val="false"/>
          <w:color w:val="000000"/>
          <w:sz w:val="20"/>
        </w:rPr>
        <w:t>представляющими опасность</w:t>
      </w:r>
      <w:r>
        <w:rPr>
          <w:rFonts w:ascii="Consolas"/>
          <w:b w:val="false"/>
          <w:i w:val="false"/>
          <w:color w:val="000000"/>
          <w:sz w:val="20"/>
        </w:rPr>
        <w:t xml:space="preserve"> для здоровья населения.</w:t>
      </w:r>
      <w:r>
        <w:br/>
      </w:r>
      <w:r>
        <w:rPr>
          <w:rFonts w:ascii="Consolas"/>
          <w:b w:val="false"/>
          <w:i w:val="false"/>
          <w:color w:val="000000"/>
          <w:sz w:val="20"/>
        </w:rPr>
        <w:t>
</w:t>
      </w:r>
      <w:r>
        <w:rPr>
          <w:rFonts w:ascii="Consolas"/>
          <w:b w:val="false"/>
          <w:i w:val="false"/>
          <w:color w:val="000000"/>
          <w:sz w:val="20"/>
        </w:rPr>
        <w:t>
      2. Санитарно-карантинный надзор в пунктах пропуска (санитарных карантинных пунктах) через Государственную границу Республики Казахстан </w:t>
      </w:r>
      <w:r>
        <w:rPr>
          <w:rFonts w:ascii="Consolas"/>
          <w:b w:val="false"/>
          <w:i w:val="false"/>
          <w:color w:val="000000"/>
          <w:sz w:val="20"/>
        </w:rPr>
        <w:t>проводится</w:t>
      </w:r>
      <w:r>
        <w:rPr>
          <w:rFonts w:ascii="Consolas"/>
          <w:b w:val="false"/>
          <w:i w:val="false"/>
          <w:color w:val="000000"/>
          <w:sz w:val="20"/>
        </w:rPr>
        <w:t xml:space="preserve"> территориальными подразделениями государственного органа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В автомобильных пунктах пропуска через Государственную границу Республики Казахстан санитарно-карантинный надзор </w:t>
      </w:r>
      <w:r>
        <w:rPr>
          <w:rFonts w:ascii="Consolas"/>
          <w:b w:val="false"/>
          <w:i w:val="false"/>
          <w:color w:val="000000"/>
          <w:sz w:val="20"/>
        </w:rPr>
        <w:t>проводится</w:t>
      </w:r>
      <w:r>
        <w:rPr>
          <w:rFonts w:ascii="Consolas"/>
          <w:b w:val="false"/>
          <w:i w:val="false"/>
          <w:color w:val="000000"/>
          <w:sz w:val="20"/>
        </w:rPr>
        <w:t xml:space="preserve"> органами государственных доходов Республики Казахстан.</w:t>
      </w:r>
      <w:r>
        <w:br/>
      </w:r>
      <w:r>
        <w:rPr>
          <w:rFonts w:ascii="Consolas"/>
          <w:b w:val="false"/>
          <w:i w:val="false"/>
          <w:color w:val="000000"/>
          <w:sz w:val="20"/>
        </w:rPr>
        <w:t>
</w:t>
      </w:r>
      <w:r>
        <w:rPr>
          <w:rFonts w:ascii="Consolas"/>
          <w:b w:val="false"/>
          <w:i w:val="false"/>
          <w:color w:val="000000"/>
          <w:sz w:val="20"/>
        </w:rP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r>
        <w:br/>
      </w:r>
      <w:r>
        <w:rPr>
          <w:rFonts w:ascii="Consolas"/>
          <w:b w:val="false"/>
          <w:i w:val="false"/>
          <w:color w:val="000000"/>
          <w:sz w:val="20"/>
        </w:rPr>
        <w:t>
      </w:t>
      </w:r>
      <w:r>
        <w:rPr>
          <w:rFonts w:ascii="Consolas"/>
          <w:b w:val="false"/>
          <w:i w:val="false"/>
          <w:color w:val="ff0000"/>
          <w:sz w:val="20"/>
        </w:rPr>
        <w:t>Сноска. Статья 149 с изменениями, внесенными законами РК</w:t>
      </w:r>
      <w:r>
        <w:rPr>
          <w:rFonts w:ascii="Consolas"/>
          <w:b w:val="false"/>
          <w:i w:val="false"/>
          <w:color w:val="000000"/>
          <w:sz w:val="20"/>
        </w:rPr>
        <w:t> </w:t>
      </w:r>
      <w:r>
        <w:rPr>
          <w:rFonts w:ascii="Consolas"/>
          <w:b w:val="false"/>
          <w:i w:val="false"/>
          <w:color w:val="ff0000"/>
          <w:sz w:val="20"/>
        </w:rPr>
        <w:t xml:space="preserve">от 30.06.2010 </w:t>
      </w:r>
      <w:r>
        <w:rPr>
          <w:rFonts w:ascii="Consolas"/>
          <w:b w:val="false"/>
          <w:i w:val="false"/>
          <w:color w:val="000000"/>
          <w:sz w:val="20"/>
        </w:rPr>
        <w:t>№ 297-IV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06.01.2011 </w:t>
      </w:r>
      <w:r>
        <w:rPr>
          <w:rFonts w:ascii="Consolas"/>
          <w:b w:val="false"/>
          <w:i w:val="false"/>
          <w:color w:val="00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57"/>
    <w:bookmarkStart w:name="z1539" w:id="358"/>
    <w:p>
      <w:pPr>
        <w:spacing w:after="0"/>
        <w:ind w:left="0"/>
        <w:jc w:val="left"/>
      </w:pPr>
      <w:r>
        <w:rPr>
          <w:rFonts w:ascii="Consolas"/>
          <w:b w:val="false"/>
          <w:i w:val="false"/>
          <w:color w:val="000000"/>
          <w:sz w:val="20"/>
        </w:rPr>
        <w:t>
      </w:t>
      </w:r>
      <w:r>
        <w:rPr>
          <w:rFonts w:ascii="Consolas"/>
          <w:b/>
          <w:i w:val="false"/>
          <w:color w:val="000000"/>
          <w:sz w:val="20"/>
        </w:rPr>
        <w:t>Статья 150. Условия введения ограничительных мероприятий,</w:t>
      </w:r>
      <w:r>
        <w:br/>
      </w:r>
      <w:r>
        <w:rPr>
          <w:rFonts w:ascii="Consolas"/>
          <w:b w:val="false"/>
          <w:i w:val="false"/>
          <w:color w:val="000000"/>
          <w:sz w:val="20"/>
        </w:rPr>
        <w:t>
                   </w:t>
      </w:r>
      <w:r>
        <w:rPr>
          <w:rFonts w:ascii="Consolas"/>
          <w:b/>
          <w:i w:val="false"/>
          <w:color w:val="000000"/>
          <w:sz w:val="20"/>
        </w:rPr>
        <w:t>в том числе карантина, в случае угрозы</w:t>
      </w:r>
      <w:r>
        <w:br/>
      </w:r>
      <w:r>
        <w:rPr>
          <w:rFonts w:ascii="Consolas"/>
          <w:b w:val="false"/>
          <w:i w:val="false"/>
          <w:color w:val="000000"/>
          <w:sz w:val="20"/>
        </w:rPr>
        <w:t>
                   </w:t>
      </w:r>
      <w:r>
        <w:rPr>
          <w:rFonts w:ascii="Consolas"/>
          <w:b/>
          <w:i w:val="false"/>
          <w:color w:val="000000"/>
          <w:sz w:val="20"/>
        </w:rPr>
        <w:t>возникновения эпидемий инфекционных</w:t>
      </w:r>
      <w:r>
        <w:br/>
      </w:r>
      <w:r>
        <w:rPr>
          <w:rFonts w:ascii="Consolas"/>
          <w:b w:val="false"/>
          <w:i w:val="false"/>
          <w:color w:val="000000"/>
          <w:sz w:val="20"/>
        </w:rPr>
        <w:t>
                   </w:t>
      </w:r>
      <w:r>
        <w:rPr>
          <w:rFonts w:ascii="Consolas"/>
          <w:b/>
          <w:i w:val="false"/>
          <w:color w:val="000000"/>
          <w:sz w:val="20"/>
        </w:rPr>
        <w:t>заболеваний</w:t>
      </w:r>
    </w:p>
    <w:bookmarkEnd w:id="358"/>
    <w:bookmarkStart w:name="z1540" w:id="359"/>
    <w:p>
      <w:pPr>
        <w:spacing w:after="0"/>
        <w:ind w:left="0"/>
        <w:jc w:val="left"/>
      </w:pPr>
      <w:r>
        <w:rPr>
          <w:rFonts w:ascii="Consolas"/>
          <w:b w:val="false"/>
          <w:i w:val="false"/>
          <w:color w:val="000000"/>
          <w:sz w:val="20"/>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br/>
      </w:r>
      <w:r>
        <w:rPr>
          <w:rFonts w:ascii="Consolas"/>
          <w:b w:val="false"/>
          <w:i w:val="false"/>
          <w:color w:val="000000"/>
          <w:sz w:val="20"/>
        </w:rPr>
        <w:t>
</w:t>
      </w:r>
      <w:r>
        <w:rPr>
          <w:rFonts w:ascii="Consolas"/>
          <w:b w:val="false"/>
          <w:i w:val="false"/>
          <w:color w:val="000000"/>
          <w:sz w:val="20"/>
        </w:rPr>
        <w:t>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r>
        <w:br/>
      </w:r>
      <w:r>
        <w:rPr>
          <w:rFonts w:ascii="Consolas"/>
          <w:b w:val="false"/>
          <w:i w:val="false"/>
          <w:color w:val="000000"/>
          <w:sz w:val="20"/>
        </w:rPr>
        <w:t>
</w:t>
      </w:r>
      <w:r>
        <w:rPr>
          <w:rFonts w:ascii="Consolas"/>
          <w:b w:val="false"/>
          <w:i w:val="false"/>
          <w:color w:val="000000"/>
          <w:sz w:val="20"/>
        </w:rP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4. Порядок осуществления ограничительных мероприятий, в том числе карантина, и </w:t>
      </w:r>
      <w:r>
        <w:rPr>
          <w:rFonts w:ascii="Consolas"/>
          <w:b w:val="false"/>
          <w:i w:val="false"/>
          <w:color w:val="000000"/>
          <w:sz w:val="20"/>
        </w:rPr>
        <w:t>перечень</w:t>
      </w:r>
      <w:r>
        <w:rPr>
          <w:rFonts w:ascii="Consolas"/>
          <w:b w:val="false"/>
          <w:i w:val="false"/>
          <w:color w:val="000000"/>
          <w:sz w:val="20"/>
        </w:rPr>
        <w:t xml:space="preserve">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Сноска. Статья 150 с изменениями, внесенными законами РК от 30.06.2010 </w:t>
      </w:r>
      <w:r>
        <w:rPr>
          <w:rFonts w:ascii="Consolas"/>
          <w:b w:val="false"/>
          <w:i w:val="false"/>
          <w:color w:val="000000"/>
          <w:sz w:val="20"/>
        </w:rPr>
        <w:t>№ 297-IV</w:t>
      </w:r>
      <w:r>
        <w:rPr>
          <w:rFonts w:ascii="Consolas"/>
          <w:b w:val="false"/>
          <w:i w:val="false"/>
          <w:color w:val="ff0000"/>
          <w:sz w:val="20"/>
        </w:rPr>
        <w:t xml:space="preserve"> (вводится в действие с 01.07.2011);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59"/>
    <w:bookmarkStart w:name="z1544" w:id="360"/>
    <w:p>
      <w:pPr>
        <w:spacing w:after="0"/>
        <w:ind w:left="0"/>
        <w:jc w:val="left"/>
      </w:pPr>
      <w:r>
        <w:rPr>
          <w:rFonts w:ascii="Consolas"/>
          <w:b w:val="false"/>
          <w:i w:val="false"/>
          <w:color w:val="000000"/>
          <w:sz w:val="20"/>
        </w:rPr>
        <w:t>
      </w:t>
      </w:r>
      <w:r>
        <w:rPr>
          <w:rFonts w:ascii="Consolas"/>
          <w:b/>
          <w:i w:val="false"/>
          <w:color w:val="000000"/>
          <w:sz w:val="20"/>
        </w:rPr>
        <w:t>Статья 151. Регистрация и расследование случаев</w:t>
      </w:r>
      <w:r>
        <w:br/>
      </w:r>
      <w:r>
        <w:rPr>
          <w:rFonts w:ascii="Consolas"/>
          <w:b w:val="false"/>
          <w:i w:val="false"/>
          <w:color w:val="000000"/>
          <w:sz w:val="20"/>
        </w:rPr>
        <w:t>
                   </w:t>
      </w:r>
      <w:r>
        <w:rPr>
          <w:rFonts w:ascii="Consolas"/>
          <w:b/>
          <w:i w:val="false"/>
          <w:color w:val="000000"/>
          <w:sz w:val="20"/>
        </w:rPr>
        <w:t>инфекционных и паразитарных, профессиональных</w:t>
      </w:r>
      <w:r>
        <w:br/>
      </w:r>
      <w:r>
        <w:rPr>
          <w:rFonts w:ascii="Consolas"/>
          <w:b w:val="false"/>
          <w:i w:val="false"/>
          <w:color w:val="000000"/>
          <w:sz w:val="20"/>
        </w:rPr>
        <w:t>
                   </w:t>
      </w:r>
      <w:r>
        <w:rPr>
          <w:rFonts w:ascii="Consolas"/>
          <w:b/>
          <w:i w:val="false"/>
          <w:color w:val="000000"/>
          <w:sz w:val="20"/>
        </w:rPr>
        <w:t>заболеваний и отравлений</w:t>
      </w:r>
    </w:p>
    <w:bookmarkEnd w:id="360"/>
    <w:bookmarkStart w:name="z1545" w:id="361"/>
    <w:p>
      <w:pPr>
        <w:spacing w:after="0"/>
        <w:ind w:left="0"/>
        <w:jc w:val="left"/>
      </w:pPr>
      <w:r>
        <w:rPr>
          <w:rFonts w:ascii="Consolas"/>
          <w:b w:val="false"/>
          <w:i w:val="false"/>
          <w:color w:val="000000"/>
          <w:sz w:val="20"/>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w:t>
      </w:r>
      <w:r>
        <w:rPr>
          <w:rFonts w:ascii="Consolas"/>
          <w:b w:val="false"/>
          <w:i w:val="false"/>
          <w:color w:val="000000"/>
          <w:sz w:val="20"/>
        </w:rPr>
        <w:t>определяются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w:t>
      </w:r>
      <w:r>
        <w:rPr>
          <w:rFonts w:ascii="Consolas"/>
          <w:b w:val="false"/>
          <w:i w:val="false"/>
          <w:color w:val="000000"/>
          <w:sz w:val="20"/>
        </w:rPr>
        <w:t>определяемом</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Сноска. Статья 151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61"/>
    <w:bookmarkStart w:name="z1547" w:id="362"/>
    <w:p>
      <w:pPr>
        <w:spacing w:after="0"/>
        <w:ind w:left="0"/>
        <w:jc w:val="left"/>
      </w:pPr>
      <w:r>
        <w:rPr>
          <w:rFonts w:ascii="Consolas"/>
          <w:b w:val="false"/>
          <w:i w:val="false"/>
          <w:color w:val="000000"/>
          <w:sz w:val="20"/>
        </w:rPr>
        <w:t>
      </w:t>
      </w:r>
      <w:r>
        <w:rPr>
          <w:rFonts w:ascii="Consolas"/>
          <w:b/>
          <w:i w:val="false"/>
          <w:color w:val="000000"/>
          <w:sz w:val="20"/>
        </w:rPr>
        <w:t>Статья 152. Дезинфекционные, дезинсекционные и</w:t>
      </w:r>
      <w:r>
        <w:br/>
      </w:r>
      <w:r>
        <w:rPr>
          <w:rFonts w:ascii="Consolas"/>
          <w:b w:val="false"/>
          <w:i w:val="false"/>
          <w:color w:val="000000"/>
          <w:sz w:val="20"/>
        </w:rPr>
        <w:t>
                   </w:t>
      </w:r>
      <w:r>
        <w:rPr>
          <w:rFonts w:ascii="Consolas"/>
          <w:b/>
          <w:i w:val="false"/>
          <w:color w:val="000000"/>
          <w:sz w:val="20"/>
        </w:rPr>
        <w:t>дератизационные мероприятия</w:t>
      </w:r>
    </w:p>
    <w:bookmarkEnd w:id="362"/>
    <w:bookmarkStart w:name="z1548" w:id="363"/>
    <w:p>
      <w:pPr>
        <w:spacing w:after="0"/>
        <w:ind w:left="0"/>
        <w:jc w:val="left"/>
      </w:pPr>
      <w:r>
        <w:rPr>
          <w:rFonts w:ascii="Consolas"/>
          <w:b w:val="false"/>
          <w:i w:val="false"/>
          <w:color w:val="000000"/>
          <w:sz w:val="20"/>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br/>
      </w:r>
      <w:r>
        <w:rPr>
          <w:rFonts w:ascii="Consolas"/>
          <w:b w:val="false"/>
          <w:i w:val="false"/>
          <w:color w:val="000000"/>
          <w:sz w:val="20"/>
        </w:rPr>
        <w:t>
</w:t>
      </w:r>
      <w:r>
        <w:rPr>
          <w:rFonts w:ascii="Consolas"/>
          <w:b w:val="false"/>
          <w:i w:val="false"/>
          <w:color w:val="000000"/>
          <w:sz w:val="20"/>
        </w:rP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r>
        <w:br/>
      </w:r>
      <w:r>
        <w:rPr>
          <w:rFonts w:ascii="Consolas"/>
          <w:b w:val="false"/>
          <w:i w:val="false"/>
          <w:color w:val="000000"/>
          <w:sz w:val="20"/>
        </w:rPr>
        <w:t>
</w:t>
      </w:r>
      <w:r>
        <w:rPr>
          <w:rFonts w:ascii="Consolas"/>
          <w:b w:val="false"/>
          <w:i w:val="false"/>
          <w:color w:val="000000"/>
          <w:sz w:val="20"/>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r>
        <w:br/>
      </w:r>
      <w:r>
        <w:rPr>
          <w:rFonts w:ascii="Consolas"/>
          <w:b w:val="false"/>
          <w:i w:val="false"/>
          <w:color w:val="000000"/>
          <w:sz w:val="20"/>
        </w:rPr>
        <w:t>
</w:t>
      </w:r>
      <w:r>
        <w:rPr>
          <w:rFonts w:ascii="Consolas"/>
          <w:b w:val="false"/>
          <w:i w:val="false"/>
          <w:color w:val="000000"/>
          <w:sz w:val="20"/>
        </w:rPr>
        <w:t>
      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r>
        <w:rPr>
          <w:rFonts w:ascii="Consolas"/>
          <w:b w:val="false"/>
          <w:i w:val="false"/>
          <w:color w:val="000000"/>
          <w:sz w:val="20"/>
        </w:rPr>
        <w:t>медицинскими организациями</w:t>
      </w:r>
      <w:r>
        <w:rPr>
          <w:rFonts w:ascii="Consolas"/>
          <w:b w:val="false"/>
          <w:i w:val="false"/>
          <w:color w:val="000000"/>
          <w:sz w:val="20"/>
        </w:rPr>
        <w:t xml:space="preserve"> в целях профилактики и (или) ликвидации инфекционных и паразитарных заболеваний.</w:t>
      </w:r>
      <w:r>
        <w:br/>
      </w:r>
      <w:r>
        <w:rPr>
          <w:rFonts w:ascii="Consolas"/>
          <w:b w:val="false"/>
          <w:i w:val="false"/>
          <w:color w:val="000000"/>
          <w:sz w:val="20"/>
        </w:rPr>
        <w:t>
</w:t>
      </w:r>
      <w:r>
        <w:rPr>
          <w:rFonts w:ascii="Consolas"/>
          <w:b w:val="false"/>
          <w:i w:val="false"/>
          <w:color w:val="ff0000"/>
          <w:sz w:val="20"/>
        </w:rPr>
        <w:t xml:space="preserve">      Сноска. Статья 152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63"/>
    <w:bookmarkStart w:name="z1551" w:id="364"/>
    <w:p>
      <w:pPr>
        <w:spacing w:after="0"/>
        <w:ind w:left="0"/>
        <w:jc w:val="left"/>
      </w:pPr>
      <w:r>
        <w:rPr>
          <w:rFonts w:ascii="Consolas"/>
          <w:b/>
          <w:i w:val="false"/>
          <w:color w:val="000000"/>
        </w:rPr>
        <w:t xml:space="preserve"> 
Глава 25. ОХРАНА ОБЩЕСТВЕННОГО ЗДОРОВЬЯ</w:t>
      </w:r>
    </w:p>
    <w:bookmarkEnd w:id="364"/>
    <w:bookmarkStart w:name="z1552" w:id="365"/>
    <w:p>
      <w:pPr>
        <w:spacing w:after="0"/>
        <w:ind w:left="0"/>
        <w:jc w:val="left"/>
      </w:pPr>
      <w:r>
        <w:rPr>
          <w:rFonts w:ascii="Consolas"/>
          <w:b w:val="false"/>
          <w:i w:val="false"/>
          <w:color w:val="000000"/>
          <w:sz w:val="20"/>
        </w:rPr>
        <w:t>
      </w:t>
      </w:r>
      <w:r>
        <w:rPr>
          <w:rFonts w:ascii="Consolas"/>
          <w:b/>
          <w:i w:val="false"/>
          <w:color w:val="000000"/>
          <w:sz w:val="20"/>
        </w:rPr>
        <w:t>Статья 153. Цель и виды профилактики заболеваний</w:t>
      </w:r>
    </w:p>
    <w:bookmarkEnd w:id="365"/>
    <w:bookmarkStart w:name="z1553" w:id="366"/>
    <w:p>
      <w:pPr>
        <w:spacing w:after="0"/>
        <w:ind w:left="0"/>
        <w:jc w:val="left"/>
      </w:pPr>
      <w:r>
        <w:rPr>
          <w:rFonts w:ascii="Consolas"/>
          <w:b w:val="false"/>
          <w:i w:val="false"/>
          <w:color w:val="000000"/>
          <w:sz w:val="20"/>
        </w:rPr>
        <w:t>
      1. Целью профилактики заболеваний является предупреждение возникновения или прогрессирования заболеваний, а также их последствий и осложнений.</w:t>
      </w:r>
      <w:r>
        <w:br/>
      </w:r>
      <w:r>
        <w:rPr>
          <w:rFonts w:ascii="Consolas"/>
          <w:b w:val="false"/>
          <w:i w:val="false"/>
          <w:color w:val="000000"/>
          <w:sz w:val="20"/>
        </w:rPr>
        <w:t>
</w:t>
      </w:r>
      <w:r>
        <w:rPr>
          <w:rFonts w:ascii="Consolas"/>
          <w:b w:val="false"/>
          <w:i w:val="false"/>
          <w:color w:val="000000"/>
          <w:sz w:val="20"/>
        </w:rPr>
        <w:t>
      2. Профилактика заболеваний подразделяется на первичную, вторичную и третичную.</w:t>
      </w:r>
      <w:r>
        <w:br/>
      </w:r>
      <w:r>
        <w:rPr>
          <w:rFonts w:ascii="Consolas"/>
          <w:b w:val="false"/>
          <w:i w:val="false"/>
          <w:color w:val="000000"/>
          <w:sz w:val="20"/>
        </w:rPr>
        <w:t>
</w:t>
      </w:r>
      <w:r>
        <w:rPr>
          <w:rFonts w:ascii="Consolas"/>
          <w:b w:val="false"/>
          <w:i w:val="false"/>
          <w:color w:val="000000"/>
          <w:sz w:val="20"/>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br/>
      </w:r>
      <w:r>
        <w:rPr>
          <w:rFonts w:ascii="Consolas"/>
          <w:b w:val="false"/>
          <w:i w:val="false"/>
          <w:color w:val="000000"/>
          <w:sz w:val="20"/>
        </w:rPr>
        <w:t>
</w:t>
      </w:r>
      <w:r>
        <w:rPr>
          <w:rFonts w:ascii="Consolas"/>
          <w:b w:val="false"/>
          <w:i w:val="false"/>
          <w:color w:val="000000"/>
          <w:sz w:val="20"/>
        </w:rPr>
        <w:t>
      Вторичная профилактика заболеваний направлена на предупреждение прогрессирования заболеваний на ранних стадиях и их последствий.</w:t>
      </w:r>
      <w:r>
        <w:br/>
      </w:r>
      <w:r>
        <w:rPr>
          <w:rFonts w:ascii="Consolas"/>
          <w:b w:val="false"/>
          <w:i w:val="false"/>
          <w:color w:val="000000"/>
          <w:sz w:val="20"/>
        </w:rPr>
        <w:t>
</w:t>
      </w:r>
      <w:r>
        <w:rPr>
          <w:rFonts w:ascii="Consolas"/>
          <w:b w:val="false"/>
          <w:i w:val="false"/>
          <w:color w:val="000000"/>
          <w:sz w:val="20"/>
        </w:rPr>
        <w:t>
      Третичная профилактика заболеваний направлена на контролирование уже развившихся осложнений, повреждений органов и тканей.</w:t>
      </w:r>
    </w:p>
    <w:bookmarkEnd w:id="366"/>
    <w:bookmarkStart w:name="z1558" w:id="367"/>
    <w:p>
      <w:pPr>
        <w:spacing w:after="0"/>
        <w:ind w:left="0"/>
        <w:jc w:val="left"/>
      </w:pPr>
      <w:r>
        <w:rPr>
          <w:rFonts w:ascii="Consolas"/>
          <w:b w:val="false"/>
          <w:i w:val="false"/>
          <w:color w:val="000000"/>
          <w:sz w:val="20"/>
        </w:rPr>
        <w:t>
      </w:t>
      </w:r>
      <w:r>
        <w:rPr>
          <w:rFonts w:ascii="Consolas"/>
          <w:b/>
          <w:i w:val="false"/>
          <w:color w:val="000000"/>
          <w:sz w:val="20"/>
        </w:rPr>
        <w:t>Статья 154. Формирование здорового образа жизни</w:t>
      </w:r>
    </w:p>
    <w:bookmarkEnd w:id="367"/>
    <w:bookmarkStart w:name="z1559" w:id="368"/>
    <w:p>
      <w:pPr>
        <w:spacing w:after="0"/>
        <w:ind w:left="0"/>
        <w:jc w:val="left"/>
      </w:pPr>
      <w:r>
        <w:rPr>
          <w:rFonts w:ascii="Consolas"/>
          <w:b w:val="false"/>
          <w:i w:val="false"/>
          <w:color w:val="000000"/>
          <w:sz w:val="20"/>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r>
        <w:br/>
      </w:r>
      <w:r>
        <w:rPr>
          <w:rFonts w:ascii="Consolas"/>
          <w:b w:val="false"/>
          <w:i w:val="false"/>
          <w:color w:val="000000"/>
          <w:sz w:val="20"/>
        </w:rPr>
        <w:t>
</w:t>
      </w:r>
      <w:r>
        <w:rPr>
          <w:rFonts w:ascii="Consolas"/>
          <w:b w:val="false"/>
          <w:i w:val="false"/>
          <w:color w:val="000000"/>
          <w:sz w:val="20"/>
        </w:rP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bookmarkEnd w:id="368"/>
    <w:bookmarkStart w:name="z1704" w:id="369"/>
    <w:p>
      <w:pPr>
        <w:spacing w:after="0"/>
        <w:ind w:left="0"/>
        <w:jc w:val="left"/>
      </w:pPr>
      <w:r>
        <w:rPr>
          <w:rFonts w:ascii="Consolas"/>
          <w:b w:val="false"/>
          <w:i w:val="false"/>
          <w:color w:val="000000"/>
          <w:sz w:val="20"/>
        </w:rPr>
        <w:t>
      </w:t>
      </w:r>
      <w:r>
        <w:rPr>
          <w:rFonts w:ascii="Consolas"/>
          <w:b/>
          <w:i w:val="false"/>
          <w:color w:val="000000"/>
          <w:sz w:val="20"/>
        </w:rPr>
        <w:t>Статья 155. Медицинские осмотры</w:t>
      </w:r>
    </w:p>
    <w:bookmarkEnd w:id="369"/>
    <w:bookmarkStart w:name="z1561" w:id="370"/>
    <w:p>
      <w:pPr>
        <w:spacing w:after="0"/>
        <w:ind w:left="0"/>
        <w:jc w:val="left"/>
      </w:pPr>
      <w:r>
        <w:rPr>
          <w:rFonts w:ascii="Consolas"/>
          <w:b w:val="false"/>
          <w:i w:val="false"/>
          <w:color w:val="000000"/>
          <w:sz w:val="20"/>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r>
        <w:br/>
      </w:r>
      <w:r>
        <w:rPr>
          <w:rFonts w:ascii="Consolas"/>
          <w:b w:val="false"/>
          <w:i w:val="false"/>
          <w:color w:val="000000"/>
          <w:sz w:val="20"/>
        </w:rPr>
        <w:t>
</w:t>
      </w:r>
      <w:r>
        <w:rPr>
          <w:rFonts w:ascii="Consolas"/>
          <w:b w:val="false"/>
          <w:i w:val="false"/>
          <w:color w:val="000000"/>
          <w:sz w:val="20"/>
        </w:rPr>
        <w:t>
      2. Медицинские осмотры могут быть обязательными и профилактическими.</w:t>
      </w:r>
      <w:r>
        <w:br/>
      </w:r>
      <w:r>
        <w:rPr>
          <w:rFonts w:ascii="Consolas"/>
          <w:b w:val="false"/>
          <w:i w:val="false"/>
          <w:color w:val="000000"/>
          <w:sz w:val="20"/>
        </w:rPr>
        <w:t>
</w:t>
      </w:r>
      <w:r>
        <w:rPr>
          <w:rFonts w:ascii="Consolas"/>
          <w:b w:val="false"/>
          <w:i w:val="false"/>
          <w:color w:val="000000"/>
          <w:sz w:val="20"/>
        </w:rPr>
        <w:t>
      3. Обязательные медицинские осмотры подразделяются на предварительные, периодические и предсменные.</w:t>
      </w:r>
      <w:r>
        <w:br/>
      </w:r>
      <w:r>
        <w:rPr>
          <w:rFonts w:ascii="Consolas"/>
          <w:b w:val="false"/>
          <w:i w:val="false"/>
          <w:color w:val="000000"/>
          <w:sz w:val="20"/>
        </w:rPr>
        <w:t>
</w:t>
      </w:r>
      <w:r>
        <w:rPr>
          <w:rFonts w:ascii="Consolas"/>
          <w:b w:val="false"/>
          <w:i w:val="false"/>
          <w:color w:val="000000"/>
          <w:sz w:val="20"/>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br/>
      </w:r>
      <w:r>
        <w:rPr>
          <w:rFonts w:ascii="Consolas"/>
          <w:b w:val="false"/>
          <w:i w:val="false"/>
          <w:color w:val="000000"/>
          <w:sz w:val="20"/>
        </w:rPr>
        <w:t>
</w:t>
      </w:r>
      <w:r>
        <w:rPr>
          <w:rFonts w:ascii="Consolas"/>
          <w:b w:val="false"/>
          <w:i w:val="false"/>
          <w:color w:val="000000"/>
          <w:sz w:val="20"/>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br/>
      </w:r>
      <w:r>
        <w:rPr>
          <w:rFonts w:ascii="Consolas"/>
          <w:b w:val="false"/>
          <w:i w:val="false"/>
          <w:color w:val="000000"/>
          <w:sz w:val="20"/>
        </w:rPr>
        <w:t>
      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Перечень</w:t>
      </w:r>
      <w:r>
        <w:rPr>
          <w:rFonts w:ascii="Consolas"/>
          <w:b w:val="false"/>
          <w:i w:val="false"/>
          <w:color w:val="000000"/>
          <w:sz w:val="20"/>
        </w:rPr>
        <w:t xml:space="preserve">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w:t>
      </w:r>
      <w:r>
        <w:rPr>
          <w:rFonts w:ascii="Consolas"/>
          <w:b w:val="false"/>
          <w:i w:val="false"/>
          <w:color w:val="000000"/>
          <w:sz w:val="20"/>
        </w:rPr>
        <w:t>устанавливаются</w:t>
      </w:r>
      <w:r>
        <w:rPr>
          <w:rFonts w:ascii="Consolas"/>
          <w:b w:val="false"/>
          <w:i w:val="false"/>
          <w:color w:val="000000"/>
          <w:sz w:val="20"/>
        </w:rPr>
        <w:t xml:space="preserve"> государственным органом в сфере санитарно-эпидемиологического благополучия населения по согласованию с уполномоченным органом.</w:t>
      </w:r>
      <w:r>
        <w:br/>
      </w:r>
      <w:r>
        <w:rPr>
          <w:rFonts w:ascii="Consolas"/>
          <w:b w:val="false"/>
          <w:i w:val="false"/>
          <w:color w:val="000000"/>
          <w:sz w:val="20"/>
        </w:rPr>
        <w:t>
</w:t>
      </w:r>
      <w:r>
        <w:rPr>
          <w:rFonts w:ascii="Consolas"/>
          <w:b w:val="false"/>
          <w:i w:val="false"/>
          <w:color w:val="000000"/>
          <w:sz w:val="20"/>
        </w:rP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6. Профилактические медицинские осмотры подразделяются на массовые и выборочные.</w:t>
      </w:r>
      <w:r>
        <w:br/>
      </w:r>
      <w:r>
        <w:rPr>
          <w:rFonts w:ascii="Consolas"/>
          <w:b w:val="false"/>
          <w:i w:val="false"/>
          <w:color w:val="000000"/>
          <w:sz w:val="20"/>
        </w:rPr>
        <w:t>
</w:t>
      </w:r>
      <w:r>
        <w:rPr>
          <w:rFonts w:ascii="Consolas"/>
          <w:b w:val="false"/>
          <w:i w:val="false"/>
          <w:color w:val="000000"/>
          <w:sz w:val="20"/>
        </w:rPr>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r>
        <w:br/>
      </w:r>
      <w:r>
        <w:rPr>
          <w:rFonts w:ascii="Consolas"/>
          <w:b w:val="false"/>
          <w:i w:val="false"/>
          <w:color w:val="000000"/>
          <w:sz w:val="20"/>
        </w:rPr>
        <w:t>
</w:t>
      </w:r>
      <w:r>
        <w:rPr>
          <w:rFonts w:ascii="Consolas"/>
          <w:b w:val="false"/>
          <w:i w:val="false"/>
          <w:color w:val="000000"/>
          <w:sz w:val="20"/>
        </w:rP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br/>
      </w:r>
      <w:r>
        <w:rPr>
          <w:rFonts w:ascii="Consolas"/>
          <w:b w:val="false"/>
          <w:i w:val="false"/>
          <w:color w:val="000000"/>
          <w:sz w:val="20"/>
        </w:rPr>
        <w:t>
</w:t>
      </w:r>
      <w:r>
        <w:rPr>
          <w:rFonts w:ascii="Consolas"/>
          <w:b w:val="false"/>
          <w:i w:val="false"/>
          <w:color w:val="000000"/>
          <w:sz w:val="20"/>
        </w:rPr>
        <w:t>
      7. Целевые группы лиц, подлежащих профилактическим медицинским осмотрам, а также порядок и периодичность проведения данных осмотров </w:t>
      </w:r>
      <w:r>
        <w:rPr>
          <w:rFonts w:ascii="Consolas"/>
          <w:b w:val="false"/>
          <w:i w:val="false"/>
          <w:color w:val="000000"/>
          <w:sz w:val="20"/>
        </w:rPr>
        <w:t>устанавливаются</w:t>
      </w:r>
      <w:r>
        <w:rPr>
          <w:rFonts w:ascii="Consolas"/>
          <w:b w:val="false"/>
          <w:i w:val="false"/>
          <w:color w:val="000000"/>
          <w:sz w:val="20"/>
        </w:rPr>
        <w:t xml:space="preserve"> уполномоченным органом на основе доказанных научных данных об их эффективности, безопасности и экономической целесообразности.</w:t>
      </w:r>
      <w:r>
        <w:br/>
      </w:r>
      <w:r>
        <w:rPr>
          <w:rFonts w:ascii="Consolas"/>
          <w:b w:val="false"/>
          <w:i w:val="false"/>
          <w:color w:val="000000"/>
          <w:sz w:val="20"/>
        </w:rPr>
        <w:t>
</w:t>
      </w:r>
      <w:r>
        <w:rPr>
          <w:rFonts w:ascii="Consolas"/>
          <w:b w:val="false"/>
          <w:i w:val="false"/>
          <w:color w:val="000000"/>
          <w:sz w:val="20"/>
        </w:rPr>
        <w:t>
      8. Работодатели </w:t>
      </w:r>
      <w:r>
        <w:rPr>
          <w:rFonts w:ascii="Consolas"/>
          <w:b w:val="false"/>
          <w:i w:val="false"/>
          <w:color w:val="000000"/>
          <w:sz w:val="20"/>
        </w:rPr>
        <w:t>создают</w:t>
      </w:r>
      <w:r>
        <w:rPr>
          <w:rFonts w:ascii="Consolas"/>
          <w:b w:val="false"/>
          <w:i w:val="false"/>
          <w:color w:val="000000"/>
          <w:sz w:val="20"/>
        </w:rPr>
        <w:t xml:space="preserve">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r>
        <w:rPr>
          <w:rFonts w:ascii="Consolas"/>
          <w:b w:val="false"/>
          <w:i w:val="false"/>
          <w:color w:val="000000"/>
          <w:sz w:val="20"/>
        </w:rPr>
        <w:t>утверждаемым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10. Порядок выдачи, учета и ведения личных медицинских книжек </w:t>
      </w:r>
      <w:r>
        <w:rPr>
          <w:rFonts w:ascii="Consolas"/>
          <w:b w:val="false"/>
          <w:i w:val="false"/>
          <w:color w:val="000000"/>
          <w:sz w:val="20"/>
        </w:rPr>
        <w:t>определяет</w:t>
      </w:r>
      <w:r>
        <w:rPr>
          <w:rFonts w:ascii="Consolas"/>
          <w:b w:val="false"/>
          <w:i w:val="false"/>
          <w:color w:val="000000"/>
          <w:sz w:val="20"/>
        </w:rPr>
        <w:t xml:space="preserve"> государственный орган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w:t>
      </w:r>
      <w:r>
        <w:rPr>
          <w:rFonts w:ascii="Consolas"/>
          <w:b w:val="false"/>
          <w:i w:val="false"/>
          <w:color w:val="000000"/>
          <w:sz w:val="20"/>
        </w:rPr>
        <w:t>государственными инспекторами труда</w:t>
      </w:r>
      <w:r>
        <w:rPr>
          <w:rFonts w:ascii="Consolas"/>
          <w:b w:val="false"/>
          <w:i w:val="false"/>
          <w:color w:val="000000"/>
          <w:sz w:val="20"/>
        </w:rPr>
        <w:t xml:space="preserve"> уполномоченного органа по труду.</w:t>
      </w:r>
      <w:r>
        <w:br/>
      </w:r>
      <w:r>
        <w:rPr>
          <w:rFonts w:ascii="Consolas"/>
          <w:b w:val="false"/>
          <w:i w:val="false"/>
          <w:color w:val="000000"/>
          <w:sz w:val="20"/>
        </w:rPr>
        <w:t>
</w:t>
      </w:r>
      <w:r>
        <w:rPr>
          <w:rFonts w:ascii="Consolas"/>
          <w:b w:val="false"/>
          <w:i w:val="false"/>
          <w:color w:val="ff0000"/>
          <w:sz w:val="20"/>
        </w:rPr>
        <w:t>      Сноска. Статья 155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70"/>
    <w:bookmarkStart w:name="z1576" w:id="371"/>
    <w:p>
      <w:pPr>
        <w:spacing w:after="0"/>
        <w:ind w:left="0"/>
        <w:jc w:val="left"/>
      </w:pPr>
      <w:r>
        <w:rPr>
          <w:rFonts w:ascii="Consolas"/>
          <w:b w:val="false"/>
          <w:i w:val="false"/>
          <w:color w:val="000000"/>
          <w:sz w:val="20"/>
        </w:rPr>
        <w:t>
      </w:t>
      </w:r>
      <w:r>
        <w:rPr>
          <w:rFonts w:ascii="Consolas"/>
          <w:b/>
          <w:i w:val="false"/>
          <w:color w:val="000000"/>
          <w:sz w:val="20"/>
        </w:rPr>
        <w:t>Статья 156. Проведение профилактических прививок</w:t>
      </w:r>
    </w:p>
    <w:bookmarkEnd w:id="371"/>
    <w:bookmarkStart w:name="z1577" w:id="372"/>
    <w:p>
      <w:pPr>
        <w:spacing w:after="0"/>
        <w:ind w:left="0"/>
        <w:jc w:val="left"/>
      </w:pPr>
      <w:r>
        <w:rPr>
          <w:rFonts w:ascii="Consolas"/>
          <w:b w:val="false"/>
          <w:i w:val="false"/>
          <w:color w:val="000000"/>
          <w:sz w:val="20"/>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r>
        <w:br/>
      </w:r>
      <w:r>
        <w:rPr>
          <w:rFonts w:ascii="Consolas"/>
          <w:b w:val="false"/>
          <w:i w:val="false"/>
          <w:color w:val="000000"/>
          <w:sz w:val="20"/>
        </w:rPr>
        <w:t>
      Условием проведения профилактической прививки является наличие согласия либо отказа, предоставленного в письменной форме.</w:t>
      </w:r>
      <w:r>
        <w:br/>
      </w:r>
      <w:r>
        <w:rPr>
          <w:rFonts w:ascii="Consolas"/>
          <w:b w:val="false"/>
          <w:i w:val="false"/>
          <w:color w:val="000000"/>
          <w:sz w:val="20"/>
        </w:rPr>
        <w:t>
</w:t>
      </w:r>
      <w:r>
        <w:rPr>
          <w:rFonts w:ascii="Consolas"/>
          <w:b w:val="false"/>
          <w:i w:val="false"/>
          <w:color w:val="000000"/>
          <w:sz w:val="20"/>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w:t>
      </w:r>
      <w:r>
        <w:rPr>
          <w:rFonts w:ascii="Consolas"/>
          <w:b w:val="false"/>
          <w:i w:val="false"/>
          <w:color w:val="000000"/>
          <w:sz w:val="20"/>
        </w:rPr>
        <w:t>установленном</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Исключен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Сноска. Статья 156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72"/>
    <w:bookmarkStart w:name="z1581" w:id="373"/>
    <w:p>
      <w:pPr>
        <w:spacing w:after="0"/>
        <w:ind w:left="0"/>
        <w:jc w:val="left"/>
      </w:pPr>
      <w:r>
        <w:rPr>
          <w:rFonts w:ascii="Consolas"/>
          <w:b w:val="false"/>
          <w:i w:val="false"/>
          <w:color w:val="000000"/>
          <w:sz w:val="20"/>
        </w:rPr>
        <w:t>
      </w:t>
      </w:r>
      <w:r>
        <w:rPr>
          <w:rFonts w:ascii="Consolas"/>
          <w:b/>
          <w:i w:val="false"/>
          <w:color w:val="000000"/>
          <w:sz w:val="20"/>
        </w:rPr>
        <w:t>Статья 157. Профилактика неинфекционных заболеваний, в том</w:t>
      </w:r>
      <w:r>
        <w:br/>
      </w:r>
      <w:r>
        <w:rPr>
          <w:rFonts w:ascii="Consolas"/>
          <w:b w:val="false"/>
          <w:i w:val="false"/>
          <w:color w:val="000000"/>
          <w:sz w:val="20"/>
        </w:rPr>
        <w:t>
                   </w:t>
      </w:r>
      <w:r>
        <w:rPr>
          <w:rFonts w:ascii="Consolas"/>
          <w:b/>
          <w:i w:val="false"/>
          <w:color w:val="000000"/>
          <w:sz w:val="20"/>
        </w:rPr>
        <w:t>числе профессиональных, и травматизма</w:t>
      </w:r>
    </w:p>
    <w:bookmarkEnd w:id="373"/>
    <w:bookmarkStart w:name="z1582" w:id="374"/>
    <w:p>
      <w:pPr>
        <w:spacing w:after="0"/>
        <w:ind w:left="0"/>
        <w:jc w:val="left"/>
      </w:pPr>
      <w:r>
        <w:rPr>
          <w:rFonts w:ascii="Consolas"/>
          <w:b w:val="false"/>
          <w:i w:val="false"/>
          <w:color w:val="000000"/>
          <w:sz w:val="20"/>
        </w:rPr>
        <w:t>
      1. Профилактика неинфекционных заболеваний, в том числе профессиональных, включает:</w:t>
      </w:r>
      <w:r>
        <w:br/>
      </w:r>
      <w:r>
        <w:rPr>
          <w:rFonts w:ascii="Consolas"/>
          <w:b w:val="false"/>
          <w:i w:val="false"/>
          <w:color w:val="000000"/>
          <w:sz w:val="20"/>
        </w:rPr>
        <w:t>
</w:t>
      </w:r>
      <w:r>
        <w:rPr>
          <w:rFonts w:ascii="Consolas"/>
          <w:b w:val="false"/>
          <w:i w:val="false"/>
          <w:color w:val="000000"/>
          <w:sz w:val="20"/>
        </w:rPr>
        <w:t>
      1) профилактику поведенческих факторов риска заболеваний и повышение медицинской грамотности населения путем:</w:t>
      </w:r>
      <w:r>
        <w:br/>
      </w:r>
      <w:r>
        <w:rPr>
          <w:rFonts w:ascii="Consolas"/>
          <w:b w:val="false"/>
          <w:i w:val="false"/>
          <w:color w:val="000000"/>
          <w:sz w:val="20"/>
        </w:rPr>
        <w:t>
</w:t>
      </w:r>
      <w:r>
        <w:rPr>
          <w:rFonts w:ascii="Consolas"/>
          <w:b w:val="false"/>
          <w:i w:val="false"/>
          <w:color w:val="000000"/>
          <w:sz w:val="20"/>
        </w:rPr>
        <w:t>
      пропаганды здорового образа жизни и здорового питания;</w:t>
      </w:r>
      <w:r>
        <w:br/>
      </w:r>
      <w:r>
        <w:rPr>
          <w:rFonts w:ascii="Consolas"/>
          <w:b w:val="false"/>
          <w:i w:val="false"/>
          <w:color w:val="000000"/>
          <w:sz w:val="20"/>
        </w:rPr>
        <w:t>
</w:t>
      </w:r>
      <w:r>
        <w:rPr>
          <w:rFonts w:ascii="Consolas"/>
          <w:b w:val="false"/>
          <w:i w:val="false"/>
          <w:color w:val="000000"/>
          <w:sz w:val="20"/>
        </w:rPr>
        <w:t>
      информирования населения через средства массовой информации, обучающие программы по вопросам профилактики заболеваний;</w:t>
      </w:r>
      <w:r>
        <w:br/>
      </w:r>
      <w:r>
        <w:rPr>
          <w:rFonts w:ascii="Consolas"/>
          <w:b w:val="false"/>
          <w:i w:val="false"/>
          <w:color w:val="000000"/>
          <w:sz w:val="20"/>
        </w:rPr>
        <w:t>
</w:t>
      </w:r>
      <w:r>
        <w:rPr>
          <w:rFonts w:ascii="Consolas"/>
          <w:b w:val="false"/>
          <w:i w:val="false"/>
          <w:color w:val="000000"/>
          <w:sz w:val="20"/>
        </w:rPr>
        <w:t>
      организацию школ здоровья по обучению лиц, страдающих хроническими неинфекционными заболеваниями, необходимым приемам самопомощи;</w:t>
      </w:r>
      <w:r>
        <w:br/>
      </w:r>
      <w:r>
        <w:rPr>
          <w:rFonts w:ascii="Consolas"/>
          <w:b w:val="false"/>
          <w:i w:val="false"/>
          <w:color w:val="000000"/>
          <w:sz w:val="20"/>
        </w:rPr>
        <w:t>
</w:t>
      </w:r>
      <w:r>
        <w:rPr>
          <w:rFonts w:ascii="Consolas"/>
          <w:b w:val="false"/>
          <w:i w:val="false"/>
          <w:color w:val="000000"/>
          <w:sz w:val="20"/>
        </w:rPr>
        <w:t>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r>
        <w:br/>
      </w:r>
      <w:r>
        <w:rPr>
          <w:rFonts w:ascii="Consolas"/>
          <w:b w:val="false"/>
          <w:i w:val="false"/>
          <w:color w:val="000000"/>
          <w:sz w:val="20"/>
        </w:rPr>
        <w:t>
</w:t>
      </w:r>
      <w:r>
        <w:rPr>
          <w:rFonts w:ascii="Consolas"/>
          <w:b w:val="false"/>
          <w:i w:val="false"/>
          <w:color w:val="000000"/>
          <w:sz w:val="20"/>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br/>
      </w:r>
      <w:r>
        <w:rPr>
          <w:rFonts w:ascii="Consolas"/>
          <w:b w:val="false"/>
          <w:i w:val="false"/>
          <w:color w:val="000000"/>
          <w:sz w:val="20"/>
        </w:rPr>
        <w:t>
</w:t>
      </w:r>
      <w:r>
        <w:rPr>
          <w:rFonts w:ascii="Consolas"/>
          <w:b w:val="false"/>
          <w:i w:val="false"/>
          <w:color w:val="000000"/>
          <w:sz w:val="20"/>
        </w:rPr>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r>
        <w:rPr>
          <w:rFonts w:ascii="Consolas"/>
          <w:b w:val="false"/>
          <w:i w:val="false"/>
          <w:color w:val="000000"/>
          <w:sz w:val="20"/>
        </w:rPr>
        <w:t>восстановительное лечение</w:t>
      </w:r>
      <w:r>
        <w:rPr>
          <w:rFonts w:ascii="Consolas"/>
          <w:b w:val="false"/>
          <w:i w:val="false"/>
          <w:color w:val="000000"/>
          <w:sz w:val="20"/>
        </w:rPr>
        <w:t xml:space="preserve"> и медико-социальную реабилитацию;</w:t>
      </w:r>
      <w:r>
        <w:br/>
      </w:r>
      <w:r>
        <w:rPr>
          <w:rFonts w:ascii="Consolas"/>
          <w:b w:val="false"/>
          <w:i w:val="false"/>
          <w:color w:val="000000"/>
          <w:sz w:val="20"/>
        </w:rPr>
        <w:t>
</w:t>
      </w:r>
      <w:r>
        <w:rPr>
          <w:rFonts w:ascii="Consolas"/>
          <w:b w:val="false"/>
          <w:i w:val="false"/>
          <w:color w:val="000000"/>
          <w:sz w:val="20"/>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br/>
      </w:r>
      <w:r>
        <w:rPr>
          <w:rFonts w:ascii="Consolas"/>
          <w:b w:val="false"/>
          <w:i w:val="false"/>
          <w:color w:val="000000"/>
          <w:sz w:val="20"/>
        </w:rPr>
        <w:t>
</w:t>
      </w:r>
      <w:r>
        <w:rPr>
          <w:rFonts w:ascii="Consolas"/>
          <w:b w:val="false"/>
          <w:i w:val="false"/>
          <w:color w:val="000000"/>
          <w:sz w:val="20"/>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bookmarkEnd w:id="374"/>
    <w:bookmarkStart w:name="z1593" w:id="375"/>
    <w:p>
      <w:pPr>
        <w:spacing w:after="0"/>
        <w:ind w:left="0"/>
        <w:jc w:val="left"/>
      </w:pPr>
      <w:r>
        <w:rPr>
          <w:rFonts w:ascii="Consolas"/>
          <w:b w:val="false"/>
          <w:i w:val="false"/>
          <w:color w:val="000000"/>
          <w:sz w:val="20"/>
        </w:rPr>
        <w:t>
      </w:t>
      </w:r>
      <w:r>
        <w:rPr>
          <w:rFonts w:ascii="Consolas"/>
          <w:b/>
          <w:i w:val="false"/>
          <w:color w:val="000000"/>
          <w:sz w:val="20"/>
        </w:rPr>
        <w:t>Статья 158. Профилактика зависимости от психоактивных</w:t>
      </w:r>
      <w:r>
        <w:br/>
      </w:r>
      <w:r>
        <w:rPr>
          <w:rFonts w:ascii="Consolas"/>
          <w:b w:val="false"/>
          <w:i w:val="false"/>
          <w:color w:val="000000"/>
          <w:sz w:val="20"/>
        </w:rPr>
        <w:t>
                   </w:t>
      </w:r>
      <w:r>
        <w:rPr>
          <w:rFonts w:ascii="Consolas"/>
          <w:b/>
          <w:i w:val="false"/>
          <w:color w:val="000000"/>
          <w:sz w:val="20"/>
        </w:rPr>
        <w:t>веществ</w:t>
      </w:r>
    </w:p>
    <w:bookmarkEnd w:id="375"/>
    <w:bookmarkStart w:name="z1594" w:id="376"/>
    <w:p>
      <w:pPr>
        <w:spacing w:after="0"/>
        <w:ind w:left="0"/>
        <w:jc w:val="left"/>
      </w:pPr>
      <w:r>
        <w:rPr>
          <w:rFonts w:ascii="Consolas"/>
          <w:b w:val="false"/>
          <w:i w:val="false"/>
          <w:color w:val="000000"/>
          <w:sz w:val="20"/>
        </w:rPr>
        <w:t>
      1. Профилактика зависимости от психоактивных веществ включает:</w:t>
      </w:r>
      <w:r>
        <w:br/>
      </w:r>
      <w:r>
        <w:rPr>
          <w:rFonts w:ascii="Consolas"/>
          <w:b w:val="false"/>
          <w:i w:val="false"/>
          <w:color w:val="000000"/>
          <w:sz w:val="20"/>
        </w:rPr>
        <w:t>
</w:t>
      </w:r>
      <w:r>
        <w:rPr>
          <w:rFonts w:ascii="Consolas"/>
          <w:b w:val="false"/>
          <w:i w:val="false"/>
          <w:color w:val="000000"/>
          <w:sz w:val="20"/>
        </w:rPr>
        <w:t>
      1) пропаганду знаний о вреде зависимости от психоактивных веществ, а также медико-социально-правовых аспектах их употребления;</w:t>
      </w:r>
      <w:r>
        <w:br/>
      </w:r>
      <w:r>
        <w:rPr>
          <w:rFonts w:ascii="Consolas"/>
          <w:b w:val="false"/>
          <w:i w:val="false"/>
          <w:color w:val="000000"/>
          <w:sz w:val="20"/>
        </w:rPr>
        <w:t>
</w:t>
      </w:r>
      <w:r>
        <w:rPr>
          <w:rFonts w:ascii="Consolas"/>
          <w:b w:val="false"/>
          <w:i w:val="false"/>
          <w:color w:val="000000"/>
          <w:sz w:val="20"/>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r>
        <w:br/>
      </w:r>
      <w:r>
        <w:rPr>
          <w:rFonts w:ascii="Consolas"/>
          <w:b w:val="false"/>
          <w:i w:val="false"/>
          <w:color w:val="000000"/>
          <w:sz w:val="20"/>
        </w:rPr>
        <w:t>
</w:t>
      </w:r>
      <w:r>
        <w:rPr>
          <w:rFonts w:ascii="Consolas"/>
          <w:b w:val="false"/>
          <w:i w:val="false"/>
          <w:color w:val="000000"/>
          <w:sz w:val="20"/>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r>
        <w:br/>
      </w:r>
      <w:r>
        <w:rPr>
          <w:rFonts w:ascii="Consolas"/>
          <w:b w:val="false"/>
          <w:i w:val="false"/>
          <w:color w:val="000000"/>
          <w:sz w:val="20"/>
        </w:rPr>
        <w:t>
</w:t>
      </w:r>
      <w:r>
        <w:rPr>
          <w:rFonts w:ascii="Consolas"/>
          <w:b w:val="false"/>
          <w:i w:val="false"/>
          <w:color w:val="000000"/>
          <w:sz w:val="20"/>
        </w:rPr>
        <w:t>
      4) добровольное, анонимное лечение лиц, страдающих зависимостью от психоактивных веществ;</w:t>
      </w:r>
      <w:r>
        <w:br/>
      </w:r>
      <w:r>
        <w:rPr>
          <w:rFonts w:ascii="Consolas"/>
          <w:b w:val="false"/>
          <w:i w:val="false"/>
          <w:color w:val="000000"/>
          <w:sz w:val="20"/>
        </w:rPr>
        <w:t>
</w:t>
      </w:r>
      <w:r>
        <w:rPr>
          <w:rFonts w:ascii="Consolas"/>
          <w:b w:val="false"/>
          <w:i w:val="false"/>
          <w:color w:val="000000"/>
          <w:sz w:val="20"/>
        </w:rPr>
        <w:t>
      5) добровольную медико-социальную реабилитацию наркологических больных.</w:t>
      </w:r>
      <w:r>
        <w:br/>
      </w:r>
      <w:r>
        <w:rPr>
          <w:rFonts w:ascii="Consolas"/>
          <w:b w:val="false"/>
          <w:i w:val="false"/>
          <w:color w:val="000000"/>
          <w:sz w:val="20"/>
        </w:rPr>
        <w:t>
</w:t>
      </w:r>
      <w:r>
        <w:rPr>
          <w:rFonts w:ascii="Consolas"/>
          <w:b w:val="false"/>
          <w:i w:val="false"/>
          <w:color w:val="000000"/>
          <w:sz w:val="20"/>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376"/>
    <w:bookmarkStart w:name="z1601" w:id="377"/>
    <w:p>
      <w:pPr>
        <w:spacing w:after="0"/>
        <w:ind w:left="0"/>
        <w:jc w:val="left"/>
      </w:pPr>
      <w:r>
        <w:rPr>
          <w:rFonts w:ascii="Consolas"/>
          <w:b w:val="false"/>
          <w:i w:val="false"/>
          <w:color w:val="000000"/>
          <w:sz w:val="20"/>
        </w:rPr>
        <w:t>
      </w:t>
      </w:r>
      <w:r>
        <w:rPr>
          <w:rFonts w:ascii="Consolas"/>
          <w:b/>
          <w:i w:val="false"/>
          <w:color w:val="000000"/>
          <w:sz w:val="20"/>
        </w:rPr>
        <w:t>Статья 159. Профилактика и ограничение потребления табачных</w:t>
      </w:r>
      <w:r>
        <w:br/>
      </w:r>
      <w:r>
        <w:rPr>
          <w:rFonts w:ascii="Consolas"/>
          <w:b w:val="false"/>
          <w:i w:val="false"/>
          <w:color w:val="000000"/>
          <w:sz w:val="20"/>
        </w:rPr>
        <w:t>
                   </w:t>
      </w:r>
      <w:r>
        <w:rPr>
          <w:rFonts w:ascii="Consolas"/>
          <w:b/>
          <w:i w:val="false"/>
          <w:color w:val="000000"/>
          <w:sz w:val="20"/>
        </w:rPr>
        <w:t>изделий и алкоголя</w:t>
      </w:r>
    </w:p>
    <w:bookmarkEnd w:id="377"/>
    <w:p>
      <w:pPr>
        <w:spacing w:after="0"/>
        <w:ind w:left="0"/>
        <w:jc w:val="left"/>
      </w:pPr>
      <w:r>
        <w:rPr>
          <w:rFonts w:ascii="Consolas"/>
          <w:b w:val="false"/>
          <w:i w:val="false"/>
          <w:color w:val="ff0000"/>
          <w:sz w:val="20"/>
        </w:rPr>
        <w:t xml:space="preserve">      Сноска. Заголовок статьи 159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602" w:id="378"/>
    <w:p>
      <w:pPr>
        <w:spacing w:after="0"/>
        <w:ind w:left="0"/>
        <w:jc w:val="left"/>
      </w:pPr>
      <w:r>
        <w:rPr>
          <w:rFonts w:ascii="Consolas"/>
          <w:b w:val="false"/>
          <w:i w:val="false"/>
          <w:color w:val="000000"/>
          <w:sz w:val="20"/>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r>
        <w:br/>
      </w:r>
      <w:r>
        <w:rPr>
          <w:rFonts w:ascii="Consolas"/>
          <w:b w:val="false"/>
          <w:i w:val="false"/>
          <w:color w:val="000000"/>
          <w:sz w:val="20"/>
        </w:rPr>
        <w:t>
</w:t>
      </w:r>
      <w:r>
        <w:rPr>
          <w:rFonts w:ascii="Consolas"/>
          <w:b w:val="false"/>
          <w:i w:val="false"/>
          <w:color w:val="000000"/>
          <w:sz w:val="20"/>
        </w:rPr>
        <w:t>
      2. Запрещается продажа табачных изделий:</w:t>
      </w:r>
      <w:r>
        <w:br/>
      </w:r>
      <w:r>
        <w:rPr>
          <w:rFonts w:ascii="Consolas"/>
          <w:b w:val="false"/>
          <w:i w:val="false"/>
          <w:color w:val="000000"/>
          <w:sz w:val="20"/>
        </w:rPr>
        <w:t>
</w:t>
      </w:r>
      <w:r>
        <w:rPr>
          <w:rFonts w:ascii="Consolas"/>
          <w:b w:val="false"/>
          <w:i w:val="false"/>
          <w:color w:val="000000"/>
          <w:sz w:val="20"/>
        </w:rPr>
        <w:t>
      1) лицам и лицами в возрасте до восемнадцати лет;</w:t>
      </w:r>
      <w:r>
        <w:br/>
      </w:r>
      <w:r>
        <w:rPr>
          <w:rFonts w:ascii="Consolas"/>
          <w:b w:val="false"/>
          <w:i w:val="false"/>
          <w:color w:val="000000"/>
          <w:sz w:val="20"/>
        </w:rPr>
        <w:t>
</w:t>
      </w:r>
      <w:r>
        <w:rPr>
          <w:rFonts w:ascii="Consolas"/>
          <w:b w:val="false"/>
          <w:i w:val="false"/>
          <w:color w:val="000000"/>
          <w:sz w:val="20"/>
        </w:rPr>
        <w:t>
      2) из открытых пачек табачного изделия или штучная продажа;</w:t>
      </w:r>
      <w:r>
        <w:br/>
      </w:r>
      <w:r>
        <w:rPr>
          <w:rFonts w:ascii="Consolas"/>
          <w:b w:val="false"/>
          <w:i w:val="false"/>
          <w:color w:val="000000"/>
          <w:sz w:val="20"/>
        </w:rPr>
        <w:t>
</w:t>
      </w:r>
      <w:r>
        <w:rPr>
          <w:rFonts w:ascii="Consolas"/>
          <w:b w:val="false"/>
          <w:i w:val="false"/>
          <w:color w:val="000000"/>
          <w:sz w:val="20"/>
        </w:rPr>
        <w:t>
      3) без непосредственного участия продавца, посредством торговых автоматов, иных электронных или механических устройств;</w:t>
      </w:r>
      <w:r>
        <w:br/>
      </w:r>
      <w:r>
        <w:rPr>
          <w:rFonts w:ascii="Consolas"/>
          <w:b w:val="false"/>
          <w:i w:val="false"/>
          <w:color w:val="000000"/>
          <w:sz w:val="20"/>
        </w:rPr>
        <w:t>
</w:t>
      </w:r>
      <w:r>
        <w:rPr>
          <w:rFonts w:ascii="Consolas"/>
          <w:b w:val="false"/>
          <w:i w:val="false"/>
          <w:color w:val="000000"/>
          <w:sz w:val="20"/>
        </w:rPr>
        <w:t>
      4) в зданиях и на территориях организаций здравоохранения, образования, физической культуры и спорта;</w:t>
      </w:r>
      <w:r>
        <w:br/>
      </w:r>
      <w:r>
        <w:rPr>
          <w:rFonts w:ascii="Consolas"/>
          <w:b w:val="false"/>
          <w:i w:val="false"/>
          <w:color w:val="000000"/>
          <w:sz w:val="20"/>
        </w:rPr>
        <w:t>
</w:t>
      </w:r>
      <w:r>
        <w:rPr>
          <w:rFonts w:ascii="Consolas"/>
          <w:b w:val="false"/>
          <w:i w:val="false"/>
          <w:color w:val="000000"/>
          <w:sz w:val="20"/>
        </w:rPr>
        <w:t>
      5) без соответствующих документов, подтверждающих качество продукции;</w:t>
      </w:r>
      <w:r>
        <w:br/>
      </w:r>
      <w:r>
        <w:rPr>
          <w:rFonts w:ascii="Consolas"/>
          <w:b w:val="false"/>
          <w:i w:val="false"/>
          <w:color w:val="000000"/>
          <w:sz w:val="20"/>
        </w:rPr>
        <w:t>
</w:t>
      </w:r>
      <w:r>
        <w:rPr>
          <w:rFonts w:ascii="Consolas"/>
          <w:b w:val="false"/>
          <w:i w:val="false"/>
          <w:color w:val="000000"/>
          <w:sz w:val="20"/>
        </w:rPr>
        <w:t>
      6) без маркировки акцизными марками или учетно-контрольными марками;</w:t>
      </w:r>
      <w:r>
        <w:br/>
      </w:r>
      <w:r>
        <w:rPr>
          <w:rFonts w:ascii="Consolas"/>
          <w:b w:val="false"/>
          <w:i w:val="false"/>
          <w:color w:val="000000"/>
          <w:sz w:val="20"/>
        </w:rPr>
        <w:t>
</w:t>
      </w:r>
      <w:r>
        <w:rPr>
          <w:rFonts w:ascii="Consolas"/>
          <w:b w:val="false"/>
          <w:i w:val="false"/>
          <w:color w:val="000000"/>
          <w:sz w:val="20"/>
        </w:rPr>
        <w:t>
      7) если пачка табачного изделия содержит менее двадцати сигарет;</w:t>
      </w:r>
      <w:r>
        <w:br/>
      </w:r>
      <w:r>
        <w:rPr>
          <w:rFonts w:ascii="Consolas"/>
          <w:b w:val="false"/>
          <w:i w:val="false"/>
          <w:color w:val="000000"/>
          <w:sz w:val="20"/>
        </w:rPr>
        <w:t>
</w:t>
      </w:r>
      <w:r>
        <w:rPr>
          <w:rFonts w:ascii="Consolas"/>
          <w:b w:val="false"/>
          <w:i w:val="false"/>
          <w:color w:val="000000"/>
          <w:sz w:val="20"/>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9) без нанесенного на пачку табачного изделия предупреждения о вреде потребления табачных изделий;</w:t>
      </w:r>
      <w:r>
        <w:br/>
      </w:r>
      <w:r>
        <w:rPr>
          <w:rFonts w:ascii="Consolas"/>
          <w:b w:val="false"/>
          <w:i w:val="false"/>
          <w:color w:val="000000"/>
          <w:sz w:val="20"/>
        </w:rPr>
        <w:t>
</w:t>
      </w:r>
      <w:r>
        <w:rPr>
          <w:rFonts w:ascii="Consolas"/>
          <w:b w:val="false"/>
          <w:i w:val="false"/>
          <w:color w:val="000000"/>
          <w:sz w:val="20"/>
        </w:rPr>
        <w:t>
      10) без нанесенной на пачку табачного изделия, на упаковку табачного изделия надписи о запрете продажи лицам, не достигшим восемнадцати лет;</w:t>
      </w:r>
      <w:r>
        <w:br/>
      </w:r>
      <w:r>
        <w:rPr>
          <w:rFonts w:ascii="Consolas"/>
          <w:b w:val="false"/>
          <w:i w:val="false"/>
          <w:color w:val="000000"/>
          <w:sz w:val="20"/>
        </w:rPr>
        <w:t>
</w:t>
      </w:r>
      <w:r>
        <w:rPr>
          <w:rFonts w:ascii="Consolas"/>
          <w:b w:val="false"/>
          <w:i w:val="false"/>
          <w:color w:val="000000"/>
          <w:sz w:val="20"/>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r>
        <w:br/>
      </w:r>
      <w:r>
        <w:rPr>
          <w:rFonts w:ascii="Consolas"/>
          <w:b w:val="false"/>
          <w:i w:val="false"/>
          <w:color w:val="000000"/>
          <w:sz w:val="20"/>
        </w:rPr>
        <w:t>
</w:t>
      </w:r>
      <w:r>
        <w:rPr>
          <w:rFonts w:ascii="Consolas"/>
          <w:b w:val="false"/>
          <w:i w:val="false"/>
          <w:color w:val="000000"/>
          <w:sz w:val="20"/>
        </w:rPr>
        <w:t>
      12) с полок самообслуживания;</w:t>
      </w:r>
      <w:r>
        <w:br/>
      </w:r>
      <w:r>
        <w:rPr>
          <w:rFonts w:ascii="Consolas"/>
          <w:b w:val="false"/>
          <w:i w:val="false"/>
          <w:color w:val="000000"/>
          <w:sz w:val="20"/>
        </w:rPr>
        <w:t>
</w:t>
      </w:r>
      <w:r>
        <w:rPr>
          <w:rFonts w:ascii="Consolas"/>
          <w:b w:val="false"/>
          <w:i w:val="false"/>
          <w:color w:val="000000"/>
          <w:sz w:val="20"/>
        </w:rPr>
        <w:t>
      13) в составе наборов с другими товарами;</w:t>
      </w:r>
      <w:r>
        <w:br/>
      </w:r>
      <w:r>
        <w:rPr>
          <w:rFonts w:ascii="Consolas"/>
          <w:b w:val="false"/>
          <w:i w:val="false"/>
          <w:color w:val="000000"/>
          <w:sz w:val="20"/>
        </w:rPr>
        <w:t>
</w:t>
      </w:r>
      <w:r>
        <w:rPr>
          <w:rFonts w:ascii="Consolas"/>
          <w:b w:val="false"/>
          <w:i w:val="false"/>
          <w:color w:val="000000"/>
          <w:sz w:val="20"/>
        </w:rPr>
        <w:t>
      14) в помещениях торговых организаций, осуществляющих торговлю товарами детского ассортимента.</w:t>
      </w:r>
      <w:r>
        <w:br/>
      </w:r>
      <w:r>
        <w:rPr>
          <w:rFonts w:ascii="Consolas"/>
          <w:b w:val="false"/>
          <w:i w:val="false"/>
          <w:color w:val="000000"/>
          <w:sz w:val="20"/>
        </w:rPr>
        <w:t>
</w:t>
      </w:r>
      <w:r>
        <w:rPr>
          <w:rFonts w:ascii="Consolas"/>
          <w:b w:val="false"/>
          <w:i w:val="false"/>
          <w:color w:val="000000"/>
          <w:sz w:val="20"/>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w:t>
      </w:r>
      <w:r>
        <w:rPr>
          <w:rFonts w:ascii="Consolas"/>
          <w:b w:val="false"/>
          <w:i w:val="false"/>
          <w:color w:val="000000"/>
          <w:sz w:val="20"/>
        </w:rPr>
        <w:t>утвержденное</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r>
        <w:br/>
      </w:r>
      <w:r>
        <w:rPr>
          <w:rFonts w:ascii="Consolas"/>
          <w:b w:val="false"/>
          <w:i w:val="false"/>
          <w:color w:val="000000"/>
          <w:sz w:val="20"/>
        </w:rPr>
        <w:t>
</w:t>
      </w:r>
      <w:r>
        <w:rPr>
          <w:rFonts w:ascii="Consolas"/>
          <w:b w:val="false"/>
          <w:i w:val="false"/>
          <w:color w:val="000000"/>
          <w:sz w:val="20"/>
        </w:rPr>
        <w:t>
      1) требовать предъявления документа, удостоверяющего личность, с целью определения действительного возраста покупателя;</w:t>
      </w:r>
      <w:r>
        <w:br/>
      </w:r>
      <w:r>
        <w:rPr>
          <w:rFonts w:ascii="Consolas"/>
          <w:b w:val="false"/>
          <w:i w:val="false"/>
          <w:color w:val="000000"/>
          <w:sz w:val="20"/>
        </w:rPr>
        <w:t>
</w:t>
      </w:r>
      <w:r>
        <w:rPr>
          <w:rFonts w:ascii="Consolas"/>
          <w:b w:val="false"/>
          <w:i w:val="false"/>
          <w:color w:val="000000"/>
          <w:sz w:val="20"/>
        </w:rPr>
        <w:t>
      2) отказать в продаже табачных изделий в том случае, если не был предъявлен документ, удостоверяющий личность.</w:t>
      </w:r>
      <w:r>
        <w:br/>
      </w:r>
      <w:r>
        <w:rPr>
          <w:rFonts w:ascii="Consolas"/>
          <w:b w:val="false"/>
          <w:i w:val="false"/>
          <w:color w:val="000000"/>
          <w:sz w:val="20"/>
        </w:rPr>
        <w:t>
</w:t>
      </w:r>
      <w:r>
        <w:rPr>
          <w:rFonts w:ascii="Consolas"/>
          <w:b w:val="false"/>
          <w:i w:val="false"/>
          <w:color w:val="000000"/>
          <w:sz w:val="20"/>
        </w:rPr>
        <w:t>
      5. Потребление табачных изделий запрещается в:</w:t>
      </w:r>
      <w:r>
        <w:br/>
      </w:r>
      <w:r>
        <w:rPr>
          <w:rFonts w:ascii="Consolas"/>
          <w:b w:val="false"/>
          <w:i w:val="false"/>
          <w:color w:val="000000"/>
          <w:sz w:val="20"/>
        </w:rPr>
        <w:t>
</w:t>
      </w:r>
      <w:r>
        <w:rPr>
          <w:rFonts w:ascii="Consolas"/>
          <w:b w:val="false"/>
          <w:i w:val="false"/>
          <w:color w:val="000000"/>
          <w:sz w:val="20"/>
        </w:rPr>
        <w:t>
      1) организациях образования, а также в организациях для отдыха несовершеннолетних;</w:t>
      </w:r>
      <w:r>
        <w:br/>
      </w:r>
      <w:r>
        <w:rPr>
          <w:rFonts w:ascii="Consolas"/>
          <w:b w:val="false"/>
          <w:i w:val="false"/>
          <w:color w:val="000000"/>
          <w:sz w:val="20"/>
        </w:rPr>
        <w:t>
</w:t>
      </w:r>
      <w:r>
        <w:rPr>
          <w:rFonts w:ascii="Consolas"/>
          <w:b w:val="false"/>
          <w:i w:val="false"/>
          <w:color w:val="000000"/>
          <w:sz w:val="20"/>
        </w:rPr>
        <w:t>
      2) организациях здравоохранения;</w:t>
      </w:r>
      <w:r>
        <w:br/>
      </w:r>
      <w:r>
        <w:rPr>
          <w:rFonts w:ascii="Consolas"/>
          <w:b w:val="false"/>
          <w:i w:val="false"/>
          <w:color w:val="000000"/>
          <w:sz w:val="20"/>
        </w:rPr>
        <w:t>
</w:t>
      </w:r>
      <w:r>
        <w:rPr>
          <w:rFonts w:ascii="Consolas"/>
          <w:b w:val="false"/>
          <w:i w:val="false"/>
          <w:color w:val="000000"/>
          <w:sz w:val="20"/>
        </w:rPr>
        <w:t>
      3) пунктах общественного питания;</w:t>
      </w:r>
      <w:r>
        <w:br/>
      </w:r>
      <w:r>
        <w:rPr>
          <w:rFonts w:ascii="Consolas"/>
          <w:b w:val="false"/>
          <w:i w:val="false"/>
          <w:color w:val="000000"/>
          <w:sz w:val="20"/>
        </w:rPr>
        <w:t>
</w:t>
      </w:r>
      <w:r>
        <w:rPr>
          <w:rFonts w:ascii="Consolas"/>
          <w:b w:val="false"/>
          <w:i w:val="false"/>
          <w:color w:val="000000"/>
          <w:sz w:val="20"/>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br/>
      </w:r>
      <w:r>
        <w:rPr>
          <w:rFonts w:ascii="Consolas"/>
          <w:b w:val="false"/>
          <w:i w:val="false"/>
          <w:color w:val="000000"/>
          <w:sz w:val="20"/>
        </w:rPr>
        <w:t>
</w:t>
      </w:r>
      <w:r>
        <w:rPr>
          <w:rFonts w:ascii="Consolas"/>
          <w:b w:val="false"/>
          <w:i w:val="false"/>
          <w:color w:val="000000"/>
          <w:sz w:val="20"/>
        </w:rPr>
        <w:t>
      5) музеях, библиотеках и лекториях;</w:t>
      </w:r>
      <w:r>
        <w:br/>
      </w:r>
      <w:r>
        <w:rPr>
          <w:rFonts w:ascii="Consolas"/>
          <w:b w:val="false"/>
          <w:i w:val="false"/>
          <w:color w:val="000000"/>
          <w:sz w:val="20"/>
        </w:rPr>
        <w:t>
</w:t>
      </w:r>
      <w:r>
        <w:rPr>
          <w:rFonts w:ascii="Consolas"/>
          <w:b w:val="false"/>
          <w:i w:val="false"/>
          <w:color w:val="000000"/>
          <w:sz w:val="20"/>
        </w:rPr>
        <w:t>
      6) в неустановленных местах в поездах и на судах морского и речного транспорта;</w:t>
      </w:r>
      <w:r>
        <w:br/>
      </w:r>
      <w:r>
        <w:rPr>
          <w:rFonts w:ascii="Consolas"/>
          <w:b w:val="false"/>
          <w:i w:val="false"/>
          <w:color w:val="000000"/>
          <w:sz w:val="20"/>
        </w:rPr>
        <w:t>
</w:t>
      </w:r>
      <w:r>
        <w:rPr>
          <w:rFonts w:ascii="Consolas"/>
          <w:b w:val="false"/>
          <w:i w:val="false"/>
          <w:color w:val="000000"/>
          <w:sz w:val="20"/>
        </w:rPr>
        <w:t>
      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r>
        <w:br/>
      </w:r>
      <w:r>
        <w:rPr>
          <w:rFonts w:ascii="Consolas"/>
          <w:b w:val="false"/>
          <w:i w:val="false"/>
          <w:color w:val="000000"/>
          <w:sz w:val="20"/>
        </w:rPr>
        <w:t>
</w:t>
      </w:r>
      <w:r>
        <w:rPr>
          <w:rFonts w:ascii="Consolas"/>
          <w:b w:val="false"/>
          <w:i w:val="false"/>
          <w:color w:val="000000"/>
          <w:sz w:val="20"/>
        </w:rPr>
        <w:t>
      7) зданиях аэропортов, железнодорожных, автомобильных и водных вокзалов;</w:t>
      </w:r>
      <w:r>
        <w:br/>
      </w:r>
      <w:r>
        <w:rPr>
          <w:rFonts w:ascii="Consolas"/>
          <w:b w:val="false"/>
          <w:i w:val="false"/>
          <w:color w:val="000000"/>
          <w:sz w:val="20"/>
        </w:rPr>
        <w:t>
</w:t>
      </w:r>
      <w:r>
        <w:rPr>
          <w:rFonts w:ascii="Consolas"/>
          <w:b w:val="false"/>
          <w:i w:val="false"/>
          <w:color w:val="000000"/>
          <w:sz w:val="20"/>
        </w:rPr>
        <w:t>
      8) государственных органах и организациях;</w:t>
      </w:r>
      <w:r>
        <w:br/>
      </w:r>
      <w:r>
        <w:rPr>
          <w:rFonts w:ascii="Consolas"/>
          <w:b w:val="false"/>
          <w:i w:val="false"/>
          <w:color w:val="000000"/>
          <w:sz w:val="20"/>
        </w:rPr>
        <w:t>
</w:t>
      </w:r>
      <w:r>
        <w:rPr>
          <w:rFonts w:ascii="Consolas"/>
          <w:b w:val="false"/>
          <w:i w:val="false"/>
          <w:color w:val="000000"/>
          <w:sz w:val="20"/>
        </w:rPr>
        <w:t>
      9) помещениях, являющихся рабочими местами;</w:t>
      </w:r>
      <w:r>
        <w:br/>
      </w:r>
      <w:r>
        <w:rPr>
          <w:rFonts w:ascii="Consolas"/>
          <w:b w:val="false"/>
          <w:i w:val="false"/>
          <w:color w:val="000000"/>
          <w:sz w:val="20"/>
        </w:rPr>
        <w:t>
</w:t>
      </w:r>
      <w:r>
        <w:rPr>
          <w:rFonts w:ascii="Consolas"/>
          <w:b w:val="false"/>
          <w:i w:val="false"/>
          <w:color w:val="000000"/>
          <w:sz w:val="20"/>
        </w:rPr>
        <w:t>
      10) подъездах домов.</w:t>
      </w:r>
      <w:r>
        <w:br/>
      </w:r>
      <w:r>
        <w:rPr>
          <w:rFonts w:ascii="Consolas"/>
          <w:b w:val="false"/>
          <w:i w:val="false"/>
          <w:color w:val="000000"/>
          <w:sz w:val="20"/>
        </w:rPr>
        <w:t>
</w:t>
      </w:r>
      <w:r>
        <w:rPr>
          <w:rFonts w:ascii="Consolas"/>
          <w:b w:val="false"/>
          <w:i w:val="false"/>
          <w:color w:val="000000"/>
          <w:sz w:val="20"/>
        </w:rPr>
        <w:t>
      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r>
        <w:br/>
      </w:r>
      <w:r>
        <w:rPr>
          <w:rFonts w:ascii="Consolas"/>
          <w:b w:val="false"/>
          <w:i w:val="false"/>
          <w:color w:val="000000"/>
          <w:sz w:val="20"/>
        </w:rPr>
        <w:t>
</w:t>
      </w:r>
      <w:r>
        <w:rPr>
          <w:rFonts w:ascii="Consolas"/>
          <w:b w:val="false"/>
          <w:i w:val="false"/>
          <w:color w:val="000000"/>
          <w:sz w:val="20"/>
        </w:rPr>
        <w:t>
      7. Места, выделенные специально для потребления табачных изделий, должны быть оборудованы в соответствии с требованиями, </w:t>
      </w:r>
      <w:r>
        <w:rPr>
          <w:rFonts w:ascii="Consolas"/>
          <w:b w:val="false"/>
          <w:i w:val="false"/>
          <w:color w:val="000000"/>
          <w:sz w:val="20"/>
        </w:rPr>
        <w:t>установленными</w:t>
      </w:r>
      <w:r>
        <w:rPr>
          <w:rFonts w:ascii="Consolas"/>
          <w:b w:val="false"/>
          <w:i w:val="false"/>
          <w:color w:val="000000"/>
          <w:sz w:val="20"/>
        </w:rPr>
        <w:t xml:space="preserve">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8. Производитель, импортер табачных изделий обязаны ежегодно до 1 февраля следующего года представлять в порядке, </w:t>
      </w:r>
      <w:r>
        <w:rPr>
          <w:rFonts w:ascii="Consolas"/>
          <w:b w:val="false"/>
          <w:i w:val="false"/>
          <w:color w:val="000000"/>
          <w:sz w:val="20"/>
        </w:rPr>
        <w:t>утвержденном</w:t>
      </w:r>
      <w:r>
        <w:rPr>
          <w:rFonts w:ascii="Consolas"/>
          <w:b w:val="false"/>
          <w:i w:val="false"/>
          <w:color w:val="000000"/>
          <w:sz w:val="20"/>
        </w:rPr>
        <w:t xml:space="preserve">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br/>
      </w:r>
      <w:r>
        <w:rPr>
          <w:rFonts w:ascii="Consolas"/>
          <w:b w:val="false"/>
          <w:i w:val="false"/>
          <w:color w:val="000000"/>
          <w:sz w:val="20"/>
        </w:rPr>
        <w:t>
</w:t>
      </w:r>
      <w:r>
        <w:rPr>
          <w:rFonts w:ascii="Consolas"/>
          <w:b w:val="false"/>
          <w:i w:val="false"/>
          <w:color w:val="000000"/>
          <w:sz w:val="20"/>
        </w:rPr>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w:t>
      </w:r>
      <w:r>
        <w:rPr>
          <w:rFonts w:ascii="Consolas"/>
          <w:b w:val="false"/>
          <w:i w:val="false"/>
          <w:color w:val="000000"/>
          <w:sz w:val="20"/>
        </w:rPr>
        <w:t>определяемые</w:t>
      </w:r>
      <w:r>
        <w:rPr>
          <w:rFonts w:ascii="Consolas"/>
          <w:b w:val="false"/>
          <w:i w:val="false"/>
          <w:color w:val="000000"/>
          <w:sz w:val="20"/>
        </w:rPr>
        <w:t xml:space="preserve">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r>
        <w:br/>
      </w:r>
      <w:r>
        <w:rPr>
          <w:rFonts w:ascii="Consolas"/>
          <w:b w:val="false"/>
          <w:i w:val="false"/>
          <w:color w:val="000000"/>
          <w:sz w:val="20"/>
        </w:rPr>
        <w:t>
</w:t>
      </w:r>
      <w:r>
        <w:rPr>
          <w:rFonts w:ascii="Consolas"/>
          <w:b w:val="false"/>
          <w:i w:val="false"/>
          <w:color w:val="000000"/>
          <w:sz w:val="20"/>
        </w:rPr>
        <w:t>
      11. Запрещаются производство, продажа и распространение товаров, имитирующих табачные изделия.</w:t>
      </w:r>
      <w:r>
        <w:br/>
      </w:r>
      <w:r>
        <w:rPr>
          <w:rFonts w:ascii="Consolas"/>
          <w:b w:val="false"/>
          <w:i w:val="false"/>
          <w:color w:val="000000"/>
          <w:sz w:val="20"/>
        </w:rPr>
        <w:t>
</w:t>
      </w:r>
      <w:r>
        <w:rPr>
          <w:rFonts w:ascii="Consolas"/>
          <w:b w:val="false"/>
          <w:i w:val="false"/>
          <w:color w:val="000000"/>
          <w:sz w:val="20"/>
        </w:rPr>
        <w:t>
      12. В местах, запрещенных для потребления табачных изделий, должны быть размещены знаки о запрете потребления табачных изделий.</w:t>
      </w:r>
      <w:r>
        <w:br/>
      </w:r>
      <w:r>
        <w:rPr>
          <w:rFonts w:ascii="Consolas"/>
          <w:b w:val="false"/>
          <w:i w:val="false"/>
          <w:color w:val="000000"/>
          <w:sz w:val="20"/>
        </w:rPr>
        <w:t>
</w:t>
      </w:r>
      <w:r>
        <w:rPr>
          <w:rFonts w:ascii="Consolas"/>
          <w:b w:val="false"/>
          <w:i w:val="false"/>
          <w:color w:val="000000"/>
          <w:sz w:val="20"/>
        </w:rPr>
        <w:t>
      13. Пачка табачного изделия, упаковка табачного изделия должны содержать предупреждение о вреде потребления табачных изделий, </w:t>
      </w:r>
      <w:r>
        <w:rPr>
          <w:rFonts w:ascii="Consolas"/>
          <w:b w:val="false"/>
          <w:i w:val="false"/>
          <w:color w:val="000000"/>
          <w:sz w:val="20"/>
        </w:rPr>
        <w:t>утвержденное</w:t>
      </w:r>
      <w:r>
        <w:rPr>
          <w:rFonts w:ascii="Consolas"/>
          <w:b w:val="false"/>
          <w:i w:val="false"/>
          <w:color w:val="000000"/>
          <w:sz w:val="20"/>
        </w:rPr>
        <w:t xml:space="preserve"> уполномоченным органом, и соответствовать следующим требованиям:</w:t>
      </w:r>
      <w:r>
        <w:br/>
      </w:r>
      <w:r>
        <w:rPr>
          <w:rFonts w:ascii="Consolas"/>
          <w:b w:val="false"/>
          <w:i w:val="false"/>
          <w:color w:val="000000"/>
          <w:sz w:val="20"/>
        </w:rPr>
        <w:t>
      1) занимать не менее сорока процентов каждой большей по площади стороны пачки табачного изделия, упаковки табачного изделия;</w:t>
      </w:r>
      <w:r>
        <w:br/>
      </w:r>
      <w:r>
        <w:rPr>
          <w:rFonts w:ascii="Consolas"/>
          <w:b w:val="false"/>
          <w:i w:val="false"/>
          <w:color w:val="000000"/>
          <w:sz w:val="20"/>
        </w:rPr>
        <w:t>
      2) не должна печататься на прозрачной оберточной пленке или каком-либо другом внешнем оберточном материале;</w:t>
      </w:r>
      <w:r>
        <w:br/>
      </w:r>
      <w:r>
        <w:rPr>
          <w:rFonts w:ascii="Consolas"/>
          <w:b w:val="false"/>
          <w:i w:val="false"/>
          <w:color w:val="000000"/>
          <w:sz w:val="20"/>
        </w:rPr>
        <w:t>
      3) выполняться в виде рисунка (пиктограммы, графика) и надписи.</w:t>
      </w:r>
      <w:r>
        <w:br/>
      </w:r>
      <w:r>
        <w:rPr>
          <w:rFonts w:ascii="Consolas"/>
          <w:b w:val="false"/>
          <w:i w:val="false"/>
          <w:color w:val="000000"/>
          <w:sz w:val="20"/>
        </w:rPr>
        <w:t>
</w:t>
      </w:r>
      <w:r>
        <w:rPr>
          <w:rFonts w:ascii="Consolas"/>
          <w:b w:val="false"/>
          <w:i w:val="false"/>
          <w:color w:val="000000"/>
          <w:sz w:val="20"/>
        </w:rPr>
        <w:t>
      14. Запрещается розничная реализация:</w:t>
      </w:r>
      <w:r>
        <w:br/>
      </w:r>
      <w:r>
        <w:rPr>
          <w:rFonts w:ascii="Consolas"/>
          <w:b w:val="false"/>
          <w:i w:val="false"/>
          <w:color w:val="000000"/>
          <w:sz w:val="20"/>
        </w:rPr>
        <w:t xml:space="preserve">
      1) алкогольной продукции лицам в возрасте до двадцати одного года; </w:t>
      </w:r>
      <w:r>
        <w:br/>
      </w:r>
      <w:r>
        <w:rPr>
          <w:rFonts w:ascii="Consolas"/>
          <w:b w:val="false"/>
          <w:i w:val="false"/>
          <w:color w:val="000000"/>
          <w:sz w:val="20"/>
        </w:rPr>
        <w:t xml:space="preserve">
      2) алкогольной продукции, за исключением реализации в ресторанах, барах и кафе: </w:t>
      </w:r>
      <w:r>
        <w:br/>
      </w:r>
      <w:r>
        <w:rPr>
          <w:rFonts w:ascii="Consolas"/>
          <w:b w:val="false"/>
          <w:i w:val="false"/>
          <w:color w:val="000000"/>
          <w:sz w:val="20"/>
        </w:rPr>
        <w:t>
      с 23 до 8 часов следующего дня;</w:t>
      </w:r>
      <w:r>
        <w:br/>
      </w:r>
      <w:r>
        <w:rPr>
          <w:rFonts w:ascii="Consolas"/>
          <w:b w:val="false"/>
          <w:i w:val="false"/>
          <w:color w:val="000000"/>
          <w:sz w:val="20"/>
        </w:rPr>
        <w:t>
      с объемной долей этилового спирта свыше тридцати процентов с 21 до 12 часов следующего дня;</w:t>
      </w:r>
      <w:r>
        <w:br/>
      </w:r>
      <w:r>
        <w:rPr>
          <w:rFonts w:ascii="Consolas"/>
          <w:b w:val="false"/>
          <w:i w:val="false"/>
          <w:color w:val="000000"/>
          <w:sz w:val="20"/>
        </w:rPr>
        <w:t>
      3) в иных случаях, предусмотренных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 xml:space="preserve">Часть первая вводится в </w:t>
      </w:r>
      <w:r>
        <w:rPr>
          <w:rFonts w:ascii="Consolas"/>
          <w:b w:val="false"/>
          <w:i w:val="false"/>
          <w:color w:val="000000"/>
          <w:sz w:val="20"/>
        </w:rPr>
        <w:t>действие</w:t>
      </w:r>
      <w:r>
        <w:rPr>
          <w:rFonts w:ascii="Consolas"/>
          <w:b w:val="false"/>
          <w:i w:val="false"/>
          <w:color w:val="ff0000"/>
          <w:sz w:val="20"/>
        </w:rPr>
        <w:t xml:space="preserve"> по истечении двадцати четырех месяцев после дня его первого официального опубликования в соответствии с Законом РК от 06.04.2015 </w:t>
      </w:r>
      <w:r>
        <w:rPr>
          <w:rFonts w:ascii="Consolas"/>
          <w:b w:val="false"/>
          <w:i w:val="false"/>
          <w:color w:val="000000"/>
          <w:sz w:val="20"/>
        </w:rPr>
        <w:t>№ 299-V</w:t>
      </w:r>
      <w:r>
        <w:rPr>
          <w:rFonts w:ascii="Consolas"/>
          <w:b w:val="false"/>
          <w:i w:val="false"/>
          <w:color w:val="ff0000"/>
          <w:sz w:val="20"/>
        </w:rPr>
        <w:t>.</w:t>
      </w:r>
      <w:r>
        <w:br/>
      </w:r>
      <w:r>
        <w:rPr>
          <w:rFonts w:ascii="Consolas"/>
          <w:b w:val="false"/>
          <w:i w:val="false"/>
          <w:color w:val="000000"/>
          <w:sz w:val="20"/>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Сноска. Статья 159 с изменениями, внесенными законами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04.07.2013 </w:t>
      </w:r>
      <w:r>
        <w:rPr>
          <w:rFonts w:ascii="Consolas"/>
          <w:b w:val="false"/>
          <w:i w:val="false"/>
          <w:color w:val="00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18.06.2014</w:t>
      </w:r>
      <w:r>
        <w:rPr>
          <w:rFonts w:ascii="Consolas"/>
          <w:b w:val="false"/>
          <w:i w:val="false"/>
          <w:color w:val="000000"/>
          <w:sz w:val="20"/>
        </w:rPr>
        <w:t> </w:t>
      </w:r>
      <w:r>
        <w:rPr>
          <w:rFonts w:ascii="Consolas"/>
          <w:b w:val="false"/>
          <w:i w:val="false"/>
          <w:color w:val="000000"/>
          <w:sz w:val="20"/>
        </w:rPr>
        <w:t>№ 210-V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78"/>
    <w:bookmarkStart w:name="z1648" w:id="379"/>
    <w:p>
      <w:pPr>
        <w:spacing w:after="0"/>
        <w:ind w:left="0"/>
        <w:jc w:val="left"/>
      </w:pPr>
      <w:r>
        <w:rPr>
          <w:rFonts w:ascii="Consolas"/>
          <w:b w:val="false"/>
          <w:i w:val="false"/>
          <w:color w:val="000000"/>
          <w:sz w:val="20"/>
        </w:rPr>
        <w:t>
      </w:t>
      </w:r>
      <w:r>
        <w:rPr>
          <w:rFonts w:ascii="Consolas"/>
          <w:b/>
          <w:i w:val="false"/>
          <w:color w:val="000000"/>
          <w:sz w:val="20"/>
        </w:rPr>
        <w:t>Статья 160. Профилактика железодефицитных состояний</w:t>
      </w:r>
    </w:p>
    <w:bookmarkEnd w:id="379"/>
    <w:bookmarkStart w:name="z1649" w:id="380"/>
    <w:p>
      <w:pPr>
        <w:spacing w:after="0"/>
        <w:ind w:left="0"/>
        <w:jc w:val="left"/>
      </w:pPr>
      <w:r>
        <w:rPr>
          <w:rFonts w:ascii="Consolas"/>
          <w:b w:val="false"/>
          <w:i w:val="false"/>
          <w:color w:val="000000"/>
          <w:sz w:val="20"/>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br/>
      </w:r>
      <w:r>
        <w:rPr>
          <w:rFonts w:ascii="Consolas"/>
          <w:b w:val="false"/>
          <w:i w:val="false"/>
          <w:color w:val="000000"/>
          <w:sz w:val="20"/>
        </w:rPr>
        <w:t>
</w:t>
      </w:r>
      <w:r>
        <w:rPr>
          <w:rFonts w:ascii="Consolas"/>
          <w:b w:val="false"/>
          <w:i w:val="false"/>
          <w:color w:val="000000"/>
          <w:sz w:val="20"/>
        </w:rPr>
        <w:t>
      2. Мероприятия по профилактике железодефицитных состояний осуществляются на принципах:</w:t>
      </w:r>
      <w:r>
        <w:br/>
      </w:r>
      <w:r>
        <w:rPr>
          <w:rFonts w:ascii="Consolas"/>
          <w:b w:val="false"/>
          <w:i w:val="false"/>
          <w:color w:val="000000"/>
          <w:sz w:val="20"/>
        </w:rPr>
        <w:t>
</w:t>
      </w:r>
      <w:r>
        <w:rPr>
          <w:rFonts w:ascii="Consolas"/>
          <w:b w:val="false"/>
          <w:i w:val="false"/>
          <w:color w:val="000000"/>
          <w:sz w:val="20"/>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br/>
      </w:r>
      <w:r>
        <w:rPr>
          <w:rFonts w:ascii="Consolas"/>
          <w:b w:val="false"/>
          <w:i w:val="false"/>
          <w:color w:val="000000"/>
          <w:sz w:val="20"/>
        </w:rPr>
        <w:t>
</w:t>
      </w:r>
      <w:r>
        <w:rPr>
          <w:rFonts w:ascii="Consolas"/>
          <w:b w:val="false"/>
          <w:i w:val="false"/>
          <w:color w:val="000000"/>
          <w:sz w:val="20"/>
        </w:rPr>
        <w:t>
      2) профилактического обеспечения железосодержащими препаратами целевых групп населения;</w:t>
      </w:r>
      <w:r>
        <w:br/>
      </w:r>
      <w:r>
        <w:rPr>
          <w:rFonts w:ascii="Consolas"/>
          <w:b w:val="false"/>
          <w:i w:val="false"/>
          <w:color w:val="000000"/>
          <w:sz w:val="20"/>
        </w:rPr>
        <w:t>
</w:t>
      </w:r>
      <w:r>
        <w:rPr>
          <w:rFonts w:ascii="Consolas"/>
          <w:b w:val="false"/>
          <w:i w:val="false"/>
          <w:color w:val="000000"/>
          <w:sz w:val="20"/>
        </w:rPr>
        <w:t>
      3) доступности получения медицинской помощи в организациях здравоохранения лицам, страдающим железодефицитной анемией;</w:t>
      </w:r>
      <w:r>
        <w:br/>
      </w:r>
      <w:r>
        <w:rPr>
          <w:rFonts w:ascii="Consolas"/>
          <w:b w:val="false"/>
          <w:i w:val="false"/>
          <w:color w:val="000000"/>
          <w:sz w:val="20"/>
        </w:rPr>
        <w:t>
</w:t>
      </w:r>
      <w:r>
        <w:rPr>
          <w:rFonts w:ascii="Consolas"/>
          <w:b w:val="false"/>
          <w:i w:val="false"/>
          <w:color w:val="000000"/>
          <w:sz w:val="20"/>
        </w:rPr>
        <w:t>
      4) обогащения (фортификации) муки и иных пищевых продуктов железосодержащими витаминами, минералами и другими веществами.</w:t>
      </w:r>
      <w:r>
        <w:br/>
      </w:r>
      <w:r>
        <w:rPr>
          <w:rFonts w:ascii="Consolas"/>
          <w:b w:val="false"/>
          <w:i w:val="false"/>
          <w:color w:val="000000"/>
          <w:sz w:val="20"/>
        </w:rPr>
        <w:t>
</w:t>
      </w:r>
      <w:r>
        <w:rPr>
          <w:rFonts w:ascii="Consolas"/>
          <w:b w:val="false"/>
          <w:i w:val="false"/>
          <w:color w:val="000000"/>
          <w:sz w:val="20"/>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r>
        <w:br/>
      </w:r>
      <w:r>
        <w:rPr>
          <w:rFonts w:ascii="Consolas"/>
          <w:b w:val="false"/>
          <w:i w:val="false"/>
          <w:color w:val="000000"/>
          <w:sz w:val="20"/>
        </w:rPr>
        <w:t>
</w:t>
      </w:r>
      <w:r>
        <w:rPr>
          <w:rFonts w:ascii="Consolas"/>
          <w:b w:val="false"/>
          <w:i w:val="false"/>
          <w:color w:val="000000"/>
          <w:sz w:val="20"/>
        </w:rPr>
        <w:t>
      Порядок обогащения (фортификации) пищевой продукции определяется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ff0000"/>
          <w:sz w:val="20"/>
        </w:rPr>
        <w:t xml:space="preserve">      Сноска. Статья 160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80"/>
    <w:bookmarkStart w:name="z1657" w:id="381"/>
    <w:p>
      <w:pPr>
        <w:spacing w:after="0"/>
        <w:ind w:left="0"/>
        <w:jc w:val="left"/>
      </w:pPr>
      <w:r>
        <w:rPr>
          <w:rFonts w:ascii="Consolas"/>
          <w:b w:val="false"/>
          <w:i w:val="false"/>
          <w:color w:val="000000"/>
          <w:sz w:val="20"/>
        </w:rPr>
        <w:t>
      </w:t>
      </w:r>
      <w:r>
        <w:rPr>
          <w:rFonts w:ascii="Consolas"/>
          <w:b/>
          <w:i w:val="false"/>
          <w:color w:val="000000"/>
          <w:sz w:val="20"/>
        </w:rPr>
        <w:t>Статья 161. Профилактика йододефицитных заболеваний</w:t>
      </w:r>
    </w:p>
    <w:bookmarkEnd w:id="381"/>
    <w:bookmarkStart w:name="z1658" w:id="382"/>
    <w:p>
      <w:pPr>
        <w:spacing w:after="0"/>
        <w:ind w:left="0"/>
        <w:jc w:val="left"/>
      </w:pPr>
      <w:r>
        <w:rPr>
          <w:rFonts w:ascii="Consolas"/>
          <w:b w:val="false"/>
          <w:i w:val="false"/>
          <w:color w:val="000000"/>
          <w:sz w:val="20"/>
        </w:rPr>
        <w:t>
      1. Мероприятия по профилактике йододефицитных заболеваний осуществляются на принципах:</w:t>
      </w:r>
      <w:r>
        <w:br/>
      </w:r>
      <w:r>
        <w:rPr>
          <w:rFonts w:ascii="Consolas"/>
          <w:b w:val="false"/>
          <w:i w:val="false"/>
          <w:color w:val="000000"/>
          <w:sz w:val="20"/>
        </w:rPr>
        <w:t>
</w:t>
      </w:r>
      <w:r>
        <w:rPr>
          <w:rFonts w:ascii="Consolas"/>
          <w:b w:val="false"/>
          <w:i w:val="false"/>
          <w:color w:val="000000"/>
          <w:sz w:val="20"/>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br/>
      </w:r>
      <w:r>
        <w:rPr>
          <w:rFonts w:ascii="Consolas"/>
          <w:b w:val="false"/>
          <w:i w:val="false"/>
          <w:color w:val="000000"/>
          <w:sz w:val="20"/>
        </w:rPr>
        <w:t>
</w:t>
      </w:r>
      <w:r>
        <w:rPr>
          <w:rFonts w:ascii="Consolas"/>
          <w:b w:val="false"/>
          <w:i w:val="false"/>
          <w:color w:val="000000"/>
          <w:sz w:val="20"/>
        </w:rPr>
        <w:t>
      2) доступности получения медицинской помощи в организациях здравоохранения лицам, страдающим йододефицитными заболеваниями;</w:t>
      </w:r>
      <w:r>
        <w:br/>
      </w:r>
      <w:r>
        <w:rPr>
          <w:rFonts w:ascii="Consolas"/>
          <w:b w:val="false"/>
          <w:i w:val="false"/>
          <w:color w:val="000000"/>
          <w:sz w:val="20"/>
        </w:rPr>
        <w:t>
</w:t>
      </w:r>
      <w:r>
        <w:rPr>
          <w:rFonts w:ascii="Consolas"/>
          <w:b w:val="false"/>
          <w:i w:val="false"/>
          <w:color w:val="000000"/>
          <w:sz w:val="20"/>
        </w:rPr>
        <w:t>
      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r>
        <w:br/>
      </w:r>
      <w:r>
        <w:rPr>
          <w:rFonts w:ascii="Consolas"/>
          <w:b w:val="false"/>
          <w:i w:val="false"/>
          <w:color w:val="000000"/>
          <w:sz w:val="20"/>
        </w:rPr>
        <w:t>
</w:t>
      </w:r>
      <w:r>
        <w:rPr>
          <w:rFonts w:ascii="Consolas"/>
          <w:b w:val="false"/>
          <w:i w:val="false"/>
          <w:color w:val="000000"/>
          <w:sz w:val="20"/>
        </w:rPr>
        <w:t>
      2. Йодирование пищевой, кормовой соли и другой пищевой продукции, подлежащей обязательному обогащению, производится в соответствии с законодательством Республики Казахстан о профилактике йододефицитных заболеваний.</w:t>
      </w:r>
      <w:r>
        <w:br/>
      </w:r>
      <w:r>
        <w:rPr>
          <w:rFonts w:ascii="Consolas"/>
          <w:b w:val="false"/>
          <w:i w:val="false"/>
          <w:color w:val="000000"/>
          <w:sz w:val="20"/>
        </w:rPr>
        <w:t>
      </w:t>
      </w:r>
      <w:r>
        <w:rPr>
          <w:rFonts w:ascii="Consolas"/>
          <w:b w:val="false"/>
          <w:i w:val="false"/>
          <w:color w:val="ff0000"/>
          <w:sz w:val="20"/>
        </w:rPr>
        <w:t xml:space="preserve">Сноска. Статья 161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82"/>
    <w:bookmarkStart w:name="z1663" w:id="383"/>
    <w:p>
      <w:pPr>
        <w:spacing w:after="0"/>
        <w:ind w:left="0"/>
        <w:jc w:val="left"/>
      </w:pPr>
      <w:r>
        <w:rPr>
          <w:rFonts w:ascii="Consolas"/>
          <w:b/>
          <w:i w:val="false"/>
          <w:color w:val="000000"/>
        </w:rPr>
        <w:t xml:space="preserve"> 
РАЗДЕЛ 7. ДОНОРСТВО И ТРАНСПЛАНТАЦИЯ</w:t>
      </w:r>
    </w:p>
    <w:bookmarkEnd w:id="383"/>
    <w:bookmarkStart w:name="z1664" w:id="384"/>
    <w:p>
      <w:pPr>
        <w:spacing w:after="0"/>
        <w:ind w:left="0"/>
        <w:jc w:val="left"/>
      </w:pPr>
      <w:r>
        <w:rPr>
          <w:rFonts w:ascii="Consolas"/>
          <w:b/>
          <w:i w:val="false"/>
          <w:color w:val="000000"/>
        </w:rPr>
        <w:t xml:space="preserve"> 
Глава 26. ДОНОРСТВО КРОВИ И ЕЕ КОМПОНЕНТОВ</w:t>
      </w:r>
    </w:p>
    <w:bookmarkEnd w:id="384"/>
    <w:bookmarkStart w:name="z1665" w:id="385"/>
    <w:p>
      <w:pPr>
        <w:spacing w:after="0"/>
        <w:ind w:left="0"/>
        <w:jc w:val="left"/>
      </w:pPr>
      <w:r>
        <w:rPr>
          <w:rFonts w:ascii="Consolas"/>
          <w:b w:val="false"/>
          <w:i w:val="false"/>
          <w:color w:val="000000"/>
          <w:sz w:val="20"/>
        </w:rPr>
        <w:t>
      </w:t>
      </w:r>
      <w:r>
        <w:rPr>
          <w:rFonts w:ascii="Consolas"/>
          <w:b/>
          <w:i w:val="false"/>
          <w:color w:val="000000"/>
          <w:sz w:val="20"/>
        </w:rPr>
        <w:t>Статья 162. Донорство, заготовка крови, ее компонентов и</w:t>
      </w:r>
      <w:r>
        <w:br/>
      </w:r>
      <w:r>
        <w:rPr>
          <w:rFonts w:ascii="Consolas"/>
          <w:b w:val="false"/>
          <w:i w:val="false"/>
          <w:color w:val="000000"/>
          <w:sz w:val="20"/>
        </w:rPr>
        <w:t>
                   </w:t>
      </w:r>
      <w:r>
        <w:rPr>
          <w:rFonts w:ascii="Consolas"/>
          <w:b/>
          <w:i w:val="false"/>
          <w:color w:val="000000"/>
          <w:sz w:val="20"/>
        </w:rPr>
        <w:t>препаратов</w:t>
      </w:r>
    </w:p>
    <w:bookmarkEnd w:id="385"/>
    <w:bookmarkStart w:name="z1666" w:id="386"/>
    <w:p>
      <w:pPr>
        <w:spacing w:after="0"/>
        <w:ind w:left="0"/>
        <w:jc w:val="left"/>
      </w:pPr>
      <w:r>
        <w:rPr>
          <w:rFonts w:ascii="Consolas"/>
          <w:b w:val="false"/>
          <w:i w:val="false"/>
          <w:color w:val="000000"/>
          <w:sz w:val="20"/>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r>
        <w:br/>
      </w:r>
      <w:r>
        <w:rPr>
          <w:rFonts w:ascii="Consolas"/>
          <w:b w:val="false"/>
          <w:i w:val="false"/>
          <w:color w:val="000000"/>
          <w:sz w:val="20"/>
        </w:rPr>
        <w:t>
</w:t>
      </w:r>
      <w:r>
        <w:rPr>
          <w:rFonts w:ascii="Consolas"/>
          <w:b w:val="false"/>
          <w:i w:val="false"/>
          <w:color w:val="000000"/>
          <w:sz w:val="20"/>
        </w:rPr>
        <w:t>
      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br/>
      </w:r>
      <w:r>
        <w:rPr>
          <w:rFonts w:ascii="Consolas"/>
          <w:b w:val="false"/>
          <w:i w:val="false"/>
          <w:color w:val="000000"/>
          <w:sz w:val="20"/>
        </w:rPr>
        <w:t>
</w:t>
      </w:r>
      <w:r>
        <w:rPr>
          <w:rFonts w:ascii="Consolas"/>
          <w:b w:val="false"/>
          <w:i w:val="false"/>
          <w:color w:val="000000"/>
          <w:sz w:val="20"/>
        </w:rPr>
        <w:t>
      3. Процесс заготовки крови и ее компонентов включает:</w:t>
      </w:r>
      <w:r>
        <w:br/>
      </w:r>
      <w:r>
        <w:rPr>
          <w:rFonts w:ascii="Consolas"/>
          <w:b w:val="false"/>
          <w:i w:val="false"/>
          <w:color w:val="000000"/>
          <w:sz w:val="20"/>
        </w:rPr>
        <w:t>
</w:t>
      </w:r>
      <w:r>
        <w:rPr>
          <w:rFonts w:ascii="Consolas"/>
          <w:b w:val="false"/>
          <w:i w:val="false"/>
          <w:color w:val="000000"/>
          <w:sz w:val="20"/>
        </w:rPr>
        <w:t>
      1) донацию крови - разовое извлечение крови, даваемой донором;</w:t>
      </w:r>
      <w:r>
        <w:br/>
      </w:r>
      <w:r>
        <w:rPr>
          <w:rFonts w:ascii="Consolas"/>
          <w:b w:val="false"/>
          <w:i w:val="false"/>
          <w:color w:val="000000"/>
          <w:sz w:val="20"/>
        </w:rPr>
        <w:t>
</w:t>
      </w:r>
      <w:r>
        <w:rPr>
          <w:rFonts w:ascii="Consolas"/>
          <w:b w:val="false"/>
          <w:i w:val="false"/>
          <w:color w:val="000000"/>
          <w:sz w:val="20"/>
        </w:rPr>
        <w:t>
      2) донацию плазмы - разовое извлечение плазмы крови методом плазмафереза.</w:t>
      </w:r>
      <w:r>
        <w:br/>
      </w:r>
      <w:r>
        <w:rPr>
          <w:rFonts w:ascii="Consolas"/>
          <w:b w:val="false"/>
          <w:i w:val="false"/>
          <w:color w:val="000000"/>
          <w:sz w:val="20"/>
        </w:rPr>
        <w:t>
</w:t>
      </w:r>
      <w:r>
        <w:rPr>
          <w:rFonts w:ascii="Consolas"/>
          <w:b w:val="false"/>
          <w:i w:val="false"/>
          <w:color w:val="000000"/>
          <w:sz w:val="20"/>
        </w:rPr>
        <w:t>
      В зависимости от иммунных характеристик получаемой плазмы различают:</w:t>
      </w:r>
      <w:r>
        <w:br/>
      </w:r>
      <w:r>
        <w:rPr>
          <w:rFonts w:ascii="Consolas"/>
          <w:b w:val="false"/>
          <w:i w:val="false"/>
          <w:color w:val="000000"/>
          <w:sz w:val="20"/>
        </w:rPr>
        <w:t>
</w:t>
      </w:r>
      <w:r>
        <w:rPr>
          <w:rFonts w:ascii="Consolas"/>
          <w:b w:val="false"/>
          <w:i w:val="false"/>
          <w:color w:val="000000"/>
          <w:sz w:val="20"/>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br/>
      </w:r>
      <w:r>
        <w:rPr>
          <w:rFonts w:ascii="Consolas"/>
          <w:b w:val="false"/>
          <w:i w:val="false"/>
          <w:color w:val="000000"/>
          <w:sz w:val="20"/>
        </w:rPr>
        <w:t>
</w:t>
      </w:r>
      <w:r>
        <w:rPr>
          <w:rFonts w:ascii="Consolas"/>
          <w:b w:val="false"/>
          <w:i w:val="false"/>
          <w:color w:val="000000"/>
          <w:sz w:val="20"/>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br/>
      </w:r>
      <w:r>
        <w:rPr>
          <w:rFonts w:ascii="Consolas"/>
          <w:b w:val="false"/>
          <w:i w:val="false"/>
          <w:color w:val="000000"/>
          <w:sz w:val="20"/>
        </w:rPr>
        <w:t>
</w:t>
      </w:r>
      <w:r>
        <w:rPr>
          <w:rFonts w:ascii="Consolas"/>
          <w:b w:val="false"/>
          <w:i w:val="false"/>
          <w:color w:val="000000"/>
          <w:sz w:val="20"/>
        </w:rPr>
        <w:t>
      3) донацию клеток - разовое извлечение клеток крови донора методом цитафереза.</w:t>
      </w:r>
      <w:r>
        <w:br/>
      </w:r>
      <w:r>
        <w:rPr>
          <w:rFonts w:ascii="Consolas"/>
          <w:b w:val="false"/>
          <w:i w:val="false"/>
          <w:color w:val="000000"/>
          <w:sz w:val="20"/>
        </w:rPr>
        <w:t>
</w:t>
      </w:r>
      <w:r>
        <w:rPr>
          <w:rFonts w:ascii="Consolas"/>
          <w:b w:val="false"/>
          <w:i w:val="false"/>
          <w:color w:val="000000"/>
          <w:sz w:val="20"/>
        </w:rPr>
        <w:t>
      4. В процессе заготовки и переработки крови получают:</w:t>
      </w:r>
      <w:r>
        <w:br/>
      </w:r>
      <w:r>
        <w:rPr>
          <w:rFonts w:ascii="Consolas"/>
          <w:b w:val="false"/>
          <w:i w:val="false"/>
          <w:color w:val="000000"/>
          <w:sz w:val="20"/>
        </w:rPr>
        <w:t>
</w:t>
      </w:r>
      <w:r>
        <w:rPr>
          <w:rFonts w:ascii="Consolas"/>
          <w:b w:val="false"/>
          <w:i w:val="false"/>
          <w:color w:val="000000"/>
          <w:sz w:val="20"/>
        </w:rPr>
        <w:t>
      1) компоненты крови - составные части крови, выделенные из нее в виде клеток и бесклеточных сред;</w:t>
      </w:r>
      <w:r>
        <w:br/>
      </w:r>
      <w:r>
        <w:rPr>
          <w:rFonts w:ascii="Consolas"/>
          <w:b w:val="false"/>
          <w:i w:val="false"/>
          <w:color w:val="000000"/>
          <w:sz w:val="20"/>
        </w:rPr>
        <w:t>
</w:t>
      </w:r>
      <w:r>
        <w:rPr>
          <w:rFonts w:ascii="Consolas"/>
          <w:b w:val="false"/>
          <w:i w:val="false"/>
          <w:color w:val="000000"/>
          <w:sz w:val="20"/>
        </w:rPr>
        <w:t>
      2) препараты крови - лекарственные средства, полученные при переработке компонентов крови.</w:t>
      </w:r>
      <w:r>
        <w:br/>
      </w:r>
      <w:r>
        <w:rPr>
          <w:rFonts w:ascii="Consolas"/>
          <w:b w:val="false"/>
          <w:i w:val="false"/>
          <w:color w:val="000000"/>
          <w:sz w:val="20"/>
        </w:rPr>
        <w:t>
</w:t>
      </w:r>
      <w:r>
        <w:rPr>
          <w:rFonts w:ascii="Consolas"/>
          <w:b w:val="false"/>
          <w:i w:val="false"/>
          <w:color w:val="000000"/>
          <w:sz w:val="20"/>
        </w:rPr>
        <w:t>
      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162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86"/>
    <w:bookmarkStart w:name="z1679" w:id="387"/>
    <w:p>
      <w:pPr>
        <w:spacing w:after="0"/>
        <w:ind w:left="0"/>
        <w:jc w:val="left"/>
      </w:pPr>
      <w:r>
        <w:rPr>
          <w:rFonts w:ascii="Consolas"/>
          <w:b w:val="false"/>
          <w:i w:val="false"/>
          <w:color w:val="000000"/>
          <w:sz w:val="20"/>
        </w:rPr>
        <w:t>
      </w:t>
      </w:r>
      <w:r>
        <w:rPr>
          <w:rFonts w:ascii="Consolas"/>
          <w:b/>
          <w:i w:val="false"/>
          <w:color w:val="000000"/>
          <w:sz w:val="20"/>
        </w:rPr>
        <w:t>Статья 163. Организации здравоохранения и иные</w:t>
      </w:r>
      <w:r>
        <w:br/>
      </w:r>
      <w:r>
        <w:rPr>
          <w:rFonts w:ascii="Consolas"/>
          <w:b w:val="false"/>
          <w:i w:val="false"/>
          <w:color w:val="000000"/>
          <w:sz w:val="20"/>
        </w:rPr>
        <w:t>
                   </w:t>
      </w:r>
      <w:r>
        <w:rPr>
          <w:rFonts w:ascii="Consolas"/>
          <w:b/>
          <w:i w:val="false"/>
          <w:color w:val="000000"/>
          <w:sz w:val="20"/>
        </w:rPr>
        <w:t>организации, осуществляющие деятельность</w:t>
      </w:r>
      <w:r>
        <w:br/>
      </w:r>
      <w:r>
        <w:rPr>
          <w:rFonts w:ascii="Consolas"/>
          <w:b w:val="false"/>
          <w:i w:val="false"/>
          <w:color w:val="000000"/>
          <w:sz w:val="20"/>
        </w:rPr>
        <w:t>
                   </w:t>
      </w:r>
      <w:r>
        <w:rPr>
          <w:rFonts w:ascii="Consolas"/>
          <w:b/>
          <w:i w:val="false"/>
          <w:color w:val="000000"/>
          <w:sz w:val="20"/>
        </w:rPr>
        <w:t>в сфере донорства, заготовки крови,</w:t>
      </w:r>
      <w:r>
        <w:br/>
      </w:r>
      <w:r>
        <w:rPr>
          <w:rFonts w:ascii="Consolas"/>
          <w:b w:val="false"/>
          <w:i w:val="false"/>
          <w:color w:val="000000"/>
          <w:sz w:val="20"/>
        </w:rPr>
        <w:t>
                   </w:t>
      </w:r>
      <w:r>
        <w:rPr>
          <w:rFonts w:ascii="Consolas"/>
          <w:b/>
          <w:i w:val="false"/>
          <w:color w:val="000000"/>
          <w:sz w:val="20"/>
        </w:rPr>
        <w:t>ее компонентов и препаратов</w:t>
      </w:r>
    </w:p>
    <w:bookmarkEnd w:id="387"/>
    <w:bookmarkStart w:name="z1680" w:id="388"/>
    <w:p>
      <w:pPr>
        <w:spacing w:after="0"/>
        <w:ind w:left="0"/>
        <w:jc w:val="left"/>
      </w:pPr>
      <w:r>
        <w:rPr>
          <w:rFonts w:ascii="Consolas"/>
          <w:b w:val="false"/>
          <w:i w:val="false"/>
          <w:color w:val="000000"/>
          <w:sz w:val="20"/>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br/>
      </w:r>
      <w:r>
        <w:rPr>
          <w:rFonts w:ascii="Consolas"/>
          <w:b w:val="false"/>
          <w:i w:val="false"/>
          <w:color w:val="000000"/>
          <w:sz w:val="20"/>
        </w:rPr>
        <w:t>
</w:t>
      </w:r>
      <w:r>
        <w:rPr>
          <w:rFonts w:ascii="Consolas"/>
          <w:b w:val="false"/>
          <w:i w:val="false"/>
          <w:color w:val="000000"/>
          <w:sz w:val="20"/>
        </w:rPr>
        <w:t>
      2. Производство препаратов крови осуществляют организации, имеющие соответствующую лицензию.</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Организации здравоохранения</w:t>
      </w:r>
      <w:r>
        <w:rPr>
          <w:rFonts w:ascii="Consolas"/>
          <w:b w:val="false"/>
          <w:i w:val="false"/>
          <w:color w:val="000000"/>
          <w:sz w:val="20"/>
        </w:rPr>
        <w:t xml:space="preserve"> и иные организации,</w:t>
      </w:r>
      <w:r>
        <w:br/>
      </w:r>
      <w:r>
        <w:rPr>
          <w:rFonts w:ascii="Consolas"/>
          <w:b w:val="false"/>
          <w:i w:val="false"/>
          <w:color w:val="000000"/>
          <w:sz w:val="20"/>
        </w:rPr>
        <w:t>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В случае введения чрезвычайного или военного положения на территории Республики Казахстан организация донорства осуществляется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388"/>
    <w:bookmarkStart w:name="z1685" w:id="389"/>
    <w:p>
      <w:pPr>
        <w:spacing w:after="0"/>
        <w:ind w:left="0"/>
        <w:jc w:val="left"/>
      </w:pPr>
      <w:r>
        <w:rPr>
          <w:rFonts w:ascii="Consolas"/>
          <w:b w:val="false"/>
          <w:i w:val="false"/>
          <w:color w:val="000000"/>
          <w:sz w:val="20"/>
        </w:rPr>
        <w:t>
      </w:t>
      </w:r>
      <w:r>
        <w:rPr>
          <w:rFonts w:ascii="Consolas"/>
          <w:b/>
          <w:i w:val="false"/>
          <w:color w:val="000000"/>
          <w:sz w:val="20"/>
        </w:rPr>
        <w:t>Статья 164. Обеспечение безопасности и качества донорской</w:t>
      </w:r>
      <w:r>
        <w:br/>
      </w:r>
      <w:r>
        <w:rPr>
          <w:rFonts w:ascii="Consolas"/>
          <w:b w:val="false"/>
          <w:i w:val="false"/>
          <w:color w:val="000000"/>
          <w:sz w:val="20"/>
        </w:rPr>
        <w:t>
                   </w:t>
      </w:r>
      <w:r>
        <w:rPr>
          <w:rFonts w:ascii="Consolas"/>
          <w:b/>
          <w:i w:val="false"/>
          <w:color w:val="000000"/>
          <w:sz w:val="20"/>
        </w:rPr>
        <w:t>крови, ее компонентов и препаратов</w:t>
      </w:r>
    </w:p>
    <w:bookmarkEnd w:id="389"/>
    <w:bookmarkStart w:name="z1686" w:id="390"/>
    <w:p>
      <w:pPr>
        <w:spacing w:after="0"/>
        <w:ind w:left="0"/>
        <w:jc w:val="left"/>
      </w:pPr>
      <w:r>
        <w:rPr>
          <w:rFonts w:ascii="Consolas"/>
          <w:b w:val="false"/>
          <w:i w:val="false"/>
          <w:color w:val="000000"/>
          <w:sz w:val="20"/>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r>
        <w:rPr>
          <w:rFonts w:ascii="Consolas"/>
          <w:b w:val="false"/>
          <w:i w:val="false"/>
          <w:color w:val="000000"/>
          <w:sz w:val="20"/>
        </w:rPr>
        <w:t>заготовке</w:t>
      </w:r>
      <w:r>
        <w:rPr>
          <w:rFonts w:ascii="Consolas"/>
          <w:b w:val="false"/>
          <w:i w:val="false"/>
          <w:color w:val="000000"/>
          <w:sz w:val="20"/>
        </w:rPr>
        <w:t xml:space="preserve">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r>
        <w:br/>
      </w:r>
      <w:r>
        <w:rPr>
          <w:rFonts w:ascii="Consolas"/>
          <w:b w:val="false"/>
          <w:i w:val="false"/>
          <w:color w:val="000000"/>
          <w:sz w:val="20"/>
        </w:rPr>
        <w:t>
</w:t>
      </w:r>
      <w:r>
        <w:rPr>
          <w:rFonts w:ascii="Consolas"/>
          <w:b w:val="false"/>
          <w:i w:val="false"/>
          <w:color w:val="000000"/>
          <w:sz w:val="20"/>
        </w:rPr>
        <w:t>
      2. Донорская кровь и ее компоненты подлежат контролю качества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Запрещаются использование и реализация донорской крови, ее компонентов, препаратов без соответствующей маркировки.</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Организации здравоохранения</w:t>
      </w:r>
      <w:r>
        <w:rPr>
          <w:rFonts w:ascii="Consolas"/>
          <w:b w:val="false"/>
          <w:i w:val="false"/>
          <w:color w:val="000000"/>
          <w:sz w:val="20"/>
        </w:rPr>
        <w:t xml:space="preserve"> и медицинские работники, осуществляющие переливание донорской крови, ее компонентов и препаратов, обязаны обеспечить соблюдение соответствующих </w:t>
      </w:r>
      <w:r>
        <w:rPr>
          <w:rFonts w:ascii="Consolas"/>
          <w:b w:val="false"/>
          <w:i w:val="false"/>
          <w:color w:val="000000"/>
          <w:sz w:val="20"/>
        </w:rPr>
        <w:t>требований</w:t>
      </w:r>
      <w:r>
        <w:rPr>
          <w:rFonts w:ascii="Consolas"/>
          <w:b w:val="false"/>
          <w:i w:val="false"/>
          <w:color w:val="000000"/>
          <w:sz w:val="20"/>
        </w:rPr>
        <w:t xml:space="preserve"> по их безопасному применению.</w:t>
      </w:r>
      <w:r>
        <w:br/>
      </w:r>
      <w:r>
        <w:rPr>
          <w:rFonts w:ascii="Consolas"/>
          <w:b w:val="false"/>
          <w:i w:val="false"/>
          <w:color w:val="000000"/>
          <w:sz w:val="20"/>
        </w:rPr>
        <w:t>
      </w:t>
      </w:r>
      <w:r>
        <w:rPr>
          <w:rFonts w:ascii="Consolas"/>
          <w:b w:val="false"/>
          <w:i w:val="false"/>
          <w:color w:val="ff0000"/>
          <w:sz w:val="20"/>
        </w:rPr>
        <w:t xml:space="preserve">Сноска. Статья 164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90"/>
    <w:bookmarkStart w:name="z1690" w:id="391"/>
    <w:p>
      <w:pPr>
        <w:spacing w:after="0"/>
        <w:ind w:left="0"/>
        <w:jc w:val="left"/>
      </w:pPr>
      <w:r>
        <w:rPr>
          <w:rFonts w:ascii="Consolas"/>
          <w:b w:val="false"/>
          <w:i w:val="false"/>
          <w:color w:val="000000"/>
          <w:sz w:val="20"/>
        </w:rPr>
        <w:t>
      </w:t>
      </w:r>
      <w:r>
        <w:rPr>
          <w:rFonts w:ascii="Consolas"/>
          <w:b/>
          <w:i w:val="false"/>
          <w:color w:val="000000"/>
          <w:sz w:val="20"/>
        </w:rPr>
        <w:t>Статья 165. Донор, его права и обязанности</w:t>
      </w:r>
    </w:p>
    <w:bookmarkEnd w:id="391"/>
    <w:bookmarkStart w:name="z1691" w:id="392"/>
    <w:p>
      <w:pPr>
        <w:spacing w:after="0"/>
        <w:ind w:left="0"/>
        <w:jc w:val="left"/>
      </w:pPr>
      <w:r>
        <w:rPr>
          <w:rFonts w:ascii="Consolas"/>
          <w:b w:val="false"/>
          <w:i w:val="false"/>
          <w:color w:val="000000"/>
          <w:sz w:val="20"/>
        </w:rPr>
        <w:t>
      1. Донором вправе быть физическое лицо, достигшее восемнадцатилетнего возраста, прошедшее соответствующее </w:t>
      </w:r>
      <w:r>
        <w:rPr>
          <w:rFonts w:ascii="Consolas"/>
          <w:b w:val="false"/>
          <w:i w:val="false"/>
          <w:color w:val="000000"/>
          <w:sz w:val="20"/>
        </w:rPr>
        <w:t>медицинское обследование</w:t>
      </w:r>
      <w:r>
        <w:rPr>
          <w:rFonts w:ascii="Consolas"/>
          <w:b w:val="false"/>
          <w:i w:val="false"/>
          <w:color w:val="000000"/>
          <w:sz w:val="20"/>
        </w:rPr>
        <w:t xml:space="preserve"> и не имеющее противопоказаний, изъявившее добровольное желание осуществить донацию крови и ее компонентов для медицинских целей.</w:t>
      </w:r>
      <w:r>
        <w:br/>
      </w:r>
      <w:r>
        <w:rPr>
          <w:rFonts w:ascii="Consolas"/>
          <w:b w:val="false"/>
          <w:i w:val="false"/>
          <w:color w:val="000000"/>
          <w:sz w:val="20"/>
        </w:rPr>
        <w:t>
</w:t>
      </w:r>
      <w:r>
        <w:rPr>
          <w:rFonts w:ascii="Consolas"/>
          <w:b w:val="false"/>
          <w:i w:val="false"/>
          <w:color w:val="000000"/>
          <w:sz w:val="20"/>
        </w:rPr>
        <w:t>
      2. Донор вправе:</w:t>
      </w:r>
      <w:r>
        <w:br/>
      </w:r>
      <w:r>
        <w:rPr>
          <w:rFonts w:ascii="Consolas"/>
          <w:b w:val="false"/>
          <w:i w:val="false"/>
          <w:color w:val="000000"/>
          <w:sz w:val="20"/>
        </w:rPr>
        <w:t>
</w:t>
      </w:r>
      <w:r>
        <w:rPr>
          <w:rFonts w:ascii="Consolas"/>
          <w:b w:val="false"/>
          <w:i w:val="false"/>
          <w:color w:val="000000"/>
          <w:sz w:val="20"/>
        </w:rPr>
        <w:t>
      1) осуществить донацию крови и ее компонентов безвозмездно;</w:t>
      </w:r>
      <w:r>
        <w:br/>
      </w:r>
      <w:r>
        <w:rPr>
          <w:rFonts w:ascii="Consolas"/>
          <w:b w:val="false"/>
          <w:i w:val="false"/>
          <w:color w:val="000000"/>
          <w:sz w:val="20"/>
        </w:rPr>
        <w:t>
</w:t>
      </w:r>
      <w:r>
        <w:rPr>
          <w:rFonts w:ascii="Consolas"/>
          <w:b w:val="false"/>
          <w:i w:val="false"/>
          <w:color w:val="000000"/>
          <w:sz w:val="20"/>
        </w:rPr>
        <w:t>
      2) осуществить донацию крови и ее компонентов за плату в размерах, установленных уполномоченным органом;</w:t>
      </w:r>
      <w:r>
        <w:br/>
      </w:r>
      <w:r>
        <w:rPr>
          <w:rFonts w:ascii="Consolas"/>
          <w:b w:val="false"/>
          <w:i w:val="false"/>
          <w:color w:val="000000"/>
          <w:sz w:val="20"/>
        </w:rPr>
        <w:t>
</w:t>
      </w:r>
      <w:r>
        <w:rPr>
          <w:rFonts w:ascii="Consolas"/>
          <w:b w:val="false"/>
          <w:i w:val="false"/>
          <w:color w:val="000000"/>
          <w:sz w:val="20"/>
        </w:rPr>
        <w:t>
      3) ознакомиться с результатами медицинского обследования;</w:t>
      </w:r>
      <w:r>
        <w:br/>
      </w:r>
      <w:r>
        <w:rPr>
          <w:rFonts w:ascii="Consolas"/>
          <w:b w:val="false"/>
          <w:i w:val="false"/>
          <w:color w:val="000000"/>
          <w:sz w:val="20"/>
        </w:rPr>
        <w:t>
</w:t>
      </w:r>
      <w:r>
        <w:rPr>
          <w:rFonts w:ascii="Consolas"/>
          <w:b w:val="false"/>
          <w:i w:val="false"/>
          <w:color w:val="000000"/>
          <w:sz w:val="20"/>
        </w:rPr>
        <w:t>
      4) быть поощренным в соответствии с настоящим Кодексом.</w:t>
      </w:r>
      <w:r>
        <w:br/>
      </w:r>
      <w:r>
        <w:rPr>
          <w:rFonts w:ascii="Consolas"/>
          <w:b w:val="false"/>
          <w:i w:val="false"/>
          <w:color w:val="000000"/>
          <w:sz w:val="20"/>
        </w:rPr>
        <w:t>
</w:t>
      </w:r>
      <w:r>
        <w:rPr>
          <w:rFonts w:ascii="Consolas"/>
          <w:b w:val="false"/>
          <w:i w:val="false"/>
          <w:color w:val="000000"/>
          <w:sz w:val="20"/>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r>
        <w:br/>
      </w:r>
      <w:r>
        <w:rPr>
          <w:rFonts w:ascii="Consolas"/>
          <w:b w:val="false"/>
          <w:i w:val="false"/>
          <w:color w:val="000000"/>
          <w:sz w:val="20"/>
        </w:rPr>
        <w:t>
</w:t>
      </w:r>
      <w:r>
        <w:rPr>
          <w:rFonts w:ascii="Consolas"/>
          <w:b w:val="false"/>
          <w:i w:val="false"/>
          <w:color w:val="ff0000"/>
          <w:sz w:val="20"/>
        </w:rPr>
        <w:t xml:space="preserve">      Сноска. Статья 165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 xml:space="preserve">(вводится в действие с 01.01.2015);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92"/>
    <w:bookmarkStart w:name="z1698" w:id="393"/>
    <w:p>
      <w:pPr>
        <w:spacing w:after="0"/>
        <w:ind w:left="0"/>
        <w:jc w:val="left"/>
      </w:pPr>
      <w:r>
        <w:rPr>
          <w:rFonts w:ascii="Consolas"/>
          <w:b w:val="false"/>
          <w:i w:val="false"/>
          <w:color w:val="000000"/>
          <w:sz w:val="20"/>
        </w:rPr>
        <w:t>
      </w:t>
      </w:r>
      <w:r>
        <w:rPr>
          <w:rFonts w:ascii="Consolas"/>
          <w:b/>
          <w:i w:val="false"/>
          <w:color w:val="000000"/>
          <w:sz w:val="20"/>
        </w:rPr>
        <w:t>Статья 166. Медицинское обследование донора</w:t>
      </w:r>
    </w:p>
    <w:bookmarkEnd w:id="393"/>
    <w:bookmarkStart w:name="z1699" w:id="394"/>
    <w:p>
      <w:pPr>
        <w:spacing w:after="0"/>
        <w:ind w:left="0"/>
        <w:jc w:val="left"/>
      </w:pPr>
      <w:r>
        <w:rPr>
          <w:rFonts w:ascii="Consolas"/>
          <w:b w:val="false"/>
          <w:i w:val="false"/>
          <w:color w:val="000000"/>
          <w:sz w:val="20"/>
        </w:rPr>
        <w:t>
      1. Перед донацией крови и ее компонентов донор проходит обязательное бесплатное медицинское обследование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Справки о состоянии здоровья для осуществления донорской функции выдаются в государственных организациях здравоохранения бесплатно.</w:t>
      </w:r>
      <w:r>
        <w:br/>
      </w:r>
      <w:r>
        <w:rPr>
          <w:rFonts w:ascii="Consolas"/>
          <w:b w:val="false"/>
          <w:i w:val="false"/>
          <w:color w:val="000000"/>
          <w:sz w:val="20"/>
        </w:rPr>
        <w:t>
      </w:t>
      </w:r>
      <w:r>
        <w:rPr>
          <w:rFonts w:ascii="Consolas"/>
          <w:b w:val="false"/>
          <w:i w:val="false"/>
          <w:color w:val="ff0000"/>
          <w:sz w:val="20"/>
        </w:rPr>
        <w:t xml:space="preserve">Сноска. Статья 166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94"/>
    <w:bookmarkStart w:name="z1706" w:id="395"/>
    <w:p>
      <w:pPr>
        <w:spacing w:after="0"/>
        <w:ind w:left="0"/>
        <w:jc w:val="left"/>
      </w:pPr>
      <w:r>
        <w:rPr>
          <w:rFonts w:ascii="Consolas"/>
          <w:b w:val="false"/>
          <w:i w:val="false"/>
          <w:color w:val="000000"/>
          <w:sz w:val="20"/>
        </w:rPr>
        <w:t>
      </w:t>
      </w:r>
      <w:r>
        <w:rPr>
          <w:rFonts w:ascii="Consolas"/>
          <w:b/>
          <w:i w:val="false"/>
          <w:color w:val="000000"/>
          <w:sz w:val="20"/>
        </w:rPr>
        <w:t>Статья 167. Гарантии, предоставляемые донору</w:t>
      </w:r>
    </w:p>
    <w:bookmarkEnd w:id="395"/>
    <w:bookmarkStart w:name="z1707" w:id="396"/>
    <w:p>
      <w:pPr>
        <w:spacing w:after="0"/>
        <w:ind w:left="0"/>
        <w:jc w:val="left"/>
      </w:pPr>
      <w:r>
        <w:rPr>
          <w:rFonts w:ascii="Consolas"/>
          <w:b w:val="false"/>
          <w:i w:val="false"/>
          <w:color w:val="000000"/>
          <w:sz w:val="20"/>
        </w:rPr>
        <w:t>
      1. В дни медицинского обследования и донации крови и ее компонентов работник, являющийся донором, </w:t>
      </w:r>
      <w:r>
        <w:rPr>
          <w:rFonts w:ascii="Consolas"/>
          <w:b w:val="false"/>
          <w:i w:val="false"/>
          <w:color w:val="000000"/>
          <w:sz w:val="20"/>
        </w:rPr>
        <w:t>освобождается</w:t>
      </w:r>
      <w:r>
        <w:rPr>
          <w:rFonts w:ascii="Consolas"/>
          <w:b w:val="false"/>
          <w:i w:val="false"/>
          <w:color w:val="000000"/>
          <w:sz w:val="20"/>
        </w:rPr>
        <w:t xml:space="preserve"> от работы работодателем с сохранением за ним средней заработной платы.</w:t>
      </w:r>
      <w:r>
        <w:br/>
      </w:r>
      <w:r>
        <w:rPr>
          <w:rFonts w:ascii="Consolas"/>
          <w:b w:val="false"/>
          <w:i w:val="false"/>
          <w:color w:val="000000"/>
          <w:sz w:val="20"/>
        </w:rPr>
        <w:t>
      Донор, осуществляющий донорскую функцию, безвозмездно получает дополнительно один день отдыха с сохранением средней заработной платы.</w:t>
      </w:r>
      <w:r>
        <w:br/>
      </w:r>
      <w:r>
        <w:rPr>
          <w:rFonts w:ascii="Consolas"/>
          <w:b w:val="false"/>
          <w:i w:val="false"/>
          <w:color w:val="000000"/>
          <w:sz w:val="20"/>
        </w:rPr>
        <w:t>
</w:t>
      </w:r>
      <w:r>
        <w:rPr>
          <w:rFonts w:ascii="Consolas"/>
          <w:b w:val="false"/>
          <w:i w:val="false"/>
          <w:color w:val="000000"/>
          <w:sz w:val="20"/>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br/>
      </w:r>
      <w:r>
        <w:rPr>
          <w:rFonts w:ascii="Consolas"/>
          <w:b w:val="false"/>
          <w:i w:val="false"/>
          <w:color w:val="000000"/>
          <w:sz w:val="20"/>
        </w:rPr>
        <w:t>
</w:t>
      </w:r>
      <w:r>
        <w:rPr>
          <w:rFonts w:ascii="Consolas"/>
          <w:b w:val="false"/>
          <w:i w:val="false"/>
          <w:color w:val="000000"/>
          <w:sz w:val="20"/>
        </w:rPr>
        <w:t>
      3. Не допускается привлечение работника, являющегося донором, в дни  донации крови и ее компонентов к работам в ночное время, сверхурочным работам, тяжелым работам, работам с вредными (особо вредными) и (или) опасными условиями труда.</w:t>
      </w:r>
      <w:r>
        <w:br/>
      </w:r>
      <w:r>
        <w:rPr>
          <w:rFonts w:ascii="Consolas"/>
          <w:b w:val="false"/>
          <w:i w:val="false"/>
          <w:color w:val="000000"/>
          <w:sz w:val="20"/>
        </w:rPr>
        <w:t>
</w:t>
      </w:r>
      <w:r>
        <w:rPr>
          <w:rFonts w:ascii="Consolas"/>
          <w:b w:val="false"/>
          <w:i w:val="false"/>
          <w:color w:val="000000"/>
          <w:sz w:val="20"/>
        </w:rPr>
        <w:t>
      4. Военнослужащий, являющийся донором, в дни донации крови и ее компонентов освобождается от несения нарядов, вахт и других форм службы.</w:t>
      </w:r>
      <w:r>
        <w:br/>
      </w:r>
      <w:r>
        <w:rPr>
          <w:rFonts w:ascii="Consolas"/>
          <w:b w:val="false"/>
          <w:i w:val="false"/>
          <w:color w:val="000000"/>
          <w:sz w:val="20"/>
        </w:rPr>
        <w:t>
</w:t>
      </w:r>
      <w:r>
        <w:rPr>
          <w:rFonts w:ascii="Consolas"/>
          <w:b w:val="false"/>
          <w:i w:val="false"/>
          <w:color w:val="000000"/>
          <w:sz w:val="20"/>
        </w:rPr>
        <w:t>
      5. Студенты, учащиеся, являющиеся донорами, в дни донации крови и ее компонентов освобождаются от учебно-воспитательного процесса.</w:t>
      </w:r>
      <w:r>
        <w:br/>
      </w:r>
      <w:r>
        <w:rPr>
          <w:rFonts w:ascii="Consolas"/>
          <w:b w:val="false"/>
          <w:i w:val="false"/>
          <w:color w:val="000000"/>
          <w:sz w:val="20"/>
        </w:rPr>
        <w:t>
</w:t>
      </w:r>
      <w:r>
        <w:rPr>
          <w:rFonts w:ascii="Consolas"/>
          <w:b w:val="false"/>
          <w:i w:val="false"/>
          <w:color w:val="000000"/>
          <w:sz w:val="20"/>
        </w:rPr>
        <w:t>
      6. Система поощрения доноров утверждается уполномоченным органом.</w:t>
      </w:r>
      <w:r>
        <w:br/>
      </w:r>
      <w:r>
        <w:rPr>
          <w:rFonts w:ascii="Consolas"/>
          <w:b w:val="false"/>
          <w:i w:val="false"/>
          <w:color w:val="000000"/>
          <w:sz w:val="20"/>
        </w:rPr>
        <w:t>
</w:t>
      </w:r>
      <w:r>
        <w:rPr>
          <w:rFonts w:ascii="Consolas"/>
          <w:b w:val="false"/>
          <w:i w:val="false"/>
          <w:color w:val="000000"/>
          <w:sz w:val="20"/>
        </w:rPr>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w:t>
      </w:r>
      <w:r>
        <w:rPr>
          <w:rFonts w:ascii="Consolas"/>
          <w:b w:val="false"/>
          <w:i w:val="false"/>
          <w:color w:val="000000"/>
          <w:sz w:val="20"/>
        </w:rPr>
        <w:t>устанавливаемом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w:t>
      </w:r>
      <w:r>
        <w:rPr>
          <w:rFonts w:ascii="Consolas"/>
          <w:b w:val="false"/>
          <w:i w:val="false"/>
          <w:color w:val="000000"/>
          <w:sz w:val="20"/>
        </w:rPr>
        <w:t>устанавливаемых</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167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96"/>
    <w:bookmarkStart w:name="z1716" w:id="397"/>
    <w:p>
      <w:pPr>
        <w:spacing w:after="0"/>
        <w:ind w:left="0"/>
        <w:jc w:val="left"/>
      </w:pPr>
      <w:r>
        <w:rPr>
          <w:rFonts w:ascii="Consolas"/>
          <w:b w:val="false"/>
          <w:i w:val="false"/>
          <w:color w:val="000000"/>
          <w:sz w:val="20"/>
        </w:rPr>
        <w:t>
      </w:t>
      </w:r>
      <w:r>
        <w:rPr>
          <w:rFonts w:ascii="Consolas"/>
          <w:b/>
          <w:i w:val="false"/>
          <w:color w:val="000000"/>
          <w:sz w:val="20"/>
        </w:rPr>
        <w:t>Статья 168. Обязанности работодателей и руководителей</w:t>
      </w:r>
      <w:r>
        <w:br/>
      </w:r>
      <w:r>
        <w:rPr>
          <w:rFonts w:ascii="Consolas"/>
          <w:b w:val="false"/>
          <w:i w:val="false"/>
          <w:color w:val="000000"/>
          <w:sz w:val="20"/>
        </w:rPr>
        <w:t>
                   </w:t>
      </w:r>
      <w:r>
        <w:rPr>
          <w:rFonts w:ascii="Consolas"/>
          <w:b/>
          <w:i w:val="false"/>
          <w:color w:val="000000"/>
          <w:sz w:val="20"/>
        </w:rPr>
        <w:t>организаций по созданию условий,</w:t>
      </w:r>
      <w:r>
        <w:br/>
      </w:r>
      <w:r>
        <w:rPr>
          <w:rFonts w:ascii="Consolas"/>
          <w:b w:val="false"/>
          <w:i w:val="false"/>
          <w:color w:val="000000"/>
          <w:sz w:val="20"/>
        </w:rPr>
        <w:t>
                   </w:t>
      </w:r>
      <w:r>
        <w:rPr>
          <w:rFonts w:ascii="Consolas"/>
          <w:b/>
          <w:i w:val="false"/>
          <w:color w:val="000000"/>
          <w:sz w:val="20"/>
        </w:rPr>
        <w:t>обеспечивающих развитие донорства</w:t>
      </w:r>
    </w:p>
    <w:bookmarkEnd w:id="397"/>
    <w:bookmarkStart w:name="z1717" w:id="398"/>
    <w:p>
      <w:pPr>
        <w:spacing w:after="0"/>
        <w:ind w:left="0"/>
        <w:jc w:val="left"/>
      </w:pPr>
      <w:r>
        <w:rPr>
          <w:rFonts w:ascii="Consolas"/>
          <w:b w:val="false"/>
          <w:i w:val="false"/>
          <w:color w:val="000000"/>
          <w:sz w:val="20"/>
        </w:rPr>
        <w:t>
      1. Работодатели и руководители организаций в целях создания условий, обеспечивающих развитие донорства, обязаны:</w:t>
      </w:r>
      <w:r>
        <w:br/>
      </w:r>
      <w:r>
        <w:rPr>
          <w:rFonts w:ascii="Consolas"/>
          <w:b w:val="false"/>
          <w:i w:val="false"/>
          <w:color w:val="000000"/>
          <w:sz w:val="20"/>
        </w:rPr>
        <w:t>
</w:t>
      </w:r>
      <w:r>
        <w:rPr>
          <w:rFonts w:ascii="Consolas"/>
          <w:b w:val="false"/>
          <w:i w:val="false"/>
          <w:color w:val="000000"/>
          <w:sz w:val="20"/>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r>
        <w:br/>
      </w:r>
      <w:r>
        <w:rPr>
          <w:rFonts w:ascii="Consolas"/>
          <w:b w:val="false"/>
          <w:i w:val="false"/>
          <w:color w:val="000000"/>
          <w:sz w:val="20"/>
        </w:rPr>
        <w:t>
</w:t>
      </w:r>
      <w:r>
        <w:rPr>
          <w:rFonts w:ascii="Consolas"/>
          <w:b w:val="false"/>
          <w:i w:val="false"/>
          <w:color w:val="000000"/>
          <w:sz w:val="20"/>
        </w:rPr>
        <w:t>
      2) безвозмездно предоставлять необходимые помещения и создавать условия для взятия крови и ее компонентов;</w:t>
      </w:r>
      <w:r>
        <w:br/>
      </w:r>
      <w:r>
        <w:rPr>
          <w:rFonts w:ascii="Consolas"/>
          <w:b w:val="false"/>
          <w:i w:val="false"/>
          <w:color w:val="000000"/>
          <w:sz w:val="20"/>
        </w:rPr>
        <w:t>
</w:t>
      </w:r>
      <w:r>
        <w:rPr>
          <w:rFonts w:ascii="Consolas"/>
          <w:b w:val="false"/>
          <w:i w:val="false"/>
          <w:color w:val="000000"/>
          <w:sz w:val="20"/>
        </w:rPr>
        <w:t>
      3) беспрепятственно освобождать от работы работника, являющегося донором, в день обследования и донации крови и ее компонентов;</w:t>
      </w:r>
      <w:r>
        <w:br/>
      </w:r>
      <w:r>
        <w:rPr>
          <w:rFonts w:ascii="Consolas"/>
          <w:b w:val="false"/>
          <w:i w:val="false"/>
          <w:color w:val="000000"/>
          <w:sz w:val="20"/>
        </w:rPr>
        <w:t>
</w:t>
      </w:r>
      <w:r>
        <w:rPr>
          <w:rFonts w:ascii="Consolas"/>
          <w:b w:val="false"/>
          <w:i w:val="false"/>
          <w:color w:val="000000"/>
          <w:sz w:val="20"/>
        </w:rPr>
        <w:t>
      4) предоставлять работнику, являющемуся донором, установленные настоящим Кодексом гарантии.</w:t>
      </w:r>
      <w:r>
        <w:br/>
      </w:r>
      <w:r>
        <w:rPr>
          <w:rFonts w:ascii="Consolas"/>
          <w:b w:val="false"/>
          <w:i w:val="false"/>
          <w:color w:val="000000"/>
          <w:sz w:val="20"/>
        </w:rPr>
        <w:t>
</w:t>
      </w:r>
      <w:r>
        <w:rPr>
          <w:rFonts w:ascii="Consolas"/>
          <w:b w:val="false"/>
          <w:i w:val="false"/>
          <w:color w:val="000000"/>
          <w:sz w:val="20"/>
        </w:rPr>
        <w:t>
      2. Работодатели и руководители организаций имеют право дополнительно поощрять доноров.</w:t>
      </w:r>
      <w:r>
        <w:br/>
      </w:r>
      <w:r>
        <w:rPr>
          <w:rFonts w:ascii="Consolas"/>
          <w:b w:val="false"/>
          <w:i w:val="false"/>
          <w:color w:val="000000"/>
          <w:sz w:val="20"/>
        </w:rPr>
        <w:t>
      </w:t>
      </w:r>
      <w:r>
        <w:rPr>
          <w:rFonts w:ascii="Consolas"/>
          <w:b w:val="false"/>
          <w:i w:val="false"/>
          <w:color w:val="ff0000"/>
          <w:sz w:val="20"/>
        </w:rPr>
        <w:t xml:space="preserve">Сноска. Статья 168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98"/>
    <w:bookmarkStart w:name="z1723" w:id="399"/>
    <w:p>
      <w:pPr>
        <w:spacing w:after="0"/>
        <w:ind w:left="0"/>
        <w:jc w:val="left"/>
      </w:pPr>
      <w:r>
        <w:rPr>
          <w:rFonts w:ascii="Consolas"/>
          <w:b/>
          <w:i w:val="false"/>
          <w:color w:val="000000"/>
        </w:rPr>
        <w:t xml:space="preserve"> 
Глава 27. Трансплантация тканей (части ткани)</w:t>
      </w:r>
      <w:r>
        <w:br/>
      </w:r>
      <w:r>
        <w:rPr>
          <w:rFonts w:ascii="Consolas"/>
          <w:b/>
          <w:i w:val="false"/>
          <w:color w:val="000000"/>
        </w:rPr>
        <w:t>
и (или) органов (части органов)</w:t>
      </w:r>
    </w:p>
    <w:bookmarkEnd w:id="399"/>
    <w:p>
      <w:pPr>
        <w:spacing w:after="0"/>
        <w:ind w:left="0"/>
        <w:jc w:val="left"/>
      </w:pPr>
      <w:r>
        <w:rPr>
          <w:rFonts w:ascii="Consolas"/>
          <w:b w:val="false"/>
          <w:i w:val="false"/>
          <w:color w:val="ff0000"/>
          <w:sz w:val="20"/>
        </w:rPr>
        <w:t xml:space="preserve">      Сноска. Глава 27 в редакции Закона РК от 06.04.2015 </w:t>
      </w:r>
      <w:r>
        <w:rPr>
          <w:rFonts w:ascii="Consolas"/>
          <w:b w:val="false"/>
          <w:i w:val="false"/>
          <w:color w:val="ff0000"/>
          <w:sz w:val="20"/>
        </w:rPr>
        <w:t>№ 299-V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724" w:id="400"/>
    <w:p>
      <w:pPr>
        <w:spacing w:after="0"/>
        <w:ind w:left="0"/>
        <w:jc w:val="left"/>
      </w:pPr>
      <w:r>
        <w:rPr>
          <w:rFonts w:ascii="Consolas"/>
          <w:b w:val="false"/>
          <w:i w:val="false"/>
          <w:color w:val="000000"/>
          <w:sz w:val="20"/>
        </w:rPr>
        <w:t>
      </w:t>
      </w:r>
      <w:r>
        <w:rPr>
          <w:rFonts w:ascii="Consolas"/>
          <w:b/>
          <w:i w:val="false"/>
          <w:color w:val="000000"/>
          <w:sz w:val="20"/>
        </w:rPr>
        <w:t xml:space="preserve">Статья 169. Трансплантация тканей (части ткани) и (или) </w:t>
      </w:r>
      <w:r>
        <w:br/>
      </w:r>
      <w:r>
        <w:rPr>
          <w:rFonts w:ascii="Consolas"/>
          <w:b w:val="false"/>
          <w:i w:val="false"/>
          <w:color w:val="000000"/>
          <w:sz w:val="20"/>
        </w:rPr>
        <w:t>
                   </w:t>
      </w:r>
      <w:r>
        <w:rPr>
          <w:rFonts w:ascii="Consolas"/>
          <w:b/>
          <w:i w:val="false"/>
          <w:color w:val="000000"/>
          <w:sz w:val="20"/>
        </w:rPr>
        <w:t>органов (части органов) и условия их изъятия</w:t>
      </w:r>
    </w:p>
    <w:bookmarkEnd w:id="400"/>
    <w:bookmarkStart w:name="z1725" w:id="401"/>
    <w:p>
      <w:pPr>
        <w:spacing w:after="0"/>
        <w:ind w:left="0"/>
        <w:jc w:val="left"/>
      </w:pPr>
      <w:r>
        <w:rPr>
          <w:rFonts w:ascii="Consolas"/>
          <w:b w:val="false"/>
          <w:i w:val="false"/>
          <w:color w:val="000000"/>
          <w:sz w:val="20"/>
        </w:rPr>
        <w:t>
      1. Донорами по трансплантации тканей (части ткани) и (или) органов (части органов) могут быть человек, труп человека или животное.</w:t>
      </w:r>
      <w:r>
        <w:br/>
      </w:r>
      <w:r>
        <w:rPr>
          <w:rFonts w:ascii="Consolas"/>
          <w:b w:val="false"/>
          <w:i w:val="false"/>
          <w:color w:val="000000"/>
          <w:sz w:val="20"/>
        </w:rPr>
        <w:t>
</w:t>
      </w:r>
      <w:r>
        <w:rPr>
          <w:rFonts w:ascii="Consolas"/>
          <w:b w:val="false"/>
          <w:i w:val="false"/>
          <w:color w:val="000000"/>
          <w:sz w:val="20"/>
        </w:rPr>
        <w:t>
      2. Принудительное изъятие тканей (части ткани) и (или) органов (части органов) человека и их пересадка запрещаются.</w:t>
      </w:r>
      <w:r>
        <w:br/>
      </w:r>
      <w:r>
        <w:rPr>
          <w:rFonts w:ascii="Consolas"/>
          <w:b w:val="false"/>
          <w:i w:val="false"/>
          <w:color w:val="000000"/>
          <w:sz w:val="20"/>
        </w:rPr>
        <w:t>
</w:t>
      </w:r>
      <w:r>
        <w:rPr>
          <w:rFonts w:ascii="Consolas"/>
          <w:b w:val="false"/>
          <w:i w:val="false"/>
          <w:color w:val="000000"/>
          <w:sz w:val="20"/>
        </w:rPr>
        <w:t>
      3. Купля-продажа тканей (части ткани) и (или) органов (части органов) человека запрещается.</w:t>
      </w:r>
      <w:r>
        <w:br/>
      </w:r>
      <w:r>
        <w:rPr>
          <w:rFonts w:ascii="Consolas"/>
          <w:b w:val="false"/>
          <w:i w:val="false"/>
          <w:color w:val="000000"/>
          <w:sz w:val="20"/>
        </w:rPr>
        <w:t>
</w:t>
      </w:r>
      <w:r>
        <w:rPr>
          <w:rFonts w:ascii="Consolas"/>
          <w:b w:val="false"/>
          <w:i w:val="false"/>
          <w:color w:val="000000"/>
          <w:sz w:val="20"/>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br/>
      </w:r>
      <w:r>
        <w:rPr>
          <w:rFonts w:ascii="Consolas"/>
          <w:b w:val="false"/>
          <w:i w:val="false"/>
          <w:color w:val="000000"/>
          <w:sz w:val="20"/>
        </w:rPr>
        <w:t>
</w:t>
      </w:r>
      <w:r>
        <w:rPr>
          <w:rFonts w:ascii="Consolas"/>
          <w:b w:val="false"/>
          <w:i w:val="false"/>
          <w:color w:val="000000"/>
          <w:sz w:val="20"/>
        </w:rPr>
        <w:t>
      5. Живой донор должен пройти всестороннее </w:t>
      </w:r>
      <w:r>
        <w:rPr>
          <w:rFonts w:ascii="Consolas"/>
          <w:b w:val="false"/>
          <w:i w:val="false"/>
          <w:color w:val="000000"/>
          <w:sz w:val="20"/>
        </w:rPr>
        <w:t>медицинское обследование</w:t>
      </w:r>
      <w:r>
        <w:rPr>
          <w:rFonts w:ascii="Consolas"/>
          <w:b w:val="false"/>
          <w:i w:val="false"/>
          <w:color w:val="000000"/>
          <w:sz w:val="20"/>
        </w:rPr>
        <w:t xml:space="preserve"> и получить заключение консилиума о возможности изъятия у него тканей (части ткани) и (или) органов (части органов).</w:t>
      </w:r>
      <w:r>
        <w:br/>
      </w:r>
      <w:r>
        <w:rPr>
          <w:rFonts w:ascii="Consolas"/>
          <w:b w:val="false"/>
          <w:i w:val="false"/>
          <w:color w:val="000000"/>
          <w:sz w:val="20"/>
        </w:rPr>
        <w:t>
</w:t>
      </w:r>
      <w:r>
        <w:rPr>
          <w:rFonts w:ascii="Consolas"/>
          <w:b w:val="false"/>
          <w:i w:val="false"/>
          <w:color w:val="000000"/>
          <w:sz w:val="20"/>
        </w:rPr>
        <w:t>
      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br/>
      </w:r>
      <w:r>
        <w:rPr>
          <w:rFonts w:ascii="Consolas"/>
          <w:b w:val="false"/>
          <w:i w:val="false"/>
          <w:color w:val="000000"/>
          <w:sz w:val="20"/>
        </w:rPr>
        <w:t>
</w:t>
      </w:r>
      <w:r>
        <w:rPr>
          <w:rFonts w:ascii="Consolas"/>
          <w:b w:val="false"/>
          <w:i w:val="false"/>
          <w:color w:val="000000"/>
          <w:sz w:val="20"/>
        </w:rPr>
        <w:t>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r>
        <w:rPr>
          <w:rFonts w:ascii="Consolas"/>
          <w:b w:val="false"/>
          <w:i w:val="false"/>
          <w:color w:val="000000"/>
          <w:sz w:val="20"/>
        </w:rPr>
        <w:t>статьей 91</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отсутствие другого совместимого донора, способного дать соответствующее согласие;</w:t>
      </w:r>
      <w:r>
        <w:br/>
      </w:r>
      <w:r>
        <w:rPr>
          <w:rFonts w:ascii="Consolas"/>
          <w:b w:val="false"/>
          <w:i w:val="false"/>
          <w:color w:val="000000"/>
          <w:sz w:val="20"/>
        </w:rPr>
        <w:t>
</w:t>
      </w:r>
      <w:r>
        <w:rPr>
          <w:rFonts w:ascii="Consolas"/>
          <w:b w:val="false"/>
          <w:i w:val="false"/>
          <w:color w:val="000000"/>
          <w:sz w:val="20"/>
        </w:rPr>
        <w:t>
      3) реципиент является братом или сестрой донора;</w:t>
      </w:r>
      <w:r>
        <w:br/>
      </w:r>
      <w:r>
        <w:rPr>
          <w:rFonts w:ascii="Consolas"/>
          <w:b w:val="false"/>
          <w:i w:val="false"/>
          <w:color w:val="000000"/>
          <w:sz w:val="20"/>
        </w:rPr>
        <w:t>
</w:t>
      </w:r>
      <w:r>
        <w:rPr>
          <w:rFonts w:ascii="Consolas"/>
          <w:b w:val="false"/>
          <w:i w:val="false"/>
          <w:color w:val="000000"/>
          <w:sz w:val="20"/>
        </w:rPr>
        <w:t>
      4) трансплантация призвана сохранить жизнь реципиента;</w:t>
      </w:r>
      <w:r>
        <w:br/>
      </w:r>
      <w:r>
        <w:rPr>
          <w:rFonts w:ascii="Consolas"/>
          <w:b w:val="false"/>
          <w:i w:val="false"/>
          <w:color w:val="000000"/>
          <w:sz w:val="20"/>
        </w:rPr>
        <w:t>
</w:t>
      </w:r>
      <w:r>
        <w:rPr>
          <w:rFonts w:ascii="Consolas"/>
          <w:b w:val="false"/>
          <w:i w:val="false"/>
          <w:color w:val="000000"/>
          <w:sz w:val="20"/>
        </w:rPr>
        <w:t>
      5) потенциальный донор не возражает против изъятия.</w:t>
      </w:r>
      <w:r>
        <w:br/>
      </w:r>
      <w:r>
        <w:rPr>
          <w:rFonts w:ascii="Consolas"/>
          <w:b w:val="false"/>
          <w:i w:val="false"/>
          <w:color w:val="000000"/>
          <w:sz w:val="20"/>
        </w:rPr>
        <w:t>
</w:t>
      </w:r>
      <w:r>
        <w:rPr>
          <w:rFonts w:ascii="Consolas"/>
          <w:b w:val="false"/>
          <w:i w:val="false"/>
          <w:color w:val="000000"/>
          <w:sz w:val="20"/>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br/>
      </w:r>
      <w:r>
        <w:rPr>
          <w:rFonts w:ascii="Consolas"/>
          <w:b w:val="false"/>
          <w:i w:val="false"/>
          <w:color w:val="000000"/>
          <w:sz w:val="20"/>
        </w:rPr>
        <w:t>
</w:t>
      </w:r>
      <w:r>
        <w:rPr>
          <w:rFonts w:ascii="Consolas"/>
          <w:b w:val="false"/>
          <w:i w:val="false"/>
          <w:color w:val="000000"/>
          <w:sz w:val="20"/>
        </w:rPr>
        <w:t>
      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r>
        <w:br/>
      </w:r>
      <w:r>
        <w:rPr>
          <w:rFonts w:ascii="Consolas"/>
          <w:b w:val="false"/>
          <w:i w:val="false"/>
          <w:color w:val="000000"/>
          <w:sz w:val="20"/>
        </w:rPr>
        <w:t>
</w:t>
      </w:r>
      <w:r>
        <w:rPr>
          <w:rFonts w:ascii="Consolas"/>
          <w:b w:val="false"/>
          <w:i w:val="false"/>
          <w:color w:val="000000"/>
          <w:sz w:val="20"/>
        </w:rPr>
        <w:t>
      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r>
        <w:br/>
      </w:r>
      <w:r>
        <w:rPr>
          <w:rFonts w:ascii="Consolas"/>
          <w:b w:val="false"/>
          <w:i w:val="false"/>
          <w:color w:val="000000"/>
          <w:sz w:val="20"/>
        </w:rPr>
        <w:t>
</w:t>
      </w:r>
      <w:r>
        <w:rPr>
          <w:rFonts w:ascii="Consolas"/>
          <w:b w:val="false"/>
          <w:i w:val="false"/>
          <w:color w:val="000000"/>
          <w:sz w:val="20"/>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br/>
      </w:r>
      <w:r>
        <w:rPr>
          <w:rFonts w:ascii="Consolas"/>
          <w:b w:val="false"/>
          <w:i w:val="false"/>
          <w:color w:val="000000"/>
          <w:sz w:val="20"/>
        </w:rPr>
        <w:t>
</w:t>
      </w:r>
      <w:r>
        <w:rPr>
          <w:rFonts w:ascii="Consolas"/>
          <w:b w:val="false"/>
          <w:i w:val="false"/>
          <w:color w:val="000000"/>
          <w:sz w:val="20"/>
        </w:rPr>
        <w:t>
      Ткани и (или) органы (части органов) могут быть изъяты у трупа для трансплантации, если имеются бесспорные </w:t>
      </w:r>
      <w:r>
        <w:rPr>
          <w:rFonts w:ascii="Consolas"/>
          <w:b w:val="false"/>
          <w:i w:val="false"/>
          <w:color w:val="000000"/>
          <w:sz w:val="20"/>
        </w:rPr>
        <w:t>доказательства</w:t>
      </w:r>
      <w:r>
        <w:rPr>
          <w:rFonts w:ascii="Consolas"/>
          <w:b w:val="false"/>
          <w:i w:val="false"/>
          <w:color w:val="000000"/>
          <w:sz w:val="20"/>
        </w:rPr>
        <w:t xml:space="preserve"> факта смерти, зафиксированного консилиумом.</w:t>
      </w:r>
      <w:r>
        <w:br/>
      </w:r>
      <w:r>
        <w:rPr>
          <w:rFonts w:ascii="Consolas"/>
          <w:b w:val="false"/>
          <w:i w:val="false"/>
          <w:color w:val="000000"/>
          <w:sz w:val="20"/>
        </w:rPr>
        <w:t>
</w:t>
      </w:r>
      <w:r>
        <w:rPr>
          <w:rFonts w:ascii="Consolas"/>
          <w:b w:val="false"/>
          <w:i w:val="false"/>
          <w:color w:val="000000"/>
          <w:sz w:val="20"/>
        </w:rPr>
        <w:t>
      Заключение о смерти дается на основе констатации биологической смерти или необратимой гибели головного мозга (смерти мозга)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r>
        <w:br/>
      </w:r>
      <w:r>
        <w:rPr>
          <w:rFonts w:ascii="Consolas"/>
          <w:b w:val="false"/>
          <w:i w:val="false"/>
          <w:color w:val="000000"/>
          <w:sz w:val="20"/>
        </w:rPr>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r>
        <w:br/>
      </w:r>
      <w:r>
        <w:rPr>
          <w:rFonts w:ascii="Consolas"/>
          <w:b w:val="false"/>
          <w:i w:val="false"/>
          <w:color w:val="000000"/>
          <w:sz w:val="20"/>
        </w:rP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p>
    <w:bookmarkEnd w:id="401"/>
    <w:bookmarkStart w:name="z1743" w:id="402"/>
    <w:p>
      <w:pPr>
        <w:spacing w:after="0"/>
        <w:ind w:left="0"/>
        <w:jc w:val="left"/>
      </w:pPr>
      <w:r>
        <w:rPr>
          <w:rFonts w:ascii="Consolas"/>
          <w:b w:val="false"/>
          <w:i w:val="false"/>
          <w:color w:val="000000"/>
          <w:sz w:val="20"/>
        </w:rPr>
        <w:t>
      </w:t>
      </w:r>
      <w:r>
        <w:rPr>
          <w:rFonts w:ascii="Consolas"/>
          <w:b/>
          <w:i w:val="false"/>
          <w:color w:val="000000"/>
          <w:sz w:val="20"/>
        </w:rPr>
        <w:t>Статья 170. Порядок трансплантации тканей (части ткани)</w:t>
      </w:r>
      <w:r>
        <w:br/>
      </w:r>
      <w:r>
        <w:rPr>
          <w:rFonts w:ascii="Consolas"/>
          <w:b w:val="false"/>
          <w:i w:val="false"/>
          <w:color w:val="000000"/>
          <w:sz w:val="20"/>
        </w:rPr>
        <w:t>
                   </w:t>
      </w:r>
      <w:r>
        <w:rPr>
          <w:rFonts w:ascii="Consolas"/>
          <w:b/>
          <w:i w:val="false"/>
          <w:color w:val="000000"/>
          <w:sz w:val="20"/>
        </w:rPr>
        <w:t>и (или)</w:t>
      </w:r>
      <w:r>
        <w:rPr>
          <w:rFonts w:ascii="Consolas"/>
          <w:b w:val="false"/>
          <w:i w:val="false"/>
          <w:color w:val="000000"/>
          <w:sz w:val="20"/>
        </w:rPr>
        <w:t> </w:t>
      </w:r>
      <w:r>
        <w:rPr>
          <w:rFonts w:ascii="Consolas"/>
          <w:b/>
          <w:i w:val="false"/>
          <w:color w:val="000000"/>
          <w:sz w:val="20"/>
        </w:rPr>
        <w:t>органов (части органов)</w:t>
      </w:r>
    </w:p>
    <w:bookmarkEnd w:id="402"/>
    <w:bookmarkStart w:name="z1744" w:id="403"/>
    <w:p>
      <w:pPr>
        <w:spacing w:after="0"/>
        <w:ind w:left="0"/>
        <w:jc w:val="left"/>
      </w:pPr>
      <w:r>
        <w:rPr>
          <w:rFonts w:ascii="Consolas"/>
          <w:b w:val="false"/>
          <w:i w:val="false"/>
          <w:color w:val="000000"/>
          <w:sz w:val="20"/>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r>
        <w:br/>
      </w:r>
      <w:r>
        <w:rPr>
          <w:rFonts w:ascii="Consolas"/>
          <w:b w:val="false"/>
          <w:i w:val="false"/>
          <w:color w:val="000000"/>
          <w:sz w:val="20"/>
        </w:rPr>
        <w:t>
</w:t>
      </w:r>
      <w:r>
        <w:rPr>
          <w:rFonts w:ascii="Consolas"/>
          <w:b w:val="false"/>
          <w:i w:val="false"/>
          <w:color w:val="000000"/>
          <w:sz w:val="20"/>
        </w:rPr>
        <w:t>
      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r>
        <w:br/>
      </w:r>
      <w:r>
        <w:rPr>
          <w:rFonts w:ascii="Consolas"/>
          <w:b w:val="false"/>
          <w:i w:val="false"/>
          <w:color w:val="000000"/>
          <w:sz w:val="20"/>
        </w:rP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r>
        <w:br/>
      </w:r>
      <w:r>
        <w:rPr>
          <w:rFonts w:ascii="Consolas"/>
          <w:b w:val="false"/>
          <w:i w:val="false"/>
          <w:color w:val="000000"/>
          <w:sz w:val="20"/>
        </w:rPr>
        <w:t>
</w:t>
      </w:r>
      <w:r>
        <w:rPr>
          <w:rFonts w:ascii="Consolas"/>
          <w:b w:val="false"/>
          <w:i w:val="false"/>
          <w:color w:val="000000"/>
          <w:sz w:val="20"/>
        </w:rPr>
        <w:t>
      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r>
        <w:br/>
      </w:r>
      <w:r>
        <w:rPr>
          <w:rFonts w:ascii="Consolas"/>
          <w:b w:val="false"/>
          <w:i w:val="false"/>
          <w:color w:val="000000"/>
          <w:sz w:val="20"/>
        </w:rPr>
        <w:t>
</w:t>
      </w:r>
      <w:r>
        <w:rPr>
          <w:rFonts w:ascii="Consolas"/>
          <w:b w:val="false"/>
          <w:i w:val="false"/>
          <w:color w:val="000000"/>
          <w:sz w:val="20"/>
        </w:rPr>
        <w:t>
      4. Трансплантация инфицированных тканей (части тканей) и (или) органов (части органов) запрещается.</w:t>
      </w:r>
      <w:r>
        <w:br/>
      </w:r>
      <w:r>
        <w:rPr>
          <w:rFonts w:ascii="Consolas"/>
          <w:b w:val="false"/>
          <w:i w:val="false"/>
          <w:color w:val="000000"/>
          <w:sz w:val="20"/>
        </w:rPr>
        <w:t>
</w:t>
      </w:r>
      <w:r>
        <w:rPr>
          <w:rFonts w:ascii="Consolas"/>
          <w:b w:val="false"/>
          <w:i w:val="false"/>
          <w:color w:val="000000"/>
          <w:sz w:val="20"/>
        </w:rPr>
        <w:t>
      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законодательством Республики Казахстан.</w:t>
      </w:r>
      <w:r>
        <w:br/>
      </w:r>
      <w:r>
        <w:rPr>
          <w:rFonts w:ascii="Consolas"/>
          <w:b w:val="false"/>
          <w:i w:val="false"/>
          <w:color w:val="000000"/>
          <w:sz w:val="20"/>
        </w:rPr>
        <w:t>
      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Изъятие и консервация тканей и (или) органов (части органов) от трупов с целью трансплантации производятся в организациях здравоохранения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xml:space="preserve">
      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 </w:t>
      </w:r>
    </w:p>
    <w:bookmarkEnd w:id="403"/>
    <w:bookmarkStart w:name="z1753" w:id="404"/>
    <w:p>
      <w:pPr>
        <w:spacing w:after="0"/>
        <w:ind w:left="0"/>
        <w:jc w:val="left"/>
      </w:pPr>
      <w:r>
        <w:rPr>
          <w:rFonts w:ascii="Consolas"/>
          <w:b w:val="false"/>
          <w:i w:val="false"/>
          <w:color w:val="000000"/>
          <w:sz w:val="20"/>
        </w:rPr>
        <w:t>
      </w:t>
      </w:r>
      <w:r>
        <w:rPr>
          <w:rFonts w:ascii="Consolas"/>
          <w:b/>
          <w:i w:val="false"/>
          <w:color w:val="000000"/>
          <w:sz w:val="20"/>
        </w:rPr>
        <w:t>Статья 171. Права донора и реципиента</w:t>
      </w:r>
    </w:p>
    <w:bookmarkEnd w:id="404"/>
    <w:bookmarkStart w:name="z1754" w:id="405"/>
    <w:p>
      <w:pPr>
        <w:spacing w:after="0"/>
        <w:ind w:left="0"/>
        <w:jc w:val="left"/>
      </w:pPr>
      <w:r>
        <w:rPr>
          <w:rFonts w:ascii="Consolas"/>
          <w:b w:val="false"/>
          <w:i w:val="false"/>
          <w:color w:val="000000"/>
          <w:sz w:val="20"/>
        </w:rPr>
        <w:t>
      1. Донор, помимо прав, предусмотренных в </w:t>
      </w:r>
      <w:r>
        <w:rPr>
          <w:rFonts w:ascii="Consolas"/>
          <w:b w:val="false"/>
          <w:i w:val="false"/>
          <w:color w:val="000000"/>
          <w:sz w:val="20"/>
        </w:rPr>
        <w:t>статье 165</w:t>
      </w:r>
      <w:r>
        <w:rPr>
          <w:rFonts w:ascii="Consolas"/>
          <w:b w:val="false"/>
          <w:i w:val="false"/>
          <w:color w:val="000000"/>
          <w:sz w:val="20"/>
        </w:rPr>
        <w:t xml:space="preserve"> настоящего Кодекса, вправе:</w:t>
      </w:r>
      <w:r>
        <w:br/>
      </w:r>
      <w:r>
        <w:rPr>
          <w:rFonts w:ascii="Consolas"/>
          <w:b w:val="false"/>
          <w:i w:val="false"/>
          <w:color w:val="000000"/>
          <w:sz w:val="20"/>
        </w:rPr>
        <w:t>
</w:t>
      </w:r>
      <w:r>
        <w:rPr>
          <w:rFonts w:ascii="Consolas"/>
          <w:b w:val="false"/>
          <w:i w:val="false"/>
          <w:color w:val="000000"/>
          <w:sz w:val="20"/>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r>
        <w:br/>
      </w:r>
      <w:r>
        <w:rPr>
          <w:rFonts w:ascii="Consolas"/>
          <w:b w:val="false"/>
          <w:i w:val="false"/>
          <w:color w:val="000000"/>
          <w:sz w:val="20"/>
        </w:rPr>
        <w:t>
</w:t>
      </w:r>
      <w:r>
        <w:rPr>
          <w:rFonts w:ascii="Consolas"/>
          <w:b w:val="false"/>
          <w:i w:val="false"/>
          <w:color w:val="000000"/>
          <w:sz w:val="20"/>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2. Реципиент вправе:</w:t>
      </w:r>
      <w:r>
        <w:br/>
      </w:r>
      <w:r>
        <w:rPr>
          <w:rFonts w:ascii="Consolas"/>
          <w:b w:val="false"/>
          <w:i w:val="false"/>
          <w:color w:val="000000"/>
          <w:sz w:val="20"/>
        </w:rPr>
        <w:t>
</w:t>
      </w:r>
      <w:r>
        <w:rPr>
          <w:rFonts w:ascii="Consolas"/>
          <w:b w:val="false"/>
          <w:i w:val="false"/>
          <w:color w:val="000000"/>
          <w:sz w:val="20"/>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r>
        <w:br/>
      </w:r>
      <w:r>
        <w:rPr>
          <w:rFonts w:ascii="Consolas"/>
          <w:b w:val="false"/>
          <w:i w:val="false"/>
          <w:color w:val="000000"/>
          <w:sz w:val="20"/>
        </w:rPr>
        <w:t>
</w:t>
      </w:r>
      <w:r>
        <w:rPr>
          <w:rFonts w:ascii="Consolas"/>
          <w:b w:val="false"/>
          <w:i w:val="false"/>
          <w:color w:val="000000"/>
          <w:sz w:val="20"/>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br/>
      </w:r>
      <w:r>
        <w:rPr>
          <w:rFonts w:ascii="Consolas"/>
          <w:b w:val="false"/>
          <w:i w:val="false"/>
          <w:color w:val="000000"/>
          <w:sz w:val="20"/>
        </w:rPr>
        <w:t>
</w:t>
      </w:r>
      <w:r>
        <w:rPr>
          <w:rFonts w:ascii="Consolas"/>
          <w:b w:val="false"/>
          <w:i w:val="false"/>
          <w:color w:val="000000"/>
          <w:sz w:val="20"/>
        </w:rPr>
        <w:t>
      3. Медицинским и иным работникам организаций здравоохранения запрещается разглашать сведения о доноре и реципиенте.</w:t>
      </w:r>
    </w:p>
    <w:bookmarkEnd w:id="405"/>
    <w:bookmarkStart w:name="z1761" w:id="406"/>
    <w:p>
      <w:pPr>
        <w:spacing w:after="0"/>
        <w:ind w:left="0"/>
        <w:jc w:val="left"/>
      </w:pPr>
      <w:r>
        <w:rPr>
          <w:rFonts w:ascii="Consolas"/>
          <w:b/>
          <w:i w:val="false"/>
          <w:color w:val="000000"/>
        </w:rPr>
        <w:t xml:space="preserve"> 
 Глава 28. Ввоз, вывоз органов (части органов) и (или)</w:t>
      </w:r>
      <w:r>
        <w:br/>
      </w:r>
      <w:r>
        <w:rPr>
          <w:rFonts w:ascii="Consolas"/>
          <w:b/>
          <w:i w:val="false"/>
          <w:color w:val="000000"/>
        </w:rPr>
        <w:t>
тканей, гемопоэтических стволовых клеток, костного мозга,</w:t>
      </w:r>
      <w:r>
        <w:br/>
      </w:r>
      <w:r>
        <w:rPr>
          <w:rFonts w:ascii="Consolas"/>
          <w:b/>
          <w:i w:val="false"/>
          <w:color w:val="000000"/>
        </w:rPr>
        <w:t>
крови и ее компонентов, образцов клеток, тканей,</w:t>
      </w:r>
      <w:r>
        <w:br/>
      </w:r>
      <w:r>
        <w:rPr>
          <w:rFonts w:ascii="Consolas"/>
          <w:b/>
          <w:i w:val="false"/>
          <w:color w:val="000000"/>
        </w:rPr>
        <w:t>
биологических жидкостей и секретов человека</w:t>
      </w:r>
    </w:p>
    <w:bookmarkEnd w:id="406"/>
    <w:p>
      <w:pPr>
        <w:spacing w:after="0"/>
        <w:ind w:left="0"/>
        <w:jc w:val="left"/>
      </w:pPr>
      <w:r>
        <w:rPr>
          <w:rFonts w:ascii="Consolas"/>
          <w:b w:val="false"/>
          <w:i w:val="false"/>
          <w:color w:val="ff0000"/>
          <w:sz w:val="20"/>
        </w:rPr>
        <w:t xml:space="preserve">      Сноска. Заголовок главы 28 в редакции Закона РК от 21.06.2013 </w:t>
      </w:r>
      <w:r>
        <w:rPr>
          <w:rFonts w:ascii="Consolas"/>
          <w:b w:val="false"/>
          <w:i w:val="false"/>
          <w:color w:val="ff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w:t>
      </w:r>
    </w:p>
    <w:bookmarkStart w:name="z1762" w:id="407"/>
    <w:p>
      <w:pPr>
        <w:spacing w:after="0"/>
        <w:ind w:left="0"/>
        <w:jc w:val="left"/>
      </w:pPr>
      <w:r>
        <w:rPr>
          <w:rFonts w:ascii="Consolas"/>
          <w:b w:val="false"/>
          <w:i w:val="false"/>
          <w:color w:val="000000"/>
          <w:sz w:val="20"/>
        </w:rPr>
        <w:t>
      </w:t>
      </w:r>
      <w:r>
        <w:rPr>
          <w:rFonts w:ascii="Consolas"/>
          <w:b/>
          <w:i w:val="false"/>
          <w:color w:val="000000"/>
          <w:sz w:val="20"/>
        </w:rPr>
        <w:t>Статья 172. Основания для ввоза, вывоза органов (части</w:t>
      </w:r>
      <w:r>
        <w:br/>
      </w:r>
      <w:r>
        <w:rPr>
          <w:rFonts w:ascii="Consolas"/>
          <w:b w:val="false"/>
          <w:i w:val="false"/>
          <w:color w:val="000000"/>
          <w:sz w:val="20"/>
        </w:rPr>
        <w:t>
</w:t>
      </w:r>
      <w:r>
        <w:rPr>
          <w:rFonts w:ascii="Consolas"/>
          <w:b/>
          <w:i w:val="false"/>
          <w:color w:val="000000"/>
          <w:sz w:val="20"/>
        </w:rPr>
        <w:t>                 органов) и (или) тканей, гемопоэтических</w:t>
      </w:r>
      <w:r>
        <w:br/>
      </w:r>
      <w:r>
        <w:rPr>
          <w:rFonts w:ascii="Consolas"/>
          <w:b w:val="false"/>
          <w:i w:val="false"/>
          <w:color w:val="000000"/>
          <w:sz w:val="20"/>
        </w:rPr>
        <w:t>
</w:t>
      </w:r>
      <w:r>
        <w:rPr>
          <w:rFonts w:ascii="Consolas"/>
          <w:b/>
          <w:i w:val="false"/>
          <w:color w:val="000000"/>
          <w:sz w:val="20"/>
        </w:rPr>
        <w:t>                 стволовых клеток, костного мозга человека</w:t>
      </w:r>
    </w:p>
    <w:bookmarkEnd w:id="407"/>
    <w:bookmarkStart w:name="z1763" w:id="408"/>
    <w:p>
      <w:pPr>
        <w:spacing w:after="0"/>
        <w:ind w:left="0"/>
        <w:jc w:val="left"/>
      </w:pPr>
      <w:r>
        <w:rPr>
          <w:rFonts w:ascii="Consolas"/>
          <w:b w:val="false"/>
          <w:i w:val="false"/>
          <w:color w:val="000000"/>
          <w:sz w:val="20"/>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r>
        <w:br/>
      </w:r>
      <w:r>
        <w:rPr>
          <w:rFonts w:ascii="Consolas"/>
          <w:b w:val="false"/>
          <w:i w:val="false"/>
          <w:color w:val="000000"/>
          <w:sz w:val="20"/>
        </w:rPr>
        <w:t>
      1) необходимости трансплантации в организациях здравоохранения;</w:t>
      </w:r>
      <w:r>
        <w:br/>
      </w:r>
      <w:r>
        <w:rPr>
          <w:rFonts w:ascii="Consolas"/>
          <w:b w:val="false"/>
          <w:i w:val="false"/>
          <w:color w:val="000000"/>
          <w:sz w:val="20"/>
        </w:rPr>
        <w:t>
      2) необходимости диагностических исследований на территории Республики Казахстан;</w:t>
      </w:r>
      <w:r>
        <w:br/>
      </w:r>
      <w:r>
        <w:rPr>
          <w:rFonts w:ascii="Consolas"/>
          <w:b w:val="false"/>
          <w:i w:val="false"/>
          <w:color w:val="000000"/>
          <w:sz w:val="20"/>
        </w:rPr>
        <w:t>
      3) проведении совместных научных исследований.</w:t>
      </w:r>
      <w:r>
        <w:br/>
      </w:r>
      <w:r>
        <w:rPr>
          <w:rFonts w:ascii="Consolas"/>
          <w:b w:val="false"/>
          <w:i w:val="false"/>
          <w:color w:val="000000"/>
          <w:sz w:val="20"/>
        </w:rPr>
        <w:t>
</w:t>
      </w:r>
      <w:r>
        <w:rPr>
          <w:rFonts w:ascii="Consolas"/>
          <w:b w:val="false"/>
          <w:i w:val="false"/>
          <w:color w:val="000000"/>
          <w:sz w:val="20"/>
        </w:rPr>
        <w:t>
      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r>
        <w:br/>
      </w:r>
      <w:r>
        <w:rPr>
          <w:rFonts w:ascii="Consolas"/>
          <w:b w:val="false"/>
          <w:i w:val="false"/>
          <w:color w:val="000000"/>
          <w:sz w:val="20"/>
        </w:rPr>
        <w:t>
      1) при необходимости оказания медицинской помощи гражданину Республики Казахстан, находящемуся за пределами Республики Казахстан;</w:t>
      </w:r>
      <w:r>
        <w:br/>
      </w:r>
      <w:r>
        <w:rPr>
          <w:rFonts w:ascii="Consolas"/>
          <w:b w:val="false"/>
          <w:i w:val="false"/>
          <w:color w:val="000000"/>
          <w:sz w:val="20"/>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br/>
      </w:r>
      <w:r>
        <w:rPr>
          <w:rFonts w:ascii="Consolas"/>
          <w:b w:val="false"/>
          <w:i w:val="false"/>
          <w:color w:val="000000"/>
          <w:sz w:val="20"/>
        </w:rPr>
        <w:t>
      3) при необходимости диагностических исследований;</w:t>
      </w:r>
      <w:r>
        <w:br/>
      </w:r>
      <w:r>
        <w:rPr>
          <w:rFonts w:ascii="Consolas"/>
          <w:b w:val="false"/>
          <w:i w:val="false"/>
          <w:color w:val="000000"/>
          <w:sz w:val="20"/>
        </w:rPr>
        <w:t>
      4) при проведении совместных научных исследований;</w:t>
      </w:r>
      <w:r>
        <w:br/>
      </w:r>
      <w:r>
        <w:rPr>
          <w:rFonts w:ascii="Consolas"/>
          <w:b w:val="false"/>
          <w:i w:val="false"/>
          <w:color w:val="000000"/>
          <w:sz w:val="20"/>
        </w:rPr>
        <w:t>
      5) в случаях, предусмотренных международными договорами, ратифицированными Республикой Казахстан;</w:t>
      </w:r>
      <w:r>
        <w:br/>
      </w:r>
      <w:r>
        <w:rPr>
          <w:rFonts w:ascii="Consolas"/>
          <w:b w:val="false"/>
          <w:i w:val="false"/>
          <w:color w:val="000000"/>
          <w:sz w:val="20"/>
        </w:rPr>
        <w:t>
      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r>
        <w:br/>
      </w:r>
      <w:r>
        <w:rPr>
          <w:rFonts w:ascii="Consolas"/>
          <w:b w:val="false"/>
          <w:i w:val="false"/>
          <w:color w:val="000000"/>
          <w:sz w:val="20"/>
        </w:rPr>
        <w:t>
</w:t>
      </w:r>
      <w:r>
        <w:rPr>
          <w:rFonts w:ascii="Consolas"/>
          <w:b w:val="false"/>
          <w:i w:val="false"/>
          <w:color w:val="000000"/>
          <w:sz w:val="20"/>
        </w:rPr>
        <w:t>
      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r>
        <w:br/>
      </w:r>
      <w:r>
        <w:rPr>
          <w:rFonts w:ascii="Consolas"/>
          <w:b w:val="false"/>
          <w:i w:val="false"/>
          <w:color w:val="000000"/>
          <w:sz w:val="20"/>
        </w:rPr>
        <w:t>
</w:t>
      </w:r>
      <w:r>
        <w:rPr>
          <w:rFonts w:ascii="Consolas"/>
          <w:b w:val="false"/>
          <w:i w:val="false"/>
          <w:color w:val="000000"/>
          <w:sz w:val="20"/>
        </w:rPr>
        <w:t>
      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w:t>
      </w:r>
      <w:r>
        <w:rPr>
          <w:rFonts w:ascii="Consolas"/>
          <w:b w:val="false"/>
          <w:i w:val="false"/>
          <w:color w:val="000000"/>
          <w:sz w:val="20"/>
        </w:rPr>
        <w:t>выданного</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5. Ввоз и вывоз органов и (или) тканей человека физическими лицами не допускаются.</w:t>
      </w:r>
      <w:r>
        <w:br/>
      </w:r>
      <w:r>
        <w:rPr>
          <w:rFonts w:ascii="Consolas"/>
          <w:b w:val="false"/>
          <w:i w:val="false"/>
          <w:color w:val="000000"/>
          <w:sz w:val="20"/>
        </w:rPr>
        <w:t>
</w:t>
      </w:r>
      <w:r>
        <w:rPr>
          <w:rFonts w:ascii="Consolas"/>
          <w:b w:val="false"/>
          <w:i w:val="false"/>
          <w:color w:val="000000"/>
          <w:sz w:val="20"/>
        </w:rPr>
        <w:t>
      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Сноска. Статья 172 в редакции Закона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w:t>
      </w:r>
    </w:p>
    <w:bookmarkEnd w:id="408"/>
    <w:bookmarkStart w:name="z1774" w:id="409"/>
    <w:p>
      <w:pPr>
        <w:spacing w:after="0"/>
        <w:ind w:left="0"/>
        <w:jc w:val="left"/>
      </w:pPr>
      <w:r>
        <w:rPr>
          <w:rFonts w:ascii="Consolas"/>
          <w:b w:val="false"/>
          <w:i w:val="false"/>
          <w:color w:val="000000"/>
          <w:sz w:val="20"/>
        </w:rPr>
        <w:t>
      </w:t>
      </w:r>
      <w:r>
        <w:rPr>
          <w:rFonts w:ascii="Consolas"/>
          <w:b/>
          <w:i w:val="false"/>
          <w:color w:val="000000"/>
          <w:sz w:val="20"/>
        </w:rPr>
        <w:t>Статья 173. Основания для ввоза, вывоза крови и ее</w:t>
      </w:r>
      <w:r>
        <w:br/>
      </w:r>
      <w:r>
        <w:rPr>
          <w:rFonts w:ascii="Consolas"/>
          <w:b w:val="false"/>
          <w:i w:val="false"/>
          <w:color w:val="000000"/>
          <w:sz w:val="20"/>
        </w:rPr>
        <w:t>
</w:t>
      </w:r>
      <w:r>
        <w:rPr>
          <w:rFonts w:ascii="Consolas"/>
          <w:b/>
          <w:i w:val="false"/>
          <w:color w:val="000000"/>
          <w:sz w:val="20"/>
        </w:rPr>
        <w:t>                   компонентов, образцов клеток, тканей,</w:t>
      </w:r>
      <w:r>
        <w:br/>
      </w:r>
      <w:r>
        <w:rPr>
          <w:rFonts w:ascii="Consolas"/>
          <w:b w:val="false"/>
          <w:i w:val="false"/>
          <w:color w:val="000000"/>
          <w:sz w:val="20"/>
        </w:rPr>
        <w:t>
</w:t>
      </w:r>
      <w:r>
        <w:rPr>
          <w:rFonts w:ascii="Consolas"/>
          <w:b/>
          <w:i w:val="false"/>
          <w:color w:val="000000"/>
          <w:sz w:val="20"/>
        </w:rPr>
        <w:t>                   биологических жидкостей и секретов человека</w:t>
      </w:r>
    </w:p>
    <w:bookmarkEnd w:id="409"/>
    <w:p>
      <w:pPr>
        <w:spacing w:after="0"/>
        <w:ind w:left="0"/>
        <w:jc w:val="left"/>
      </w:pPr>
      <w:r>
        <w:rPr>
          <w:rFonts w:ascii="Consolas"/>
          <w:b w:val="false"/>
          <w:i w:val="false"/>
          <w:color w:val="ff0000"/>
          <w:sz w:val="20"/>
        </w:rPr>
        <w:t xml:space="preserve">      Сноска. Заголовок статьи 173 в редакции Закона РК от 21.06.2013 </w:t>
      </w:r>
      <w:r>
        <w:rPr>
          <w:rFonts w:ascii="Consolas"/>
          <w:b w:val="false"/>
          <w:i w:val="false"/>
          <w:color w:val="ff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w:t>
      </w:r>
    </w:p>
    <w:bookmarkStart w:name="z1775" w:id="410"/>
    <w:p>
      <w:pPr>
        <w:spacing w:after="0"/>
        <w:ind w:left="0"/>
        <w:jc w:val="left"/>
      </w:pPr>
      <w:r>
        <w:rPr>
          <w:rFonts w:ascii="Consolas"/>
          <w:b w:val="false"/>
          <w:i w:val="false"/>
          <w:color w:val="000000"/>
          <w:sz w:val="20"/>
        </w:rPr>
        <w:t>
      1. Ввоз крови и ее компонентов на территорию Республики Казахстан осуществляется при:</w:t>
      </w:r>
      <w:r>
        <w:br/>
      </w:r>
      <w:r>
        <w:rPr>
          <w:rFonts w:ascii="Consolas"/>
          <w:b w:val="false"/>
          <w:i w:val="false"/>
          <w:color w:val="000000"/>
          <w:sz w:val="20"/>
        </w:rPr>
        <w:t>
</w:t>
      </w:r>
      <w:r>
        <w:rPr>
          <w:rFonts w:ascii="Consolas"/>
          <w:b w:val="false"/>
          <w:i w:val="false"/>
          <w:color w:val="000000"/>
          <w:sz w:val="20"/>
        </w:rPr>
        <w:t>
      1) необходимости оказания медицинской помощи на территории Республики Казахстан;</w:t>
      </w:r>
      <w:r>
        <w:br/>
      </w:r>
      <w:r>
        <w:rPr>
          <w:rFonts w:ascii="Consolas"/>
          <w:b w:val="false"/>
          <w:i w:val="false"/>
          <w:color w:val="000000"/>
          <w:sz w:val="20"/>
        </w:rPr>
        <w:t>
</w:t>
      </w:r>
      <w:r>
        <w:rPr>
          <w:rFonts w:ascii="Consolas"/>
          <w:b w:val="false"/>
          <w:i w:val="false"/>
          <w:color w:val="000000"/>
          <w:sz w:val="20"/>
        </w:rPr>
        <w:t>
      2) необходимости диагностических исследований на территории Республики Казахстан;</w:t>
      </w:r>
      <w:r>
        <w:br/>
      </w:r>
      <w:r>
        <w:rPr>
          <w:rFonts w:ascii="Consolas"/>
          <w:b w:val="false"/>
          <w:i w:val="false"/>
          <w:color w:val="000000"/>
          <w:sz w:val="20"/>
        </w:rPr>
        <w:t>
</w:t>
      </w:r>
      <w:r>
        <w:rPr>
          <w:rFonts w:ascii="Consolas"/>
          <w:b w:val="false"/>
          <w:i w:val="false"/>
          <w:color w:val="000000"/>
          <w:sz w:val="20"/>
        </w:rPr>
        <w:t>
      3) проведении совместных научных исследований;</w:t>
      </w:r>
      <w:r>
        <w:br/>
      </w:r>
      <w:r>
        <w:rPr>
          <w:rFonts w:ascii="Consolas"/>
          <w:b w:val="false"/>
          <w:i w:val="false"/>
          <w:color w:val="000000"/>
          <w:sz w:val="20"/>
        </w:rPr>
        <w:t>
</w:t>
      </w:r>
      <w:r>
        <w:rPr>
          <w:rFonts w:ascii="Consolas"/>
          <w:b w:val="false"/>
          <w:i w:val="false"/>
          <w:color w:val="000000"/>
          <w:sz w:val="20"/>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r>
        <w:br/>
      </w:r>
      <w:r>
        <w:rPr>
          <w:rFonts w:ascii="Consolas"/>
          <w:b w:val="false"/>
          <w:i w:val="false"/>
          <w:color w:val="000000"/>
          <w:sz w:val="20"/>
        </w:rPr>
        <w:t>
</w:t>
      </w:r>
      <w:r>
        <w:rPr>
          <w:rFonts w:ascii="Consolas"/>
          <w:b w:val="false"/>
          <w:i w:val="false"/>
          <w:color w:val="000000"/>
          <w:sz w:val="20"/>
        </w:rPr>
        <w:t>
      2. Вывоз крови и ее компонентов с территории Республики Казахстан осуществляется:</w:t>
      </w:r>
      <w:r>
        <w:br/>
      </w:r>
      <w:r>
        <w:rPr>
          <w:rFonts w:ascii="Consolas"/>
          <w:b w:val="false"/>
          <w:i w:val="false"/>
          <w:color w:val="000000"/>
          <w:sz w:val="20"/>
        </w:rPr>
        <w:t>
      1) при необходимости оказания медицинской помощи гражданину Республики Казахстан, находящемуся за пределами Республики Казахстан;</w:t>
      </w:r>
      <w:r>
        <w:br/>
      </w:r>
      <w:r>
        <w:rPr>
          <w:rFonts w:ascii="Consolas"/>
          <w:b w:val="false"/>
          <w:i w:val="false"/>
          <w:color w:val="000000"/>
          <w:sz w:val="20"/>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br/>
      </w:r>
      <w:r>
        <w:rPr>
          <w:rFonts w:ascii="Consolas"/>
          <w:b w:val="false"/>
          <w:i w:val="false"/>
          <w:color w:val="000000"/>
          <w:sz w:val="20"/>
        </w:rPr>
        <w:t>
      3) при необходимости диагностических исследований;</w:t>
      </w:r>
      <w:r>
        <w:br/>
      </w:r>
      <w:r>
        <w:rPr>
          <w:rFonts w:ascii="Consolas"/>
          <w:b w:val="false"/>
          <w:i w:val="false"/>
          <w:color w:val="000000"/>
          <w:sz w:val="20"/>
        </w:rPr>
        <w:t>
      4) при проведении совместных научных исследований;</w:t>
      </w:r>
      <w:r>
        <w:br/>
      </w:r>
      <w:r>
        <w:rPr>
          <w:rFonts w:ascii="Consolas"/>
          <w:b w:val="false"/>
          <w:i w:val="false"/>
          <w:color w:val="000000"/>
          <w:sz w:val="20"/>
        </w:rPr>
        <w:t>
      5) в случаях, предусмотренных международными договорами, ратифицированными Республикой Казахстан;</w:t>
      </w:r>
      <w:r>
        <w:br/>
      </w:r>
      <w:r>
        <w:rPr>
          <w:rFonts w:ascii="Consolas"/>
          <w:b w:val="false"/>
          <w:i w:val="false"/>
          <w:color w:val="000000"/>
          <w:sz w:val="20"/>
        </w:rPr>
        <w:t>
      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(контрактное фракционирование);</w:t>
      </w:r>
      <w:r>
        <w:br/>
      </w:r>
      <w:r>
        <w:rPr>
          <w:rFonts w:ascii="Consolas"/>
          <w:b w:val="false"/>
          <w:i w:val="false"/>
          <w:color w:val="000000"/>
          <w:sz w:val="20"/>
        </w:rPr>
        <w:t>
</w:t>
      </w:r>
      <w:r>
        <w:rPr>
          <w:rFonts w:ascii="Consolas"/>
          <w:b w:val="false"/>
          <w:i w:val="false"/>
          <w:color w:val="000000"/>
          <w:sz w:val="20"/>
        </w:rPr>
        <w:t>
      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r>
        <w:br/>
      </w:r>
      <w:r>
        <w:rPr>
          <w:rFonts w:ascii="Consolas"/>
          <w:b w:val="false"/>
          <w:i w:val="false"/>
          <w:color w:val="000000"/>
          <w:sz w:val="20"/>
        </w:rPr>
        <w:t>
</w:t>
      </w:r>
      <w:r>
        <w:rPr>
          <w:rFonts w:ascii="Consolas"/>
          <w:b w:val="false"/>
          <w:i w:val="false"/>
          <w:color w:val="000000"/>
          <w:sz w:val="20"/>
        </w:rPr>
        <w:t>
      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br/>
      </w:r>
      <w:r>
        <w:rPr>
          <w:rFonts w:ascii="Consolas"/>
          <w:b w:val="false"/>
          <w:i w:val="false"/>
          <w:color w:val="000000"/>
          <w:sz w:val="20"/>
        </w:rPr>
        <w:t>
</w:t>
      </w:r>
      <w:r>
        <w:rPr>
          <w:rFonts w:ascii="Consolas"/>
          <w:b w:val="false"/>
          <w:i w:val="false"/>
          <w:color w:val="000000"/>
          <w:sz w:val="20"/>
        </w:rPr>
        <w:t>
      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r>
        <w:br/>
      </w:r>
      <w:r>
        <w:rPr>
          <w:rFonts w:ascii="Consolas"/>
          <w:b w:val="false"/>
          <w:i w:val="false"/>
          <w:color w:val="000000"/>
          <w:sz w:val="20"/>
        </w:rPr>
        <w:t>
</w:t>
      </w:r>
      <w:r>
        <w:rPr>
          <w:rFonts w:ascii="Consolas"/>
          <w:b w:val="false"/>
          <w:i w:val="false"/>
          <w:color w:val="000000"/>
          <w:sz w:val="20"/>
        </w:rPr>
        <w:t>
      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заключения (разрешительного документа), </w:t>
      </w:r>
      <w:r>
        <w:rPr>
          <w:rFonts w:ascii="Consolas"/>
          <w:b w:val="false"/>
          <w:i w:val="false"/>
          <w:color w:val="000000"/>
          <w:sz w:val="20"/>
        </w:rPr>
        <w:t>выданного</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Ввоз и вывоз крови и ее компонентов физическими лицами не допускаются.</w:t>
      </w:r>
      <w:r>
        <w:br/>
      </w:r>
      <w:r>
        <w:rPr>
          <w:rFonts w:ascii="Consolas"/>
          <w:b w:val="false"/>
          <w:i w:val="false"/>
          <w:color w:val="000000"/>
          <w:sz w:val="20"/>
        </w:rPr>
        <w:t>
      </w:t>
      </w:r>
      <w:r>
        <w:rPr>
          <w:rFonts w:ascii="Consolas"/>
          <w:b w:val="false"/>
          <w:i w:val="false"/>
          <w:color w:val="ff0000"/>
          <w:sz w:val="20"/>
        </w:rPr>
        <w:t xml:space="preserve">Сноска. Статья 173 с изменениями, внесенными законами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10"/>
    <w:bookmarkStart w:name="z1787" w:id="411"/>
    <w:p>
      <w:pPr>
        <w:spacing w:after="0"/>
        <w:ind w:left="0"/>
        <w:jc w:val="left"/>
      </w:pPr>
      <w:r>
        <w:rPr>
          <w:rFonts w:ascii="Consolas"/>
          <w:b w:val="false"/>
          <w:i w:val="false"/>
          <w:color w:val="000000"/>
          <w:sz w:val="20"/>
        </w:rPr>
        <w:t>
      </w:t>
      </w:r>
      <w:r>
        <w:rPr>
          <w:rFonts w:ascii="Consolas"/>
          <w:b/>
          <w:i w:val="false"/>
          <w:color w:val="000000"/>
          <w:sz w:val="20"/>
        </w:rPr>
        <w:t>Статья 174. Порядок ввоза, вывоза органов (части органов)</w:t>
      </w:r>
      <w:r>
        <w:br/>
      </w:r>
      <w:r>
        <w:rPr>
          <w:rFonts w:ascii="Consolas"/>
          <w:b w:val="false"/>
          <w:i w:val="false"/>
          <w:color w:val="000000"/>
          <w:sz w:val="20"/>
        </w:rPr>
        <w:t>
</w:t>
      </w:r>
      <w:r>
        <w:rPr>
          <w:rFonts w:ascii="Consolas"/>
          <w:b/>
          <w:i w:val="false"/>
          <w:color w:val="000000"/>
          <w:sz w:val="20"/>
        </w:rPr>
        <w:t>                 и (или) тканей человека, крови и ее компонентов</w:t>
      </w:r>
    </w:p>
    <w:bookmarkEnd w:id="411"/>
    <w:bookmarkStart w:name="z1788" w:id="412"/>
    <w:p>
      <w:pPr>
        <w:spacing w:after="0"/>
        <w:ind w:left="0"/>
        <w:jc w:val="left"/>
      </w:pPr>
      <w:r>
        <w:rPr>
          <w:rFonts w:ascii="Consolas"/>
          <w:b w:val="false"/>
          <w:i w:val="false"/>
          <w:color w:val="000000"/>
          <w:sz w:val="20"/>
        </w:rPr>
        <w:t>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r>
        <w:rPr>
          <w:rFonts w:ascii="Consolas"/>
          <w:b w:val="false"/>
          <w:i w:val="false"/>
          <w:color w:val="000000"/>
          <w:sz w:val="20"/>
        </w:rPr>
        <w:t>пункте 3</w:t>
      </w:r>
      <w:r>
        <w:rPr>
          <w:rFonts w:ascii="Consolas"/>
          <w:b w:val="false"/>
          <w:i w:val="false"/>
          <w:color w:val="000000"/>
          <w:sz w:val="20"/>
        </w:rPr>
        <w:t xml:space="preserve"> статьи 172 и </w:t>
      </w:r>
      <w:r>
        <w:rPr>
          <w:rFonts w:ascii="Consolas"/>
          <w:b w:val="false"/>
          <w:i w:val="false"/>
          <w:color w:val="000000"/>
          <w:sz w:val="20"/>
        </w:rPr>
        <w:t>пункте 4</w:t>
      </w:r>
      <w:r>
        <w:rPr>
          <w:rFonts w:ascii="Consolas"/>
          <w:b w:val="false"/>
          <w:i w:val="false"/>
          <w:color w:val="000000"/>
          <w:sz w:val="20"/>
        </w:rPr>
        <w:t xml:space="preserve"> статьи 173 настоящего Кодекса, осуществляются на основании лицензии, выдаваемой в порядке, установленном </w:t>
      </w:r>
      <w:r>
        <w:rPr>
          <w:rFonts w:ascii="Consolas"/>
          <w:b w:val="false"/>
          <w:i w:val="false"/>
          <w:color w:val="000000"/>
          <w:sz w:val="20"/>
        </w:rPr>
        <w:t>международными договорами</w:t>
      </w:r>
      <w:r>
        <w:rPr>
          <w:rFonts w:ascii="Consolas"/>
          <w:b w:val="false"/>
          <w:i w:val="false"/>
          <w:color w:val="000000"/>
          <w:sz w:val="20"/>
        </w:rPr>
        <w:t xml:space="preserve"> в сфере лицензирования внешней торговли товарами, ратифицированными Республикой Казахстан, и </w:t>
      </w:r>
      <w:r>
        <w:rPr>
          <w:rFonts w:ascii="Consolas"/>
          <w:b w:val="false"/>
          <w:i w:val="false"/>
          <w:color w:val="000000"/>
          <w:sz w:val="20"/>
        </w:rPr>
        <w:t>Законом</w:t>
      </w:r>
      <w:r>
        <w:rPr>
          <w:rFonts w:ascii="Consolas"/>
          <w:b w:val="false"/>
          <w:i w:val="false"/>
          <w:color w:val="000000"/>
          <w:sz w:val="20"/>
        </w:rPr>
        <w:t> Республики Казахстан «О разрешениях и уведомлениях».</w:t>
      </w:r>
      <w:r>
        <w:br/>
      </w:r>
      <w:r>
        <w:rPr>
          <w:rFonts w:ascii="Consolas"/>
          <w:b w:val="false"/>
          <w:i w:val="false"/>
          <w:color w:val="000000"/>
          <w:sz w:val="20"/>
        </w:rPr>
        <w:t>
</w:t>
      </w:r>
      <w:r>
        <w:rPr>
          <w:rFonts w:ascii="Consolas"/>
          <w:b w:val="false"/>
          <w:i w:val="false"/>
          <w:color w:val="000000"/>
          <w:sz w:val="20"/>
        </w:rPr>
        <w:t>
      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r>
        <w:br/>
      </w:r>
      <w:r>
        <w:rPr>
          <w:rFonts w:ascii="Consolas"/>
          <w:b w:val="false"/>
          <w:i w:val="false"/>
          <w:color w:val="000000"/>
          <w:sz w:val="20"/>
        </w:rPr>
        <w:t>
      </w:t>
      </w:r>
      <w:r>
        <w:rPr>
          <w:rFonts w:ascii="Consolas"/>
          <w:b w:val="false"/>
          <w:i w:val="false"/>
          <w:color w:val="ff0000"/>
          <w:sz w:val="20"/>
        </w:rPr>
        <w:t xml:space="preserve">Сноска. Статья 174 в редакции Закона РК от 21.06.2013 </w:t>
      </w:r>
      <w:r>
        <w:rPr>
          <w:rFonts w:ascii="Consolas"/>
          <w:b w:val="false"/>
          <w:i w:val="false"/>
          <w:color w:val="000000"/>
          <w:sz w:val="20"/>
        </w:rPr>
        <w:t>№ 107-V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w:t>
      </w:r>
    </w:p>
    <w:bookmarkEnd w:id="412"/>
    <w:bookmarkStart w:name="z1803" w:id="413"/>
    <w:p>
      <w:pPr>
        <w:spacing w:after="0"/>
        <w:ind w:left="0"/>
        <w:jc w:val="left"/>
      </w:pPr>
      <w:r>
        <w:rPr>
          <w:rFonts w:ascii="Consolas"/>
          <w:b/>
          <w:i w:val="false"/>
          <w:color w:val="000000"/>
        </w:rPr>
        <w:t xml:space="preserve"> 
РАЗДЕЛ 8. ОБРАЗОВАТЕЛЬНАЯ И НАУЧНАЯ ДЕЯТЕЛЬНОСТЬ</w:t>
      </w:r>
      <w:r>
        <w:br/>
      </w:r>
      <w:r>
        <w:rPr>
          <w:rFonts w:ascii="Consolas"/>
          <w:b/>
          <w:i w:val="false"/>
          <w:color w:val="000000"/>
        </w:rPr>
        <w:t>
В ОБЛАСТИ ЗДРАВООХРАНЕНИЯ</w:t>
      </w:r>
    </w:p>
    <w:bookmarkEnd w:id="413"/>
    <w:bookmarkStart w:name="z1804" w:id="414"/>
    <w:p>
      <w:pPr>
        <w:spacing w:after="0"/>
        <w:ind w:left="0"/>
        <w:jc w:val="left"/>
      </w:pPr>
      <w:r>
        <w:rPr>
          <w:rFonts w:ascii="Consolas"/>
          <w:b/>
          <w:i w:val="false"/>
          <w:color w:val="000000"/>
        </w:rPr>
        <w:t xml:space="preserve"> 
Глава 29. ОБРАЗОВАТЕЛЬНАЯ ДЕЯТЕЛЬНОСТЬ</w:t>
      </w:r>
      <w:r>
        <w:br/>
      </w:r>
      <w:r>
        <w:rPr>
          <w:rFonts w:ascii="Consolas"/>
          <w:b/>
          <w:i w:val="false"/>
          <w:color w:val="000000"/>
        </w:rPr>
        <w:t>
В ОБЛАСТИ ЗДРАВООХРАНЕНИЯ</w:t>
      </w:r>
    </w:p>
    <w:bookmarkEnd w:id="414"/>
    <w:bookmarkStart w:name="z1805" w:id="415"/>
    <w:p>
      <w:pPr>
        <w:spacing w:after="0"/>
        <w:ind w:left="0"/>
        <w:jc w:val="left"/>
      </w:pPr>
      <w:r>
        <w:rPr>
          <w:rFonts w:ascii="Consolas"/>
          <w:b w:val="false"/>
          <w:i w:val="false"/>
          <w:color w:val="000000"/>
          <w:sz w:val="20"/>
        </w:rPr>
        <w:t>
      </w:t>
      </w:r>
      <w:r>
        <w:rPr>
          <w:rFonts w:ascii="Consolas"/>
          <w:b/>
          <w:i w:val="false"/>
          <w:color w:val="000000"/>
          <w:sz w:val="20"/>
        </w:rPr>
        <w:t>Статья 175. Образовательная деятельность в области</w:t>
      </w:r>
      <w:r>
        <w:br/>
      </w:r>
      <w:r>
        <w:rPr>
          <w:rFonts w:ascii="Consolas"/>
          <w:b w:val="false"/>
          <w:i w:val="false"/>
          <w:color w:val="000000"/>
          <w:sz w:val="20"/>
        </w:rPr>
        <w:t>
                   </w:t>
      </w:r>
      <w:r>
        <w:rPr>
          <w:rFonts w:ascii="Consolas"/>
          <w:b/>
          <w:i w:val="false"/>
          <w:color w:val="000000"/>
          <w:sz w:val="20"/>
        </w:rPr>
        <w:t>здравоохранения</w:t>
      </w:r>
    </w:p>
    <w:bookmarkEnd w:id="415"/>
    <w:bookmarkStart w:name="z1806" w:id="416"/>
    <w:p>
      <w:pPr>
        <w:spacing w:after="0"/>
        <w:ind w:left="0"/>
        <w:jc w:val="left"/>
      </w:pPr>
      <w:r>
        <w:rPr>
          <w:rFonts w:ascii="Consolas"/>
          <w:b w:val="false"/>
          <w:i w:val="false"/>
          <w:color w:val="000000"/>
          <w:sz w:val="20"/>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r>
        <w:br/>
      </w:r>
      <w:r>
        <w:rPr>
          <w:rFonts w:ascii="Consolas"/>
          <w:b w:val="false"/>
          <w:i w:val="false"/>
          <w:color w:val="000000"/>
          <w:sz w:val="20"/>
        </w:rPr>
        <w:t>
</w:t>
      </w:r>
      <w:r>
        <w:rPr>
          <w:rFonts w:ascii="Consolas"/>
          <w:b w:val="false"/>
          <w:i w:val="false"/>
          <w:color w:val="000000"/>
          <w:sz w:val="20"/>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r>
        <w:br/>
      </w:r>
      <w:r>
        <w:rPr>
          <w:rFonts w:ascii="Consolas"/>
          <w:b w:val="false"/>
          <w:i w:val="false"/>
          <w:color w:val="000000"/>
          <w:sz w:val="20"/>
        </w:rPr>
        <w:t>
</w:t>
      </w:r>
      <w:r>
        <w:rPr>
          <w:rFonts w:ascii="Consolas"/>
          <w:b w:val="false"/>
          <w:i w:val="false"/>
          <w:color w:val="000000"/>
          <w:sz w:val="20"/>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w:t>
      </w:r>
      <w:r>
        <w:rPr>
          <w:rFonts w:ascii="Consolas"/>
          <w:b w:val="false"/>
          <w:i w:val="false"/>
          <w:color w:val="000000"/>
          <w:sz w:val="20"/>
        </w:rPr>
        <w:t>положение</w:t>
      </w:r>
      <w:r>
        <w:rPr>
          <w:rFonts w:ascii="Consolas"/>
          <w:b w:val="false"/>
          <w:i w:val="false"/>
          <w:color w:val="000000"/>
          <w:sz w:val="20"/>
        </w:rPr>
        <w:t xml:space="preserve"> о клинических базах организаций образования в области здравоохранения и требования, предъявляемые к ним, утверждаются уполномоченным органом.</w:t>
      </w:r>
      <w:r>
        <w:br/>
      </w:r>
      <w:r>
        <w:rPr>
          <w:rFonts w:ascii="Consolas"/>
          <w:b w:val="false"/>
          <w:i w:val="false"/>
          <w:color w:val="000000"/>
          <w:sz w:val="20"/>
        </w:rPr>
        <w:t>
</w:t>
      </w:r>
      <w:r>
        <w:rPr>
          <w:rFonts w:ascii="Consolas"/>
          <w:b w:val="false"/>
          <w:i w:val="false"/>
          <w:color w:val="000000"/>
          <w:sz w:val="20"/>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r>
        <w:rPr>
          <w:rFonts w:ascii="Consolas"/>
          <w:b w:val="false"/>
          <w:i w:val="false"/>
          <w:color w:val="000000"/>
          <w:sz w:val="20"/>
        </w:rPr>
        <w:t>сертификат специалиста</w:t>
      </w:r>
      <w:r>
        <w:rPr>
          <w:rFonts w:ascii="Consolas"/>
          <w:b w:val="false"/>
          <w:i w:val="false"/>
          <w:color w:val="000000"/>
          <w:sz w:val="20"/>
        </w:rPr>
        <w:t>, за исключением слушателей резидентуры.</w:t>
      </w:r>
      <w:r>
        <w:br/>
      </w:r>
      <w:r>
        <w:rPr>
          <w:rFonts w:ascii="Consolas"/>
          <w:b w:val="false"/>
          <w:i w:val="false"/>
          <w:color w:val="000000"/>
          <w:sz w:val="20"/>
        </w:rPr>
        <w:t>
</w:t>
      </w:r>
      <w:r>
        <w:rPr>
          <w:rFonts w:ascii="Consolas"/>
          <w:b w:val="false"/>
          <w:i w:val="false"/>
          <w:color w:val="000000"/>
          <w:sz w:val="20"/>
        </w:rPr>
        <w:t>
      5. Послевузовское медицинское и фармацевтическое образование включает резидентуру, магистратуру и докторантуру. Положение о резидентуре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br/>
      </w:r>
      <w:r>
        <w:rPr>
          <w:rFonts w:ascii="Consolas"/>
          <w:b w:val="false"/>
          <w:i w:val="false"/>
          <w:color w:val="000000"/>
          <w:sz w:val="20"/>
        </w:rPr>
        <w:t>
</w:t>
      </w:r>
      <w:r>
        <w:rPr>
          <w:rFonts w:ascii="Consolas"/>
          <w:b w:val="false"/>
          <w:i w:val="false"/>
          <w:color w:val="000000"/>
          <w:sz w:val="20"/>
        </w:rPr>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r>
        <w:br/>
      </w:r>
      <w:r>
        <w:rPr>
          <w:rFonts w:ascii="Consolas"/>
          <w:b w:val="false"/>
          <w:i w:val="false"/>
          <w:color w:val="000000"/>
          <w:sz w:val="20"/>
        </w:rPr>
        <w:t>
      </w:t>
      </w:r>
      <w:r>
        <w:rPr>
          <w:rFonts w:ascii="Consolas"/>
          <w:b w:val="false"/>
          <w:i w:val="false"/>
          <w:color w:val="ff0000"/>
          <w:sz w:val="20"/>
        </w:rPr>
        <w:t xml:space="preserve">Сноска. Статья 175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16"/>
    <w:bookmarkStart w:name="z1814" w:id="417"/>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176 предусмотрена в редакции Закона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 xml:space="preserve">(вводится в </w:t>
      </w:r>
      <w:r>
        <w:rPr>
          <w:rFonts w:ascii="Consolas"/>
          <w:b w:val="false"/>
          <w:i w:val="false"/>
          <w:color w:val="000000"/>
          <w:sz w:val="20"/>
        </w:rPr>
        <w:t>действие</w:t>
      </w:r>
      <w:r>
        <w:rPr>
          <w:rFonts w:ascii="Consolas"/>
          <w:b w:val="false"/>
          <w:i w:val="false"/>
          <w:color w:val="ff0000"/>
          <w:sz w:val="20"/>
        </w:rPr>
        <w:t xml:space="preserve"> по истечении шести месяцев после дня его первого официального опубликования).</w:t>
      </w:r>
    </w:p>
    <w:bookmarkEnd w:id="417"/>
    <w:p>
      <w:pPr>
        <w:spacing w:after="0"/>
        <w:ind w:left="0"/>
        <w:jc w:val="left"/>
      </w:pPr>
      <w:r>
        <w:rPr>
          <w:rFonts w:ascii="Consolas"/>
          <w:b w:val="false"/>
          <w:i w:val="false"/>
          <w:color w:val="000000"/>
          <w:sz w:val="20"/>
        </w:rPr>
        <w:t>      </w:t>
      </w:r>
      <w:r>
        <w:rPr>
          <w:rFonts w:ascii="Consolas"/>
          <w:b/>
          <w:i w:val="false"/>
          <w:color w:val="000000"/>
          <w:sz w:val="20"/>
        </w:rPr>
        <w:t>Статья 176. Квалификационные экзамены для специалистов</w:t>
      </w:r>
      <w:r>
        <w:br/>
      </w:r>
      <w:r>
        <w:rPr>
          <w:rFonts w:ascii="Consolas"/>
          <w:b w:val="false"/>
          <w:i w:val="false"/>
          <w:color w:val="000000"/>
          <w:sz w:val="20"/>
        </w:rPr>
        <w:t>
                   </w:t>
      </w:r>
      <w:r>
        <w:rPr>
          <w:rFonts w:ascii="Consolas"/>
          <w:b/>
          <w:i w:val="false"/>
          <w:color w:val="000000"/>
          <w:sz w:val="20"/>
        </w:rPr>
        <w:t>в области здравоохранения</w:t>
      </w:r>
    </w:p>
    <w:bookmarkStart w:name="z1815" w:id="418"/>
    <w:p>
      <w:pPr>
        <w:spacing w:after="0"/>
        <w:ind w:left="0"/>
        <w:jc w:val="left"/>
      </w:pPr>
      <w:r>
        <w:rPr>
          <w:rFonts w:ascii="Consolas"/>
          <w:b w:val="false"/>
          <w:i w:val="false"/>
          <w:color w:val="000000"/>
          <w:sz w:val="20"/>
        </w:rPr>
        <w:t>
      1. Квалификационные экзамены для специалистов в области здравоохранения проводятся в целях определения готовности лиц, имеющих среднее (техническое и профессиональное), послесреднее, высшее медицинское образование, к осуществлению профессиональной медицинской деятельности.</w:t>
      </w:r>
      <w:r>
        <w:br/>
      </w:r>
      <w:r>
        <w:rPr>
          <w:rFonts w:ascii="Consolas"/>
          <w:b w:val="false"/>
          <w:i w:val="false"/>
          <w:color w:val="000000"/>
          <w:sz w:val="20"/>
        </w:rPr>
        <w:t>
</w:t>
      </w:r>
      <w:r>
        <w:rPr>
          <w:rFonts w:ascii="Consolas"/>
          <w:b w:val="false"/>
          <w:i w:val="false"/>
          <w:color w:val="000000"/>
          <w:sz w:val="20"/>
        </w:rPr>
        <w:t>
      2. Квалификационные экзамены для специалистов в области здравоохранения подразделяются на:</w:t>
      </w:r>
      <w:r>
        <w:br/>
      </w:r>
      <w:r>
        <w:rPr>
          <w:rFonts w:ascii="Consolas"/>
          <w:b w:val="false"/>
          <w:i w:val="false"/>
          <w:color w:val="000000"/>
          <w:sz w:val="20"/>
        </w:rPr>
        <w:t>
</w:t>
      </w:r>
      <w:r>
        <w:rPr>
          <w:rFonts w:ascii="Consolas"/>
          <w:b w:val="false"/>
          <w:i w:val="false"/>
          <w:color w:val="000000"/>
          <w:sz w:val="20"/>
        </w:rPr>
        <w:t>
      1) обязательные -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r>
        <w:rPr>
          <w:rFonts w:ascii="Consolas"/>
          <w:b w:val="false"/>
          <w:i w:val="false"/>
          <w:color w:val="000000"/>
          <w:sz w:val="20"/>
        </w:rPr>
        <w:t>сертификата специалиста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добровольные - для определения профессионального уровня специалистов с присвоением соответствующей квалификационной категории.</w:t>
      </w:r>
      <w:r>
        <w:br/>
      </w:r>
      <w:r>
        <w:rPr>
          <w:rFonts w:ascii="Consolas"/>
          <w:b w:val="false"/>
          <w:i w:val="false"/>
          <w:color w:val="000000"/>
          <w:sz w:val="20"/>
        </w:rPr>
        <w:t>
</w:t>
      </w:r>
      <w:r>
        <w:rPr>
          <w:rFonts w:ascii="Consolas"/>
          <w:b w:val="false"/>
          <w:i w:val="false"/>
          <w:color w:val="000000"/>
          <w:sz w:val="20"/>
        </w:rPr>
        <w:t>
      3. Запрещается занятие клинической практикой физическим лицом без наличия соответствующего сертификата специалиста, а также с истекшим сроком его действия.</w:t>
      </w:r>
      <w:r>
        <w:br/>
      </w:r>
      <w:r>
        <w:rPr>
          <w:rFonts w:ascii="Consolas"/>
          <w:b w:val="false"/>
          <w:i w:val="false"/>
          <w:color w:val="000000"/>
          <w:sz w:val="20"/>
        </w:rPr>
        <w:t>
</w:t>
      </w:r>
      <w:r>
        <w:rPr>
          <w:rFonts w:ascii="Consolas"/>
          <w:b w:val="false"/>
          <w:i w:val="false"/>
          <w:color w:val="000000"/>
          <w:sz w:val="20"/>
        </w:rPr>
        <w:t>
      4. Порядок и сроки проведения квалификационных экзаменов для специалистов в области здравоохранения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5. Порядок и условия допуска к квалификационным экзаменам для специалистов в области здравоохранения лиц, получивших медицинское образование и квалификационные категории за пределами Республики Казахстан,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Документ, дающий право заниматься медицинской деятельностью или свидетельствующий о присвоении квалификационной категории, полученной специалистами за рубежом, приглашенными к осуществлению профессиональной медицинской деятельности в </w:t>
      </w:r>
      <w:r>
        <w:rPr>
          <w:rFonts w:ascii="Consolas"/>
          <w:b w:val="false"/>
          <w:i w:val="false"/>
          <w:color w:val="000000"/>
          <w:sz w:val="20"/>
        </w:rPr>
        <w:t>Национальном холдинге</w:t>
      </w:r>
      <w:r>
        <w:rPr>
          <w:rFonts w:ascii="Consolas"/>
          <w:b w:val="false"/>
          <w:i w:val="false"/>
          <w:color w:val="000000"/>
          <w:sz w:val="20"/>
        </w:rPr>
        <w:t xml:space="preserve"> в области здравоохранения и его дочерних организациях, а также в </w:t>
      </w:r>
      <w:r>
        <w:rPr>
          <w:rFonts w:ascii="Consolas"/>
          <w:b w:val="false"/>
          <w:i w:val="false"/>
          <w:color w:val="000000"/>
          <w:sz w:val="20"/>
        </w:rPr>
        <w:t>«Назарбаев Университет»</w:t>
      </w:r>
      <w:r>
        <w:rPr>
          <w:rFonts w:ascii="Consolas"/>
          <w:b w:val="false"/>
          <w:i w:val="false"/>
          <w:color w:val="000000"/>
          <w:sz w:val="20"/>
        </w:rPr>
        <w:t xml:space="preserve"> или его медицинских организациях, приравнивается к сертификату специалиста без присвоения категории, действующей на территории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176 с изменениями, внесенными Законом РК от 19.01.2011 № </w:t>
      </w:r>
      <w:r>
        <w:rPr>
          <w:rFonts w:ascii="Consolas"/>
          <w:b w:val="false"/>
          <w:i w:val="false"/>
          <w:color w:val="000000"/>
          <w:sz w:val="20"/>
        </w:rPr>
        <w:t>395-IV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418"/>
    <w:bookmarkStart w:name="z2237" w:id="41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Главу 29 предусмотрено дополнить статьей 176-1 в соответствии с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 xml:space="preserve">(вводится в </w:t>
      </w:r>
      <w:r>
        <w:rPr>
          <w:rFonts w:ascii="Consolas"/>
          <w:b w:val="false"/>
          <w:i w:val="false"/>
          <w:color w:val="000000"/>
          <w:sz w:val="20"/>
        </w:rPr>
        <w:t>действие</w:t>
      </w:r>
      <w:r>
        <w:rPr>
          <w:rFonts w:ascii="Consolas"/>
          <w:b w:val="false"/>
          <w:i w:val="false"/>
          <w:color w:val="ff0000"/>
          <w:sz w:val="20"/>
        </w:rPr>
        <w:t xml:space="preserve"> по истечении шести месяцев после дня его первого официального опубликования).</w:t>
      </w:r>
    </w:p>
    <w:bookmarkEnd w:id="419"/>
    <w:bookmarkStart w:name="z1822" w:id="420"/>
    <w:p>
      <w:pPr>
        <w:spacing w:after="0"/>
        <w:ind w:left="0"/>
        <w:jc w:val="left"/>
      </w:pPr>
      <w:r>
        <w:rPr>
          <w:rFonts w:ascii="Consolas"/>
          <w:b w:val="false"/>
          <w:i w:val="false"/>
          <w:color w:val="000000"/>
          <w:sz w:val="20"/>
        </w:rPr>
        <w:t>
      </w:t>
      </w:r>
      <w:r>
        <w:rPr>
          <w:rFonts w:ascii="Consolas"/>
          <w:b/>
          <w:i w:val="false"/>
          <w:color w:val="000000"/>
          <w:sz w:val="20"/>
        </w:rPr>
        <w:t>Статья 177. Присяга врача Республики Казахстан</w:t>
      </w:r>
    </w:p>
    <w:bookmarkEnd w:id="420"/>
    <w:bookmarkStart w:name="z1823" w:id="421"/>
    <w:p>
      <w:pPr>
        <w:spacing w:after="0"/>
        <w:ind w:left="0"/>
        <w:jc w:val="left"/>
      </w:pPr>
      <w:r>
        <w:rPr>
          <w:rFonts w:ascii="Consolas"/>
          <w:b w:val="false"/>
          <w:i w:val="false"/>
          <w:color w:val="000000"/>
          <w:sz w:val="20"/>
        </w:rPr>
        <w:t>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bookmarkEnd w:id="421"/>
    <w:bookmarkStart w:name="z1824" w:id="422"/>
    <w:p>
      <w:pPr>
        <w:spacing w:after="0"/>
        <w:ind w:left="0"/>
        <w:jc w:val="left"/>
      </w:pPr>
      <w:r>
        <w:rPr>
          <w:rFonts w:ascii="Consolas"/>
          <w:b/>
          <w:i w:val="false"/>
          <w:color w:val="000000"/>
        </w:rPr>
        <w:t xml:space="preserve"> 
Глава 30. НАУЧНАЯ ДЕЯТЕЛЬНОСТЬ В ОБЛАСТИ ЗДРАВООХРАНЕНИЯ</w:t>
      </w:r>
    </w:p>
    <w:bookmarkEnd w:id="422"/>
    <w:bookmarkStart w:name="z1825" w:id="423"/>
    <w:p>
      <w:pPr>
        <w:spacing w:after="0"/>
        <w:ind w:left="0"/>
        <w:jc w:val="left"/>
      </w:pPr>
      <w:r>
        <w:rPr>
          <w:rFonts w:ascii="Consolas"/>
          <w:b w:val="false"/>
          <w:i w:val="false"/>
          <w:color w:val="000000"/>
          <w:sz w:val="20"/>
        </w:rPr>
        <w:t>
      </w:t>
      </w:r>
      <w:r>
        <w:rPr>
          <w:rFonts w:ascii="Consolas"/>
          <w:b/>
          <w:i w:val="false"/>
          <w:color w:val="000000"/>
          <w:sz w:val="20"/>
        </w:rPr>
        <w:t>Статья 178. Субъекты научной деятельности в области</w:t>
      </w:r>
      <w:r>
        <w:br/>
      </w:r>
      <w:r>
        <w:rPr>
          <w:rFonts w:ascii="Consolas"/>
          <w:b w:val="false"/>
          <w:i w:val="false"/>
          <w:color w:val="000000"/>
          <w:sz w:val="20"/>
        </w:rPr>
        <w:t>
                   </w:t>
      </w:r>
      <w:r>
        <w:rPr>
          <w:rFonts w:ascii="Consolas"/>
          <w:b/>
          <w:i w:val="false"/>
          <w:color w:val="000000"/>
          <w:sz w:val="20"/>
        </w:rPr>
        <w:t>здравоохранения</w:t>
      </w:r>
    </w:p>
    <w:bookmarkEnd w:id="423"/>
    <w:bookmarkStart w:name="z1826" w:id="424"/>
    <w:p>
      <w:pPr>
        <w:spacing w:after="0"/>
        <w:ind w:left="0"/>
        <w:jc w:val="left"/>
      </w:pPr>
      <w:r>
        <w:rPr>
          <w:rFonts w:ascii="Consolas"/>
          <w:b w:val="false"/>
          <w:i w:val="false"/>
          <w:color w:val="000000"/>
          <w:sz w:val="20"/>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br/>
      </w:r>
      <w:r>
        <w:rPr>
          <w:rFonts w:ascii="Consolas"/>
          <w:b w:val="false"/>
          <w:i w:val="false"/>
          <w:color w:val="000000"/>
          <w:sz w:val="20"/>
        </w:rPr>
        <w:t>
</w:t>
      </w:r>
      <w:r>
        <w:rPr>
          <w:rFonts w:ascii="Consolas"/>
          <w:b w:val="false"/>
          <w:i w:val="false"/>
          <w:color w:val="000000"/>
          <w:sz w:val="20"/>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br/>
      </w:r>
      <w:r>
        <w:rPr>
          <w:rFonts w:ascii="Consolas"/>
          <w:b w:val="false"/>
          <w:i w:val="false"/>
          <w:color w:val="000000"/>
          <w:sz w:val="20"/>
        </w:rPr>
        <w:t>
</w:t>
      </w:r>
      <w:r>
        <w:rPr>
          <w:rFonts w:ascii="Consolas"/>
          <w:b w:val="false"/>
          <w:i w:val="false"/>
          <w:color w:val="000000"/>
          <w:sz w:val="20"/>
        </w:rPr>
        <w:t>
      3. Научные организации могут заниматься медицинской, фармацевтической и образовательной деятельностью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образования и здравоохранения.</w:t>
      </w:r>
    </w:p>
    <w:bookmarkEnd w:id="424"/>
    <w:bookmarkStart w:name="z1829" w:id="425"/>
    <w:p>
      <w:pPr>
        <w:spacing w:after="0"/>
        <w:ind w:left="0"/>
        <w:jc w:val="left"/>
      </w:pPr>
      <w:r>
        <w:rPr>
          <w:rFonts w:ascii="Consolas"/>
          <w:b w:val="false"/>
          <w:i w:val="false"/>
          <w:color w:val="000000"/>
          <w:sz w:val="20"/>
        </w:rPr>
        <w:t>
      </w:t>
      </w:r>
      <w:r>
        <w:rPr>
          <w:rFonts w:ascii="Consolas"/>
          <w:b/>
          <w:i w:val="false"/>
          <w:color w:val="000000"/>
          <w:sz w:val="20"/>
        </w:rPr>
        <w:t>Статья 179. Координация научной деятельности в области</w:t>
      </w:r>
      <w:r>
        <w:br/>
      </w:r>
      <w:r>
        <w:rPr>
          <w:rFonts w:ascii="Consolas"/>
          <w:b w:val="false"/>
          <w:i w:val="false"/>
          <w:color w:val="000000"/>
          <w:sz w:val="20"/>
        </w:rPr>
        <w:t>
                   </w:t>
      </w:r>
      <w:r>
        <w:rPr>
          <w:rFonts w:ascii="Consolas"/>
          <w:b/>
          <w:i w:val="false"/>
          <w:color w:val="000000"/>
          <w:sz w:val="20"/>
        </w:rPr>
        <w:t>здравоохранения</w:t>
      </w:r>
    </w:p>
    <w:bookmarkEnd w:id="425"/>
    <w:bookmarkStart w:name="z1830" w:id="426"/>
    <w:p>
      <w:pPr>
        <w:spacing w:after="0"/>
        <w:ind w:left="0"/>
        <w:jc w:val="left"/>
      </w:pPr>
      <w:r>
        <w:rPr>
          <w:rFonts w:ascii="Consolas"/>
          <w:b w:val="false"/>
          <w:i w:val="false"/>
          <w:color w:val="000000"/>
          <w:sz w:val="20"/>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br/>
      </w:r>
      <w:r>
        <w:rPr>
          <w:rFonts w:ascii="Consolas"/>
          <w:b w:val="false"/>
          <w:i w:val="false"/>
          <w:color w:val="000000"/>
          <w:sz w:val="20"/>
        </w:rPr>
        <w:t>
</w:t>
      </w:r>
      <w:r>
        <w:rPr>
          <w:rFonts w:ascii="Consolas"/>
          <w:b w:val="false"/>
          <w:i w:val="false"/>
          <w:color w:val="000000"/>
          <w:sz w:val="20"/>
        </w:rPr>
        <w:t>
      2. Уполномоченный орган выступает учредителем научных организаций.</w:t>
      </w:r>
      <w:r>
        <w:br/>
      </w:r>
      <w:r>
        <w:rPr>
          <w:rFonts w:ascii="Consolas"/>
          <w:b w:val="false"/>
          <w:i w:val="false"/>
          <w:color w:val="000000"/>
          <w:sz w:val="20"/>
        </w:rPr>
        <w:t>
</w:t>
      </w:r>
      <w:r>
        <w:rPr>
          <w:rFonts w:ascii="Consolas"/>
          <w:b w:val="false"/>
          <w:i w:val="false"/>
          <w:color w:val="000000"/>
          <w:sz w:val="20"/>
        </w:rPr>
        <w:t>
      3. Уполномоченный орган осуществляет </w:t>
      </w:r>
      <w:r>
        <w:rPr>
          <w:rFonts w:ascii="Consolas"/>
          <w:b w:val="false"/>
          <w:i w:val="false"/>
          <w:color w:val="000000"/>
          <w:sz w:val="20"/>
        </w:rPr>
        <w:t>научно-медицинскую экспертизу</w:t>
      </w:r>
      <w:r>
        <w:rPr>
          <w:rFonts w:ascii="Consolas"/>
          <w:b w:val="false"/>
          <w:i w:val="false"/>
          <w:color w:val="000000"/>
          <w:sz w:val="20"/>
        </w:rPr>
        <w:t xml:space="preserve"> научных программ в области здравоохранения.</w:t>
      </w:r>
    </w:p>
    <w:bookmarkEnd w:id="426"/>
    <w:bookmarkStart w:name="z1833" w:id="427"/>
    <w:p>
      <w:pPr>
        <w:spacing w:after="0"/>
        <w:ind w:left="0"/>
        <w:jc w:val="left"/>
      </w:pPr>
      <w:r>
        <w:rPr>
          <w:rFonts w:ascii="Consolas"/>
          <w:b w:val="false"/>
          <w:i w:val="false"/>
          <w:color w:val="000000"/>
          <w:sz w:val="20"/>
        </w:rPr>
        <w:t>
      </w:t>
      </w:r>
      <w:r>
        <w:rPr>
          <w:rFonts w:ascii="Consolas"/>
          <w:b/>
          <w:i w:val="false"/>
          <w:color w:val="000000"/>
          <w:sz w:val="20"/>
        </w:rPr>
        <w:t>Статья 180. Проведение медико-биологических экспериментов,</w:t>
      </w:r>
      <w:r>
        <w:br/>
      </w:r>
      <w:r>
        <w:rPr>
          <w:rFonts w:ascii="Consolas"/>
          <w:b w:val="false"/>
          <w:i w:val="false"/>
          <w:color w:val="000000"/>
          <w:sz w:val="20"/>
        </w:rPr>
        <w:t>
                   </w:t>
      </w:r>
      <w:r>
        <w:rPr>
          <w:rFonts w:ascii="Consolas"/>
          <w:b/>
          <w:i w:val="false"/>
          <w:color w:val="000000"/>
          <w:sz w:val="20"/>
        </w:rPr>
        <w:t>доклинических (неклинических) и клинических</w:t>
      </w:r>
      <w:r>
        <w:br/>
      </w:r>
      <w:r>
        <w:rPr>
          <w:rFonts w:ascii="Consolas"/>
          <w:b w:val="false"/>
          <w:i w:val="false"/>
          <w:color w:val="000000"/>
          <w:sz w:val="20"/>
        </w:rPr>
        <w:t>
                   </w:t>
      </w:r>
      <w:r>
        <w:rPr>
          <w:rFonts w:ascii="Consolas"/>
          <w:b/>
          <w:i w:val="false"/>
          <w:color w:val="000000"/>
          <w:sz w:val="20"/>
        </w:rPr>
        <w:t>исследований, применение новых методов</w:t>
      </w:r>
      <w:r>
        <w:br/>
      </w:r>
      <w:r>
        <w:rPr>
          <w:rFonts w:ascii="Consolas"/>
          <w:b w:val="false"/>
          <w:i w:val="false"/>
          <w:color w:val="000000"/>
          <w:sz w:val="20"/>
        </w:rPr>
        <w:t>
                   </w:t>
      </w:r>
      <w:r>
        <w:rPr>
          <w:rFonts w:ascii="Consolas"/>
          <w:b/>
          <w:i w:val="false"/>
          <w:color w:val="000000"/>
          <w:sz w:val="20"/>
        </w:rPr>
        <w:t>диагностики, лечения и медицинской</w:t>
      </w:r>
      <w:r>
        <w:br/>
      </w:r>
      <w:r>
        <w:rPr>
          <w:rFonts w:ascii="Consolas"/>
          <w:b w:val="false"/>
          <w:i w:val="false"/>
          <w:color w:val="000000"/>
          <w:sz w:val="20"/>
        </w:rPr>
        <w:t>
                   </w:t>
      </w:r>
      <w:r>
        <w:rPr>
          <w:rFonts w:ascii="Consolas"/>
          <w:b/>
          <w:i w:val="false"/>
          <w:color w:val="000000"/>
          <w:sz w:val="20"/>
        </w:rPr>
        <w:t>реабилитации</w:t>
      </w:r>
    </w:p>
    <w:bookmarkEnd w:id="427"/>
    <w:bookmarkStart w:name="z1834" w:id="428"/>
    <w:p>
      <w:pPr>
        <w:spacing w:after="0"/>
        <w:ind w:left="0"/>
        <w:jc w:val="left"/>
      </w:pPr>
      <w:r>
        <w:rPr>
          <w:rFonts w:ascii="Consolas"/>
          <w:b w:val="false"/>
          <w:i w:val="false"/>
          <w:color w:val="000000"/>
          <w:sz w:val="20"/>
        </w:rPr>
        <w:t>
      1. Целью проведения </w:t>
      </w:r>
      <w:r>
        <w:rPr>
          <w:rFonts w:ascii="Consolas"/>
          <w:b w:val="false"/>
          <w:i w:val="false"/>
          <w:color w:val="000000"/>
          <w:sz w:val="20"/>
        </w:rPr>
        <w:t>медико-биологических экспериментов</w:t>
      </w:r>
      <w:r>
        <w:rPr>
          <w:rFonts w:ascii="Consolas"/>
          <w:b w:val="false"/>
          <w:i w:val="false"/>
          <w:color w:val="000000"/>
          <w:sz w:val="20"/>
        </w:rPr>
        <w:t>, доклинических (неклинических) и клинических исследований является получение </w:t>
      </w:r>
      <w:r>
        <w:rPr>
          <w:rFonts w:ascii="Consolas"/>
          <w:b w:val="false"/>
          <w:i w:val="false"/>
          <w:color w:val="000000"/>
          <w:sz w:val="20"/>
        </w:rPr>
        <w:t>научными методами</w:t>
      </w:r>
      <w:r>
        <w:rPr>
          <w:rFonts w:ascii="Consolas"/>
          <w:b w:val="false"/>
          <w:i w:val="false"/>
          <w:color w:val="000000"/>
          <w:sz w:val="20"/>
        </w:rPr>
        <w:t xml:space="preserve"> оценок и доказательств их безопасности и эффективности.</w:t>
      </w:r>
      <w:r>
        <w:br/>
      </w:r>
      <w:r>
        <w:rPr>
          <w:rFonts w:ascii="Consolas"/>
          <w:b w:val="false"/>
          <w:i w:val="false"/>
          <w:color w:val="000000"/>
          <w:sz w:val="20"/>
        </w:rPr>
        <w:t>
</w:t>
      </w:r>
      <w:r>
        <w:rPr>
          <w:rFonts w:ascii="Consolas"/>
          <w:b w:val="false"/>
          <w:i w:val="false"/>
          <w:color w:val="000000"/>
          <w:sz w:val="20"/>
        </w:rPr>
        <w:t>
      2. Доклинические (неклинические) исследования проводятся на животных.</w:t>
      </w:r>
      <w:r>
        <w:br/>
      </w:r>
      <w:r>
        <w:rPr>
          <w:rFonts w:ascii="Consolas"/>
          <w:b w:val="false"/>
          <w:i w:val="false"/>
          <w:color w:val="000000"/>
          <w:sz w:val="20"/>
        </w:rPr>
        <w:t>
</w:t>
      </w:r>
      <w:r>
        <w:rPr>
          <w:rFonts w:ascii="Consolas"/>
          <w:b w:val="false"/>
          <w:i w:val="false"/>
          <w:color w:val="000000"/>
          <w:sz w:val="20"/>
        </w:rPr>
        <w:t>
      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br/>
      </w:r>
      <w:r>
        <w:rPr>
          <w:rFonts w:ascii="Consolas"/>
          <w:b w:val="false"/>
          <w:i w:val="false"/>
          <w:color w:val="000000"/>
          <w:sz w:val="20"/>
        </w:rPr>
        <w:t>
</w:t>
      </w:r>
      <w:r>
        <w:rPr>
          <w:rFonts w:ascii="Consolas"/>
          <w:b w:val="false"/>
          <w:i w:val="false"/>
          <w:color w:val="000000"/>
          <w:sz w:val="20"/>
        </w:rPr>
        <w:t>
      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r>
        <w:br/>
      </w:r>
      <w:r>
        <w:rPr>
          <w:rFonts w:ascii="Consolas"/>
          <w:b w:val="false"/>
          <w:i w:val="false"/>
          <w:color w:val="000000"/>
          <w:sz w:val="20"/>
        </w:rPr>
        <w:t>
</w:t>
      </w:r>
      <w:r>
        <w:rPr>
          <w:rFonts w:ascii="Consolas"/>
          <w:b w:val="false"/>
          <w:i w:val="false"/>
          <w:color w:val="000000"/>
          <w:sz w:val="20"/>
        </w:rPr>
        <w:t>
      1) медицинских технологиях или лекарственных средствах, предназначенных для лечения детей;</w:t>
      </w:r>
      <w:r>
        <w:br/>
      </w:r>
      <w:r>
        <w:rPr>
          <w:rFonts w:ascii="Consolas"/>
          <w:b w:val="false"/>
          <w:i w:val="false"/>
          <w:color w:val="000000"/>
          <w:sz w:val="20"/>
        </w:rPr>
        <w:t>
</w:t>
      </w:r>
      <w:r>
        <w:rPr>
          <w:rFonts w:ascii="Consolas"/>
          <w:b w:val="false"/>
          <w:i w:val="false"/>
          <w:color w:val="000000"/>
          <w:sz w:val="20"/>
        </w:rPr>
        <w:t>
      2) наилучшей дозировке лекарственного средства, предназначенного для лечения несовершеннолетних.</w:t>
      </w:r>
      <w:r>
        <w:br/>
      </w:r>
      <w:r>
        <w:rPr>
          <w:rFonts w:ascii="Consolas"/>
          <w:b w:val="false"/>
          <w:i w:val="false"/>
          <w:color w:val="000000"/>
          <w:sz w:val="20"/>
        </w:rPr>
        <w:t>
</w:t>
      </w:r>
      <w:r>
        <w:rPr>
          <w:rFonts w:ascii="Consolas"/>
          <w:b w:val="false"/>
          <w:i w:val="false"/>
          <w:color w:val="000000"/>
          <w:sz w:val="20"/>
        </w:rPr>
        <w:t>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br/>
      </w:r>
      <w:r>
        <w:rPr>
          <w:rFonts w:ascii="Consolas"/>
          <w:b w:val="false"/>
          <w:i w:val="false"/>
          <w:color w:val="000000"/>
          <w:sz w:val="20"/>
        </w:rPr>
        <w:t>
</w:t>
      </w:r>
      <w:r>
        <w:rPr>
          <w:rFonts w:ascii="Consolas"/>
          <w:b w:val="false"/>
          <w:i w:val="false"/>
          <w:color w:val="000000"/>
          <w:sz w:val="20"/>
        </w:rPr>
        <w:t>
      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br/>
      </w:r>
      <w:r>
        <w:rPr>
          <w:rFonts w:ascii="Consolas"/>
          <w:b w:val="false"/>
          <w:i w:val="false"/>
          <w:color w:val="000000"/>
          <w:sz w:val="20"/>
        </w:rPr>
        <w:t>
</w:t>
      </w:r>
      <w:r>
        <w:rPr>
          <w:rFonts w:ascii="Consolas"/>
          <w:b w:val="false"/>
          <w:i w:val="false"/>
          <w:color w:val="000000"/>
          <w:sz w:val="20"/>
        </w:rPr>
        <w:t>
      1) о медицинской технологии, фармакологическом или лекарственном средстве, сущности и продолжительности клинического исследования;</w:t>
      </w:r>
      <w:r>
        <w:br/>
      </w:r>
      <w:r>
        <w:rPr>
          <w:rFonts w:ascii="Consolas"/>
          <w:b w:val="false"/>
          <w:i w:val="false"/>
          <w:color w:val="000000"/>
          <w:sz w:val="20"/>
        </w:rPr>
        <w:t>
</w:t>
      </w:r>
      <w:r>
        <w:rPr>
          <w:rFonts w:ascii="Consolas"/>
          <w:b w:val="false"/>
          <w:i w:val="false"/>
          <w:color w:val="000000"/>
          <w:sz w:val="20"/>
        </w:rPr>
        <w:t>
      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br/>
      </w:r>
      <w:r>
        <w:rPr>
          <w:rFonts w:ascii="Consolas"/>
          <w:b w:val="false"/>
          <w:i w:val="false"/>
          <w:color w:val="000000"/>
          <w:sz w:val="20"/>
        </w:rPr>
        <w:t>
</w:t>
      </w:r>
      <w:r>
        <w:rPr>
          <w:rFonts w:ascii="Consolas"/>
          <w:b w:val="false"/>
          <w:i w:val="false"/>
          <w:color w:val="000000"/>
          <w:sz w:val="20"/>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br/>
      </w:r>
      <w:r>
        <w:rPr>
          <w:rFonts w:ascii="Consolas"/>
          <w:b w:val="false"/>
          <w:i w:val="false"/>
          <w:color w:val="000000"/>
          <w:sz w:val="20"/>
        </w:rPr>
        <w:t>
</w:t>
      </w:r>
      <w:r>
        <w:rPr>
          <w:rFonts w:ascii="Consolas"/>
          <w:b w:val="false"/>
          <w:i w:val="false"/>
          <w:color w:val="000000"/>
          <w:sz w:val="20"/>
        </w:rPr>
        <w:t>
      4) об условиях страхования здоровья.</w:t>
      </w:r>
      <w:r>
        <w:br/>
      </w:r>
      <w:r>
        <w:rPr>
          <w:rFonts w:ascii="Consolas"/>
          <w:b w:val="false"/>
          <w:i w:val="false"/>
          <w:color w:val="000000"/>
          <w:sz w:val="20"/>
        </w:rPr>
        <w:t>
</w:t>
      </w:r>
      <w:r>
        <w:rPr>
          <w:rFonts w:ascii="Consolas"/>
          <w:b w:val="false"/>
          <w:i w:val="false"/>
          <w:color w:val="000000"/>
          <w:sz w:val="20"/>
        </w:rPr>
        <w:t>
      6. Клинические исследования прекращаются на любом этапе:</w:t>
      </w:r>
      <w:r>
        <w:br/>
      </w:r>
      <w:r>
        <w:rPr>
          <w:rFonts w:ascii="Consolas"/>
          <w:b w:val="false"/>
          <w:i w:val="false"/>
          <w:color w:val="000000"/>
          <w:sz w:val="20"/>
        </w:rPr>
        <w:t>
</w:t>
      </w:r>
      <w:r>
        <w:rPr>
          <w:rFonts w:ascii="Consolas"/>
          <w:b w:val="false"/>
          <w:i w:val="false"/>
          <w:color w:val="000000"/>
          <w:sz w:val="20"/>
        </w:rPr>
        <w:t>
      1) по требованию участвующего в исследованиях несовершеннолетнего лица, его законного представителя, пациента или добровольца;</w:t>
      </w:r>
      <w:r>
        <w:br/>
      </w:r>
      <w:r>
        <w:rPr>
          <w:rFonts w:ascii="Consolas"/>
          <w:b w:val="false"/>
          <w:i w:val="false"/>
          <w:color w:val="000000"/>
          <w:sz w:val="20"/>
        </w:rPr>
        <w:t>
</w:t>
      </w:r>
      <w:r>
        <w:rPr>
          <w:rFonts w:ascii="Consolas"/>
          <w:b w:val="false"/>
          <w:i w:val="false"/>
          <w:color w:val="000000"/>
          <w:sz w:val="20"/>
        </w:rPr>
        <w:t>
      2) в случае возникновения угрозы жизни, здоровью несовершеннолетнего лица, пациента или добровольца.</w:t>
      </w:r>
      <w:r>
        <w:br/>
      </w:r>
      <w:r>
        <w:rPr>
          <w:rFonts w:ascii="Consolas"/>
          <w:b w:val="false"/>
          <w:i w:val="false"/>
          <w:color w:val="000000"/>
          <w:sz w:val="20"/>
        </w:rPr>
        <w:t>
</w:t>
      </w:r>
      <w:r>
        <w:rPr>
          <w:rFonts w:ascii="Consolas"/>
          <w:b w:val="false"/>
          <w:i w:val="false"/>
          <w:color w:val="000000"/>
          <w:sz w:val="20"/>
        </w:rPr>
        <w:t>
      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br/>
      </w:r>
      <w:r>
        <w:rPr>
          <w:rFonts w:ascii="Consolas"/>
          <w:b w:val="false"/>
          <w:i w:val="false"/>
          <w:color w:val="000000"/>
          <w:sz w:val="20"/>
        </w:rPr>
        <w:t>
</w:t>
      </w:r>
      <w:r>
        <w:rPr>
          <w:rFonts w:ascii="Consolas"/>
          <w:b w:val="false"/>
          <w:i w:val="false"/>
          <w:color w:val="000000"/>
          <w:sz w:val="20"/>
        </w:rPr>
        <w:t>
      8. Применение </w:t>
      </w:r>
      <w:r>
        <w:rPr>
          <w:rFonts w:ascii="Consolas"/>
          <w:b w:val="false"/>
          <w:i w:val="false"/>
          <w:color w:val="000000"/>
          <w:sz w:val="20"/>
        </w:rPr>
        <w:t>новых методов</w:t>
      </w:r>
      <w:r>
        <w:rPr>
          <w:rFonts w:ascii="Consolas"/>
          <w:b w:val="false"/>
          <w:i w:val="false"/>
          <w:color w:val="000000"/>
          <w:sz w:val="20"/>
        </w:rPr>
        <w:t xml:space="preserve"> диагностики, лечения и медицинской реабилитации возможно при условии получения положительных результатов клинических исследований.</w:t>
      </w:r>
      <w:r>
        <w:br/>
      </w:r>
      <w:r>
        <w:rPr>
          <w:rFonts w:ascii="Consolas"/>
          <w:b w:val="false"/>
          <w:i w:val="false"/>
          <w:color w:val="000000"/>
          <w:sz w:val="20"/>
        </w:rPr>
        <w:t>
</w:t>
      </w:r>
      <w:r>
        <w:rPr>
          <w:rFonts w:ascii="Consolas"/>
          <w:b w:val="false"/>
          <w:i w:val="false"/>
          <w:color w:val="000000"/>
          <w:sz w:val="20"/>
        </w:rPr>
        <w:t>
      9. Запрещается проведение клинических исследований медицинских технологий, фармакологических и лекарственных средств на:</w:t>
      </w:r>
      <w:r>
        <w:br/>
      </w:r>
      <w:r>
        <w:rPr>
          <w:rFonts w:ascii="Consolas"/>
          <w:b w:val="false"/>
          <w:i w:val="false"/>
          <w:color w:val="000000"/>
          <w:sz w:val="20"/>
        </w:rPr>
        <w:t>
</w:t>
      </w:r>
      <w:r>
        <w:rPr>
          <w:rFonts w:ascii="Consolas"/>
          <w:b w:val="false"/>
          <w:i w:val="false"/>
          <w:color w:val="000000"/>
          <w:sz w:val="20"/>
        </w:rPr>
        <w:t>
      1) несовершеннолетних, не имеющих законных представителей;</w:t>
      </w:r>
      <w:r>
        <w:br/>
      </w:r>
      <w:r>
        <w:rPr>
          <w:rFonts w:ascii="Consolas"/>
          <w:b w:val="false"/>
          <w:i w:val="false"/>
          <w:color w:val="000000"/>
          <w:sz w:val="20"/>
        </w:rPr>
        <w:t>
</w:t>
      </w:r>
      <w:r>
        <w:rPr>
          <w:rFonts w:ascii="Consolas"/>
          <w:b w:val="false"/>
          <w:i w:val="false"/>
          <w:color w:val="000000"/>
          <w:sz w:val="20"/>
        </w:rPr>
        <w:t>
      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br/>
      </w:r>
      <w:r>
        <w:rPr>
          <w:rFonts w:ascii="Consolas"/>
          <w:b w:val="false"/>
          <w:i w:val="false"/>
          <w:color w:val="000000"/>
          <w:sz w:val="20"/>
        </w:rPr>
        <w:t>
</w:t>
      </w:r>
      <w:r>
        <w:rPr>
          <w:rFonts w:ascii="Consolas"/>
          <w:b w:val="false"/>
          <w:i w:val="false"/>
          <w:color w:val="000000"/>
          <w:sz w:val="20"/>
        </w:rPr>
        <w:t>
      3) военнослужащих;</w:t>
      </w:r>
      <w:r>
        <w:br/>
      </w:r>
      <w:r>
        <w:rPr>
          <w:rFonts w:ascii="Consolas"/>
          <w:b w:val="false"/>
          <w:i w:val="false"/>
          <w:color w:val="000000"/>
          <w:sz w:val="20"/>
        </w:rPr>
        <w:t>
</w:t>
      </w:r>
      <w:r>
        <w:rPr>
          <w:rFonts w:ascii="Consolas"/>
          <w:b w:val="false"/>
          <w:i w:val="false"/>
          <w:color w:val="000000"/>
          <w:sz w:val="20"/>
        </w:rPr>
        <w:t>
      4) лицах, отбывающих наказание в местах лишения свободы, и лицах, содержащихся в изоляторах временного содержания и в следственных изоляторах;</w:t>
      </w:r>
      <w:r>
        <w:br/>
      </w:r>
      <w:r>
        <w:rPr>
          <w:rFonts w:ascii="Consolas"/>
          <w:b w:val="false"/>
          <w:i w:val="false"/>
          <w:color w:val="000000"/>
          <w:sz w:val="20"/>
        </w:rPr>
        <w:t>
</w:t>
      </w:r>
      <w:r>
        <w:rPr>
          <w:rFonts w:ascii="Consolas"/>
          <w:b w:val="false"/>
          <w:i w:val="false"/>
          <w:color w:val="000000"/>
          <w:sz w:val="20"/>
        </w:rPr>
        <w:t>
      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br/>
      </w:r>
      <w:r>
        <w:rPr>
          <w:rFonts w:ascii="Consolas"/>
          <w:b w:val="false"/>
          <w:i w:val="false"/>
          <w:color w:val="000000"/>
          <w:sz w:val="20"/>
        </w:rPr>
        <w:t>
</w:t>
      </w:r>
      <w:r>
        <w:rPr>
          <w:rFonts w:ascii="Consolas"/>
          <w:b w:val="false"/>
          <w:i w:val="false"/>
          <w:color w:val="000000"/>
          <w:sz w:val="20"/>
        </w:rPr>
        <w:t>
      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br/>
      </w:r>
      <w:r>
        <w:rPr>
          <w:rFonts w:ascii="Consolas"/>
          <w:b w:val="false"/>
          <w:i w:val="false"/>
          <w:color w:val="000000"/>
          <w:sz w:val="20"/>
        </w:rPr>
        <w:t>
</w:t>
      </w:r>
      <w:r>
        <w:rPr>
          <w:rFonts w:ascii="Consolas"/>
          <w:b w:val="false"/>
          <w:i w:val="false"/>
          <w:color w:val="000000"/>
          <w:sz w:val="20"/>
        </w:rPr>
        <w:t>
      11. Порядок </w:t>
      </w:r>
      <w:r>
        <w:rPr>
          <w:rFonts w:ascii="Consolas"/>
          <w:b w:val="false"/>
          <w:i w:val="false"/>
          <w:color w:val="000000"/>
          <w:sz w:val="20"/>
        </w:rPr>
        <w:t>проведения</w:t>
      </w:r>
      <w:r>
        <w:rPr>
          <w:rFonts w:ascii="Consolas"/>
          <w:b w:val="false"/>
          <w:i w:val="false"/>
          <w:color w:val="000000"/>
          <w:sz w:val="20"/>
        </w:rPr>
        <w:t xml:space="preserve"> медико-биологических экспериментов, доклинических (неклинических) и клинических исследований, а также порядок </w:t>
      </w:r>
      <w:r>
        <w:rPr>
          <w:rFonts w:ascii="Consolas"/>
          <w:b w:val="false"/>
          <w:i w:val="false"/>
          <w:color w:val="000000"/>
          <w:sz w:val="20"/>
        </w:rPr>
        <w:t>применения</w:t>
      </w:r>
      <w:r>
        <w:rPr>
          <w:rFonts w:ascii="Consolas"/>
          <w:b w:val="false"/>
          <w:i w:val="false"/>
          <w:color w:val="000000"/>
          <w:sz w:val="20"/>
        </w:rPr>
        <w:t xml:space="preserve"> новых методов, диагностики, лечения и медицинской реабилитации утверждаются уполномоченным органом.</w:t>
      </w:r>
      <w:r>
        <w:br/>
      </w:r>
      <w:r>
        <w:rPr>
          <w:rFonts w:ascii="Consolas"/>
          <w:b w:val="false"/>
          <w:i w:val="false"/>
          <w:color w:val="000000"/>
          <w:sz w:val="20"/>
        </w:rPr>
        <w:t>
</w:t>
      </w:r>
      <w:r>
        <w:rPr>
          <w:rFonts w:ascii="Consolas"/>
          <w:b w:val="false"/>
          <w:i w:val="false"/>
          <w:color w:val="000000"/>
          <w:sz w:val="20"/>
        </w:rPr>
        <w:t>
      12.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br/>
      </w:r>
      <w:r>
        <w:rPr>
          <w:rFonts w:ascii="Consolas"/>
          <w:b w:val="false"/>
          <w:i w:val="false"/>
          <w:color w:val="000000"/>
          <w:sz w:val="20"/>
        </w:rPr>
        <w:t>
</w:t>
      </w:r>
      <w:r>
        <w:rPr>
          <w:rFonts w:ascii="Consolas"/>
          <w:b w:val="false"/>
          <w:i w:val="false"/>
          <w:color w:val="000000"/>
          <w:sz w:val="20"/>
        </w:rPr>
        <w:t xml:space="preserve">
      13.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Сноска. Статья 180 с изменениями, внесенными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p>
    <w:bookmarkEnd w:id="428"/>
    <w:bookmarkStart w:name="z1861" w:id="429"/>
    <w:p>
      <w:pPr>
        <w:spacing w:after="0"/>
        <w:ind w:left="0"/>
        <w:jc w:val="left"/>
      </w:pPr>
      <w:r>
        <w:rPr>
          <w:rFonts w:ascii="Consolas"/>
          <w:b w:val="false"/>
          <w:i w:val="false"/>
          <w:color w:val="000000"/>
          <w:sz w:val="20"/>
        </w:rPr>
        <w:t>
      </w:t>
      </w:r>
      <w:r>
        <w:rPr>
          <w:rFonts w:ascii="Consolas"/>
          <w:b/>
          <w:i w:val="false"/>
          <w:color w:val="000000"/>
          <w:sz w:val="20"/>
        </w:rPr>
        <w:t>Статья 181. Комиссии по вопросам этики</w:t>
      </w:r>
    </w:p>
    <w:bookmarkEnd w:id="429"/>
    <w:bookmarkStart w:name="z1862" w:id="430"/>
    <w:p>
      <w:pPr>
        <w:spacing w:after="0"/>
        <w:ind w:left="0"/>
        <w:jc w:val="left"/>
      </w:pPr>
      <w:r>
        <w:rPr>
          <w:rFonts w:ascii="Consolas"/>
          <w:b w:val="false"/>
          <w:i w:val="false"/>
          <w:color w:val="000000"/>
          <w:sz w:val="20"/>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br/>
      </w:r>
      <w:r>
        <w:rPr>
          <w:rFonts w:ascii="Consolas"/>
          <w:b w:val="false"/>
          <w:i w:val="false"/>
          <w:color w:val="000000"/>
          <w:sz w:val="20"/>
        </w:rPr>
        <w:t>
</w:t>
      </w:r>
      <w:r>
        <w:rPr>
          <w:rFonts w:ascii="Consolas"/>
          <w:b w:val="false"/>
          <w:i w:val="false"/>
          <w:color w:val="000000"/>
          <w:sz w:val="20"/>
        </w:rPr>
        <w:t>
      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br/>
      </w:r>
      <w:r>
        <w:rPr>
          <w:rFonts w:ascii="Consolas"/>
          <w:b w:val="false"/>
          <w:i w:val="false"/>
          <w:color w:val="000000"/>
          <w:sz w:val="20"/>
        </w:rPr>
        <w:t>
</w:t>
      </w:r>
      <w:r>
        <w:rPr>
          <w:rFonts w:ascii="Consolas"/>
          <w:b w:val="false"/>
          <w:i w:val="false"/>
          <w:color w:val="000000"/>
          <w:sz w:val="20"/>
        </w:rPr>
        <w:t>
      3. Задачами комиссий по вопросам этики являются:</w:t>
      </w:r>
      <w:r>
        <w:br/>
      </w:r>
      <w:r>
        <w:rPr>
          <w:rFonts w:ascii="Consolas"/>
          <w:b w:val="false"/>
          <w:i w:val="false"/>
          <w:color w:val="000000"/>
          <w:sz w:val="20"/>
        </w:rPr>
        <w:t>
</w:t>
      </w:r>
      <w:r>
        <w:rPr>
          <w:rFonts w:ascii="Consolas"/>
          <w:b w:val="false"/>
          <w:i w:val="false"/>
          <w:color w:val="000000"/>
          <w:sz w:val="20"/>
        </w:rPr>
        <w:t>
      1) проведение независимой экспертизы документов исследований;</w:t>
      </w:r>
      <w:r>
        <w:br/>
      </w:r>
      <w:r>
        <w:rPr>
          <w:rFonts w:ascii="Consolas"/>
          <w:b w:val="false"/>
          <w:i w:val="false"/>
          <w:color w:val="000000"/>
          <w:sz w:val="20"/>
        </w:rPr>
        <w:t>
</w:t>
      </w:r>
      <w:r>
        <w:rPr>
          <w:rFonts w:ascii="Consolas"/>
          <w:b w:val="false"/>
          <w:i w:val="false"/>
          <w:color w:val="000000"/>
          <w:sz w:val="20"/>
        </w:rPr>
        <w:t>
      2) независимая оценка безопасности и соблюдения прав человека на стадиях планирования и проведения исследования;</w:t>
      </w:r>
      <w:r>
        <w:br/>
      </w:r>
      <w:r>
        <w:rPr>
          <w:rFonts w:ascii="Consolas"/>
          <w:b w:val="false"/>
          <w:i w:val="false"/>
          <w:color w:val="000000"/>
          <w:sz w:val="20"/>
        </w:rPr>
        <w:t>
</w:t>
      </w:r>
      <w:r>
        <w:rPr>
          <w:rFonts w:ascii="Consolas"/>
          <w:b w:val="false"/>
          <w:i w:val="false"/>
          <w:color w:val="000000"/>
          <w:sz w:val="20"/>
        </w:rPr>
        <w:t>
      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br/>
      </w:r>
      <w:r>
        <w:rPr>
          <w:rFonts w:ascii="Consolas"/>
          <w:b w:val="false"/>
          <w:i w:val="false"/>
          <w:color w:val="000000"/>
          <w:sz w:val="20"/>
        </w:rPr>
        <w:t>
</w:t>
      </w:r>
      <w:r>
        <w:rPr>
          <w:rFonts w:ascii="Consolas"/>
          <w:b w:val="false"/>
          <w:i w:val="false"/>
          <w:color w:val="000000"/>
          <w:sz w:val="20"/>
        </w:rPr>
        <w:t>
      4) оценка соблюдения международных и национальных этических норм при проведении клинических исследований;</w:t>
      </w:r>
      <w:r>
        <w:br/>
      </w:r>
      <w:r>
        <w:rPr>
          <w:rFonts w:ascii="Consolas"/>
          <w:b w:val="false"/>
          <w:i w:val="false"/>
          <w:color w:val="000000"/>
          <w:sz w:val="20"/>
        </w:rPr>
        <w:t>
</w:t>
      </w:r>
      <w:r>
        <w:rPr>
          <w:rFonts w:ascii="Consolas"/>
          <w:b w:val="false"/>
          <w:i w:val="false"/>
          <w:color w:val="000000"/>
          <w:sz w:val="20"/>
        </w:rPr>
        <w:t>
      5) участие в разработке документов по вопросам биологической и медицинской этики.</w:t>
      </w:r>
      <w:r>
        <w:br/>
      </w:r>
      <w:r>
        <w:rPr>
          <w:rFonts w:ascii="Consolas"/>
          <w:b w:val="false"/>
          <w:i w:val="false"/>
          <w:color w:val="000000"/>
          <w:sz w:val="20"/>
        </w:rPr>
        <w:t>
</w:t>
      </w:r>
      <w:r>
        <w:rPr>
          <w:rFonts w:ascii="Consolas"/>
          <w:b w:val="false"/>
          <w:i w:val="false"/>
          <w:color w:val="000000"/>
          <w:sz w:val="20"/>
        </w:rPr>
        <w:t>
      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r>
        <w:br/>
      </w:r>
      <w:r>
        <w:rPr>
          <w:rFonts w:ascii="Consolas"/>
          <w:b w:val="false"/>
          <w:i w:val="false"/>
          <w:color w:val="000000"/>
          <w:sz w:val="20"/>
        </w:rPr>
        <w:t>
</w:t>
      </w:r>
      <w:r>
        <w:rPr>
          <w:rFonts w:ascii="Consolas"/>
          <w:b w:val="false"/>
          <w:i w:val="false"/>
          <w:color w:val="000000"/>
          <w:sz w:val="20"/>
        </w:rPr>
        <w:t>
      5. В Республике Казахстан функционируют Центральная и локальные комиссии по вопросам этики.</w:t>
      </w:r>
      <w:r>
        <w:br/>
      </w:r>
      <w:r>
        <w:rPr>
          <w:rFonts w:ascii="Consolas"/>
          <w:b w:val="false"/>
          <w:i w:val="false"/>
          <w:color w:val="000000"/>
          <w:sz w:val="20"/>
        </w:rPr>
        <w:t>
</w:t>
      </w:r>
      <w:r>
        <w:rPr>
          <w:rFonts w:ascii="Consolas"/>
          <w:b w:val="false"/>
          <w:i w:val="false"/>
          <w:color w:val="000000"/>
          <w:sz w:val="20"/>
        </w:rPr>
        <w:t>
      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r>
        <w:br/>
      </w:r>
      <w:r>
        <w:rPr>
          <w:rFonts w:ascii="Consolas"/>
          <w:b w:val="false"/>
          <w:i w:val="false"/>
          <w:color w:val="000000"/>
          <w:sz w:val="20"/>
        </w:rPr>
        <w:t>
</w:t>
      </w:r>
      <w:r>
        <w:rPr>
          <w:rFonts w:ascii="Consolas"/>
          <w:b w:val="false"/>
          <w:i w:val="false"/>
          <w:color w:val="000000"/>
          <w:sz w:val="20"/>
        </w:rPr>
        <w:t>
      Состав и положение о Центральной комиссии по вопросам этики утверждаются уполномоченным органом.</w:t>
      </w:r>
      <w:r>
        <w:br/>
      </w:r>
      <w:r>
        <w:rPr>
          <w:rFonts w:ascii="Consolas"/>
          <w:b w:val="false"/>
          <w:i w:val="false"/>
          <w:color w:val="000000"/>
          <w:sz w:val="20"/>
        </w:rPr>
        <w:t>
</w:t>
      </w:r>
      <w:r>
        <w:rPr>
          <w:rFonts w:ascii="Consolas"/>
          <w:b w:val="false"/>
          <w:i w:val="false"/>
          <w:color w:val="000000"/>
          <w:sz w:val="20"/>
        </w:rPr>
        <w:t>
      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br/>
      </w:r>
      <w:r>
        <w:rPr>
          <w:rFonts w:ascii="Consolas"/>
          <w:b w:val="false"/>
          <w:i w:val="false"/>
          <w:color w:val="000000"/>
          <w:sz w:val="20"/>
        </w:rPr>
        <w:t>
</w:t>
      </w:r>
      <w:r>
        <w:rPr>
          <w:rFonts w:ascii="Consolas"/>
          <w:b w:val="false"/>
          <w:i w:val="false"/>
          <w:color w:val="000000"/>
          <w:sz w:val="20"/>
        </w:rPr>
        <w:t>
      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bookmarkEnd w:id="430"/>
    <w:bookmarkStart w:name="z1876" w:id="431"/>
    <w:p>
      <w:pPr>
        <w:spacing w:after="0"/>
        <w:ind w:left="0"/>
        <w:jc w:val="left"/>
      </w:pPr>
      <w:r>
        <w:rPr>
          <w:rFonts w:ascii="Consolas"/>
          <w:b/>
          <w:i w:val="false"/>
          <w:color w:val="000000"/>
        </w:rPr>
        <w:t xml:space="preserve"> 
РАЗДЕЛ 9. ПРАВОВОЙ СТАТУС, СОЦИАЛЬНАЯ ЗАЩИТА МЕДИЦИНСКИХ И</w:t>
      </w:r>
      <w:r>
        <w:br/>
      </w:r>
      <w:r>
        <w:rPr>
          <w:rFonts w:ascii="Consolas"/>
          <w:b/>
          <w:i w:val="false"/>
          <w:color w:val="000000"/>
        </w:rPr>
        <w:t>
ФАРМАЦЕВТИЧЕСКИХ РАБОТНИКОВ</w:t>
      </w:r>
    </w:p>
    <w:bookmarkEnd w:id="431"/>
    <w:bookmarkStart w:name="z1877" w:id="432"/>
    <w:p>
      <w:pPr>
        <w:spacing w:after="0"/>
        <w:ind w:left="0"/>
        <w:jc w:val="left"/>
      </w:pPr>
      <w:r>
        <w:rPr>
          <w:rFonts w:ascii="Consolas"/>
          <w:b/>
          <w:i w:val="false"/>
          <w:color w:val="000000"/>
        </w:rPr>
        <w:t xml:space="preserve"> 
Глава 31. ПРАВА И ОБЯЗАННОСТИ, ТРУДОВЫЕ ОТНОШЕНИЯ, КОДЕКС ЧЕСТИ</w:t>
      </w:r>
      <w:r>
        <w:br/>
      </w:r>
      <w:r>
        <w:rPr>
          <w:rFonts w:ascii="Consolas"/>
          <w:b/>
          <w:i w:val="false"/>
          <w:color w:val="000000"/>
        </w:rPr>
        <w:t>
МЕДИЦИНСКИХ И ФАРМАЦЕВТИЧЕСКИХ РАБОТНИКОВ</w:t>
      </w:r>
    </w:p>
    <w:bookmarkEnd w:id="432"/>
    <w:bookmarkStart w:name="z1878" w:id="433"/>
    <w:p>
      <w:pPr>
        <w:spacing w:after="0"/>
        <w:ind w:left="0"/>
        <w:jc w:val="left"/>
      </w:pPr>
      <w:r>
        <w:rPr>
          <w:rFonts w:ascii="Consolas"/>
          <w:b w:val="false"/>
          <w:i w:val="false"/>
          <w:color w:val="000000"/>
          <w:sz w:val="20"/>
        </w:rPr>
        <w:t>
      </w:t>
      </w:r>
      <w:r>
        <w:rPr>
          <w:rFonts w:ascii="Consolas"/>
          <w:b/>
          <w:i w:val="false"/>
          <w:color w:val="000000"/>
          <w:sz w:val="20"/>
        </w:rPr>
        <w:t>Статья 182. Права и обязанности медицинских и</w:t>
      </w:r>
      <w:r>
        <w:br/>
      </w:r>
      <w:r>
        <w:rPr>
          <w:rFonts w:ascii="Consolas"/>
          <w:b w:val="false"/>
          <w:i w:val="false"/>
          <w:color w:val="000000"/>
          <w:sz w:val="20"/>
        </w:rPr>
        <w:t>
                   </w:t>
      </w:r>
      <w:r>
        <w:rPr>
          <w:rFonts w:ascii="Consolas"/>
          <w:b/>
          <w:i w:val="false"/>
          <w:color w:val="000000"/>
          <w:sz w:val="20"/>
        </w:rPr>
        <w:t>фармацевтических работников</w:t>
      </w:r>
    </w:p>
    <w:bookmarkEnd w:id="433"/>
    <w:bookmarkStart w:name="z1879" w:id="434"/>
    <w:p>
      <w:pPr>
        <w:spacing w:after="0"/>
        <w:ind w:left="0"/>
        <w:jc w:val="left"/>
      </w:pPr>
      <w:r>
        <w:rPr>
          <w:rFonts w:ascii="Consolas"/>
          <w:b w:val="false"/>
          <w:i w:val="false"/>
          <w:color w:val="000000"/>
          <w:sz w:val="20"/>
        </w:rPr>
        <w:t>
      1. Медицинские и фармацевтические работники имеют право на:</w:t>
      </w:r>
      <w:r>
        <w:br/>
      </w:r>
      <w:r>
        <w:rPr>
          <w:rFonts w:ascii="Consolas"/>
          <w:b w:val="false"/>
          <w:i w:val="false"/>
          <w:color w:val="000000"/>
          <w:sz w:val="20"/>
        </w:rPr>
        <w:t>
</w:t>
      </w:r>
      <w:r>
        <w:rPr>
          <w:rFonts w:ascii="Consolas"/>
          <w:b w:val="false"/>
          <w:i w:val="false"/>
          <w:color w:val="000000"/>
          <w:sz w:val="20"/>
        </w:rPr>
        <w:t>
      1) обеспечение необходимых условий для осуществления профессиональной деятельности;</w:t>
      </w:r>
      <w:r>
        <w:br/>
      </w:r>
      <w:r>
        <w:rPr>
          <w:rFonts w:ascii="Consolas"/>
          <w:b w:val="false"/>
          <w:i w:val="false"/>
          <w:color w:val="000000"/>
          <w:sz w:val="20"/>
        </w:rPr>
        <w:t>
</w:t>
      </w:r>
      <w:r>
        <w:rPr>
          <w:rFonts w:ascii="Consolas"/>
          <w:b w:val="false"/>
          <w:i w:val="false"/>
          <w:color w:val="000000"/>
          <w:sz w:val="20"/>
        </w:rPr>
        <w:t>
      2) частную медицинскую практику и фармацевтическую деятельность;</w:t>
      </w:r>
      <w:r>
        <w:br/>
      </w:r>
      <w:r>
        <w:rPr>
          <w:rFonts w:ascii="Consolas"/>
          <w:b w:val="false"/>
          <w:i w:val="false"/>
          <w:color w:val="000000"/>
          <w:sz w:val="20"/>
        </w:rPr>
        <w:t>
</w:t>
      </w:r>
      <w:r>
        <w:rPr>
          <w:rFonts w:ascii="Consolas"/>
          <w:b w:val="false"/>
          <w:i w:val="false"/>
          <w:color w:val="000000"/>
          <w:sz w:val="20"/>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br/>
      </w:r>
      <w:r>
        <w:rPr>
          <w:rFonts w:ascii="Consolas"/>
          <w:b w:val="false"/>
          <w:i w:val="false"/>
          <w:color w:val="000000"/>
          <w:sz w:val="20"/>
        </w:rPr>
        <w:t>
</w:t>
      </w:r>
      <w:r>
        <w:rPr>
          <w:rFonts w:ascii="Consolas"/>
          <w:b w:val="false"/>
          <w:i w:val="false"/>
          <w:color w:val="000000"/>
          <w:sz w:val="20"/>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br/>
      </w:r>
      <w:r>
        <w:rPr>
          <w:rFonts w:ascii="Consolas"/>
          <w:b w:val="false"/>
          <w:i w:val="false"/>
          <w:color w:val="000000"/>
          <w:sz w:val="20"/>
        </w:rPr>
        <w:t>
</w:t>
      </w:r>
      <w:r>
        <w:rPr>
          <w:rFonts w:ascii="Consolas"/>
          <w:b w:val="false"/>
          <w:i w:val="false"/>
          <w:color w:val="000000"/>
          <w:sz w:val="20"/>
        </w:rPr>
        <w:t>
      5) возмещение вреда, причиненного жизни или здоровью в связи с исполнением трудовых (служебных) обязанностей;</w:t>
      </w:r>
      <w:r>
        <w:br/>
      </w:r>
      <w:r>
        <w:rPr>
          <w:rFonts w:ascii="Consolas"/>
          <w:b w:val="false"/>
          <w:i w:val="false"/>
          <w:color w:val="000000"/>
          <w:sz w:val="20"/>
        </w:rPr>
        <w:t>
</w:t>
      </w:r>
      <w:r>
        <w:rPr>
          <w:rFonts w:ascii="Consolas"/>
          <w:b w:val="false"/>
          <w:i w:val="false"/>
          <w:color w:val="000000"/>
          <w:sz w:val="20"/>
        </w:rPr>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r>
        <w:br/>
      </w:r>
      <w:r>
        <w:rPr>
          <w:rFonts w:ascii="Consolas"/>
          <w:b w:val="false"/>
          <w:i w:val="false"/>
          <w:color w:val="000000"/>
          <w:sz w:val="20"/>
        </w:rPr>
        <w:t>
</w:t>
      </w:r>
      <w:r>
        <w:rPr>
          <w:rFonts w:ascii="Consolas"/>
          <w:b w:val="false"/>
          <w:i w:val="false"/>
          <w:color w:val="000000"/>
          <w:sz w:val="20"/>
        </w:rPr>
        <w:t>
      7) предоставление служебного жилья;</w:t>
      </w:r>
      <w:r>
        <w:br/>
      </w:r>
      <w:r>
        <w:rPr>
          <w:rFonts w:ascii="Consolas"/>
          <w:b w:val="false"/>
          <w:i w:val="false"/>
          <w:color w:val="000000"/>
          <w:sz w:val="20"/>
        </w:rPr>
        <w:t>
</w:t>
      </w:r>
      <w:r>
        <w:rPr>
          <w:rFonts w:ascii="Consolas"/>
          <w:b w:val="false"/>
          <w:i w:val="false"/>
          <w:color w:val="000000"/>
          <w:sz w:val="20"/>
        </w:rPr>
        <w:t>
      8) возмещение транспортных расходов, связанных с разъездным характером деятельности;</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поощрение</w:t>
      </w:r>
      <w:r>
        <w:rPr>
          <w:rFonts w:ascii="Consolas"/>
          <w:b w:val="false"/>
          <w:i w:val="false"/>
          <w:color w:val="000000"/>
          <w:sz w:val="20"/>
        </w:rPr>
        <w:t xml:space="preserve"> за выполнение своих профессиональных обязанностей на высоком качественном уровне;</w:t>
      </w:r>
      <w:r>
        <w:br/>
      </w:r>
      <w:r>
        <w:rPr>
          <w:rFonts w:ascii="Consolas"/>
          <w:b w:val="false"/>
          <w:i w:val="false"/>
          <w:color w:val="000000"/>
          <w:sz w:val="20"/>
        </w:rPr>
        <w:t>
</w:t>
      </w:r>
      <w:r>
        <w:rPr>
          <w:rFonts w:ascii="Consolas"/>
          <w:b w:val="false"/>
          <w:i w:val="false"/>
          <w:color w:val="000000"/>
          <w:sz w:val="20"/>
        </w:rPr>
        <w:t>
      10) защиту своей профессиональной чести и достоинства;</w:t>
      </w:r>
      <w:r>
        <w:br/>
      </w:r>
      <w:r>
        <w:rPr>
          <w:rFonts w:ascii="Consolas"/>
          <w:b w:val="false"/>
          <w:i w:val="false"/>
          <w:color w:val="000000"/>
          <w:sz w:val="20"/>
        </w:rPr>
        <w:t>
</w:t>
      </w:r>
      <w:r>
        <w:rPr>
          <w:rFonts w:ascii="Consolas"/>
          <w:b w:val="false"/>
          <w:i w:val="false"/>
          <w:color w:val="000000"/>
          <w:sz w:val="20"/>
        </w:rPr>
        <w:t>
      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br/>
      </w:r>
      <w:r>
        <w:rPr>
          <w:rFonts w:ascii="Consolas"/>
          <w:b w:val="false"/>
          <w:i w:val="false"/>
          <w:color w:val="000000"/>
          <w:sz w:val="20"/>
        </w:rPr>
        <w:t>
</w:t>
      </w:r>
      <w:r>
        <w:rPr>
          <w:rFonts w:ascii="Consolas"/>
          <w:b w:val="false"/>
          <w:i w:val="false"/>
          <w:color w:val="000000"/>
          <w:sz w:val="20"/>
        </w:rPr>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br/>
      </w:r>
      <w:r>
        <w:rPr>
          <w:rFonts w:ascii="Consolas"/>
          <w:b w:val="false"/>
          <w:i w:val="false"/>
          <w:color w:val="000000"/>
          <w:sz w:val="20"/>
        </w:rPr>
        <w:t>
</w:t>
      </w:r>
      <w:r>
        <w:rPr>
          <w:rFonts w:ascii="Consolas"/>
          <w:b w:val="false"/>
          <w:i w:val="false"/>
          <w:color w:val="000000"/>
          <w:sz w:val="20"/>
        </w:rPr>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br/>
      </w:r>
      <w:r>
        <w:rPr>
          <w:rFonts w:ascii="Consolas"/>
          <w:b w:val="false"/>
          <w:i w:val="false"/>
          <w:color w:val="000000"/>
          <w:sz w:val="20"/>
        </w:rPr>
        <w:t>
</w:t>
      </w:r>
      <w:r>
        <w:rPr>
          <w:rFonts w:ascii="Consolas"/>
          <w:b w:val="false"/>
          <w:i w:val="false"/>
          <w:color w:val="000000"/>
          <w:sz w:val="20"/>
        </w:rPr>
        <w:t>
меры социальной поддержки:</w:t>
      </w:r>
      <w:r>
        <w:br/>
      </w:r>
      <w:r>
        <w:rPr>
          <w:rFonts w:ascii="Consolas"/>
          <w:b w:val="false"/>
          <w:i w:val="false"/>
          <w:color w:val="000000"/>
          <w:sz w:val="20"/>
        </w:rPr>
        <w:t>
</w:t>
      </w:r>
      <w:r>
        <w:rPr>
          <w:rFonts w:ascii="Consolas"/>
          <w:b w:val="false"/>
          <w:i w:val="false"/>
          <w:color w:val="000000"/>
          <w:sz w:val="20"/>
        </w:rPr>
        <w:t>
      1) доплата к должностному окладу в размере, определяемом местными представительными органами;</w:t>
      </w:r>
      <w:r>
        <w:br/>
      </w:r>
      <w:r>
        <w:rPr>
          <w:rFonts w:ascii="Consolas"/>
          <w:b w:val="false"/>
          <w:i w:val="false"/>
          <w:color w:val="000000"/>
          <w:sz w:val="20"/>
        </w:rPr>
        <w:t>
</w:t>
      </w:r>
      <w:r>
        <w:rPr>
          <w:rFonts w:ascii="Consolas"/>
          <w:b w:val="false"/>
          <w:i w:val="false"/>
          <w:color w:val="000000"/>
          <w:sz w:val="20"/>
        </w:rPr>
        <w:t>
      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br/>
      </w:r>
      <w:r>
        <w:rPr>
          <w:rFonts w:ascii="Consolas"/>
          <w:b w:val="false"/>
          <w:i w:val="false"/>
          <w:color w:val="000000"/>
          <w:sz w:val="20"/>
        </w:rPr>
        <w:t>
</w:t>
      </w:r>
      <w:r>
        <w:rPr>
          <w:rFonts w:ascii="Consolas"/>
          <w:b w:val="false"/>
          <w:i w:val="false"/>
          <w:color w:val="000000"/>
          <w:sz w:val="20"/>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br/>
      </w:r>
      <w:r>
        <w:rPr>
          <w:rFonts w:ascii="Consolas"/>
          <w:b w:val="false"/>
          <w:i w:val="false"/>
          <w:color w:val="000000"/>
          <w:sz w:val="20"/>
        </w:rPr>
        <w:t>
</w:t>
      </w:r>
      <w:r>
        <w:rPr>
          <w:rFonts w:ascii="Consolas"/>
          <w:b w:val="false"/>
          <w:i w:val="false"/>
          <w:color w:val="000000"/>
          <w:sz w:val="20"/>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br/>
      </w:r>
      <w:r>
        <w:rPr>
          <w:rFonts w:ascii="Consolas"/>
          <w:b w:val="false"/>
          <w:i w:val="false"/>
          <w:color w:val="000000"/>
          <w:sz w:val="20"/>
        </w:rPr>
        <w:t>
</w:t>
      </w:r>
      <w:r>
        <w:rPr>
          <w:rFonts w:ascii="Consolas"/>
          <w:b w:val="false"/>
          <w:i w:val="false"/>
          <w:color w:val="000000"/>
          <w:sz w:val="20"/>
        </w:rPr>
        <w:t>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регулировании развития агропромышленного комплекса и сельских территорий".</w:t>
      </w:r>
      <w:r>
        <w:br/>
      </w:r>
      <w:r>
        <w:rPr>
          <w:rFonts w:ascii="Consolas"/>
          <w:b w:val="false"/>
          <w:i w:val="false"/>
          <w:color w:val="000000"/>
          <w:sz w:val="20"/>
        </w:rPr>
        <w:t>
</w:t>
      </w:r>
      <w:r>
        <w:rPr>
          <w:rFonts w:ascii="Consolas"/>
          <w:b w:val="false"/>
          <w:i w:val="false"/>
          <w:color w:val="000000"/>
          <w:sz w:val="20"/>
        </w:rPr>
        <w:t>
      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br/>
      </w:r>
      <w:r>
        <w:rPr>
          <w:rFonts w:ascii="Consolas"/>
          <w:b w:val="false"/>
          <w:i w:val="false"/>
          <w:color w:val="000000"/>
          <w:sz w:val="20"/>
        </w:rPr>
        <w:t>
</w:t>
      </w:r>
      <w:r>
        <w:rPr>
          <w:rFonts w:ascii="Consolas"/>
          <w:b w:val="false"/>
          <w:i w:val="false"/>
          <w:color w:val="000000"/>
          <w:sz w:val="20"/>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br/>
      </w:r>
      <w:r>
        <w:rPr>
          <w:rFonts w:ascii="Consolas"/>
          <w:b w:val="false"/>
          <w:i w:val="false"/>
          <w:color w:val="000000"/>
          <w:sz w:val="20"/>
        </w:rPr>
        <w:t>
</w:t>
      </w:r>
      <w:r>
        <w:rPr>
          <w:rFonts w:ascii="Consolas"/>
          <w:b w:val="false"/>
          <w:i w:val="false"/>
          <w:color w:val="000000"/>
          <w:sz w:val="20"/>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r>
        <w:br/>
      </w:r>
      <w:r>
        <w:rPr>
          <w:rFonts w:ascii="Consolas"/>
          <w:b w:val="false"/>
          <w:i w:val="false"/>
          <w:color w:val="000000"/>
          <w:sz w:val="20"/>
        </w:rPr>
        <w:t>
</w:t>
      </w:r>
      <w:r>
        <w:rPr>
          <w:rFonts w:ascii="Consolas"/>
          <w:b w:val="false"/>
          <w:i w:val="false"/>
          <w:color w:val="000000"/>
          <w:sz w:val="20"/>
        </w:rPr>
        <w:t>
      6. Медицинские и фармацевтические работники обязаны:</w:t>
      </w:r>
      <w:r>
        <w:br/>
      </w:r>
      <w:r>
        <w:rPr>
          <w:rFonts w:ascii="Consolas"/>
          <w:b w:val="false"/>
          <w:i w:val="false"/>
          <w:color w:val="000000"/>
          <w:sz w:val="20"/>
        </w:rPr>
        <w:t>
</w:t>
      </w:r>
      <w:r>
        <w:rPr>
          <w:rFonts w:ascii="Consolas"/>
          <w:b w:val="false"/>
          <w:i w:val="false"/>
          <w:color w:val="000000"/>
          <w:sz w:val="20"/>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br/>
      </w:r>
      <w:r>
        <w:rPr>
          <w:rFonts w:ascii="Consolas"/>
          <w:b w:val="false"/>
          <w:i w:val="false"/>
          <w:color w:val="000000"/>
          <w:sz w:val="20"/>
        </w:rPr>
        <w:t>
</w:t>
      </w:r>
      <w:r>
        <w:rPr>
          <w:rFonts w:ascii="Consolas"/>
          <w:b w:val="false"/>
          <w:i w:val="false"/>
          <w:color w:val="000000"/>
          <w:sz w:val="20"/>
        </w:rPr>
        <w:t>
      2) содействовать профилактике заболеваний и укреплению здоровья граждан, оказывать медицинскую помощь;</w:t>
      </w:r>
      <w:r>
        <w:br/>
      </w:r>
      <w:r>
        <w:rPr>
          <w:rFonts w:ascii="Consolas"/>
          <w:b w:val="false"/>
          <w:i w:val="false"/>
          <w:color w:val="000000"/>
          <w:sz w:val="20"/>
        </w:rPr>
        <w:t>
</w:t>
      </w:r>
      <w:r>
        <w:rPr>
          <w:rFonts w:ascii="Consolas"/>
          <w:b w:val="false"/>
          <w:i w:val="false"/>
          <w:color w:val="000000"/>
          <w:sz w:val="20"/>
        </w:rPr>
        <w:t>
      3) оказывать неотложную медицинскую помощь населению в экстренных случаях;</w:t>
      </w:r>
      <w:r>
        <w:br/>
      </w:r>
      <w:r>
        <w:rPr>
          <w:rFonts w:ascii="Consolas"/>
          <w:b w:val="false"/>
          <w:i w:val="false"/>
          <w:color w:val="000000"/>
          <w:sz w:val="20"/>
        </w:rPr>
        <w:t>
</w:t>
      </w:r>
      <w:r>
        <w:rPr>
          <w:rFonts w:ascii="Consolas"/>
          <w:b w:val="false"/>
          <w:i w:val="false"/>
          <w:color w:val="000000"/>
          <w:sz w:val="20"/>
        </w:rPr>
        <w:t>
      4) проводить работу по пропаганде медицинских знаний и здорового образа жизни среди населения;</w:t>
      </w:r>
      <w:r>
        <w:br/>
      </w:r>
      <w:r>
        <w:rPr>
          <w:rFonts w:ascii="Consolas"/>
          <w:b w:val="false"/>
          <w:i w:val="false"/>
          <w:color w:val="000000"/>
          <w:sz w:val="20"/>
        </w:rPr>
        <w:t>
</w:t>
      </w:r>
      <w:r>
        <w:rPr>
          <w:rFonts w:ascii="Consolas"/>
          <w:b w:val="false"/>
          <w:i w:val="false"/>
          <w:color w:val="000000"/>
          <w:sz w:val="20"/>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r>
        <w:br/>
      </w:r>
      <w:r>
        <w:rPr>
          <w:rFonts w:ascii="Consolas"/>
          <w:b w:val="false"/>
          <w:i w:val="false"/>
          <w:color w:val="000000"/>
          <w:sz w:val="20"/>
        </w:rPr>
        <w:t>
</w:t>
      </w:r>
      <w:r>
        <w:rPr>
          <w:rFonts w:ascii="Consolas"/>
          <w:b w:val="false"/>
          <w:i w:val="false"/>
          <w:color w:val="000000"/>
          <w:sz w:val="20"/>
        </w:rPr>
        <w:t>
      6) непрерывно развивать и повышать свой профессиональный уровень, в том числе путем прохождения повышения квалификации каждые пять лет;</w:t>
      </w:r>
      <w:r>
        <w:br/>
      </w:r>
      <w:r>
        <w:rPr>
          <w:rFonts w:ascii="Consolas"/>
          <w:b w:val="false"/>
          <w:i w:val="false"/>
          <w:color w:val="000000"/>
          <w:sz w:val="20"/>
        </w:rPr>
        <w:t>
</w:t>
      </w:r>
      <w:r>
        <w:rPr>
          <w:rFonts w:ascii="Consolas"/>
          <w:b w:val="false"/>
          <w:i w:val="false"/>
          <w:color w:val="000000"/>
          <w:sz w:val="20"/>
        </w:rPr>
        <w:t>
      7) привлекать в необходимых случаях для консультации специалистов другого профиля или более высокой квалификации.</w:t>
      </w:r>
      <w:r>
        <w:br/>
      </w:r>
      <w:r>
        <w:rPr>
          <w:rFonts w:ascii="Consolas"/>
          <w:b w:val="false"/>
          <w:i w:val="false"/>
          <w:color w:val="000000"/>
          <w:sz w:val="20"/>
        </w:rPr>
        <w:t>
</w:t>
      </w:r>
      <w:r>
        <w:rPr>
          <w:rFonts w:ascii="Consolas"/>
          <w:b w:val="false"/>
          <w:i w:val="false"/>
          <w:color w:val="000000"/>
          <w:sz w:val="20"/>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r>
        <w:br/>
      </w:r>
      <w:r>
        <w:rPr>
          <w:rFonts w:ascii="Consolas"/>
          <w:b w:val="false"/>
          <w:i w:val="false"/>
          <w:color w:val="000000"/>
          <w:sz w:val="20"/>
        </w:rPr>
        <w:t>
</w:t>
      </w:r>
      <w:r>
        <w:rPr>
          <w:rFonts w:ascii="Consolas"/>
          <w:b w:val="false"/>
          <w:i w:val="false"/>
          <w:color w:val="000000"/>
          <w:sz w:val="20"/>
        </w:rPr>
        <w:t>
      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br/>
      </w:r>
      <w:r>
        <w:rPr>
          <w:rFonts w:ascii="Consolas"/>
          <w:b w:val="false"/>
          <w:i w:val="false"/>
          <w:color w:val="000000"/>
          <w:sz w:val="20"/>
        </w:rPr>
        <w:t>
      </w:t>
      </w:r>
      <w:r>
        <w:rPr>
          <w:rFonts w:ascii="Consolas"/>
          <w:b w:val="false"/>
          <w:i w:val="false"/>
          <w:color w:val="ff0000"/>
          <w:sz w:val="20"/>
        </w:rPr>
        <w:t xml:space="preserve">Сноска. Статья 182 с изменениями, внесенными законами РК от 11.10.2011 </w:t>
      </w:r>
      <w:r>
        <w:rPr>
          <w:rFonts w:ascii="Consolas"/>
          <w:b w:val="false"/>
          <w:i w:val="false"/>
          <w:color w:val="000000"/>
          <w:sz w:val="20"/>
        </w:rPr>
        <w:t>№ 484-IV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34"/>
    <w:bookmarkStart w:name="z1912" w:id="435"/>
    <w:p>
      <w:pPr>
        <w:spacing w:after="0"/>
        <w:ind w:left="0"/>
        <w:jc w:val="left"/>
      </w:pPr>
      <w:r>
        <w:rPr>
          <w:rFonts w:ascii="Consolas"/>
          <w:b w:val="false"/>
          <w:i w:val="false"/>
          <w:color w:val="000000"/>
          <w:sz w:val="20"/>
        </w:rPr>
        <w:t>
      </w:t>
      </w:r>
      <w:r>
        <w:rPr>
          <w:rFonts w:ascii="Consolas"/>
          <w:b/>
          <w:i w:val="false"/>
          <w:color w:val="000000"/>
          <w:sz w:val="20"/>
        </w:rPr>
        <w:t>Статья 183. Трудовые отношения работников организаций</w:t>
      </w:r>
      <w:r>
        <w:br/>
      </w:r>
      <w:r>
        <w:rPr>
          <w:rFonts w:ascii="Consolas"/>
          <w:b w:val="false"/>
          <w:i w:val="false"/>
          <w:color w:val="000000"/>
          <w:sz w:val="20"/>
        </w:rPr>
        <w:t>
                   </w:t>
      </w:r>
      <w:r>
        <w:rPr>
          <w:rFonts w:ascii="Consolas"/>
          <w:b/>
          <w:i w:val="false"/>
          <w:color w:val="000000"/>
          <w:sz w:val="20"/>
        </w:rPr>
        <w:t>здравоохранения</w:t>
      </w:r>
    </w:p>
    <w:bookmarkEnd w:id="435"/>
    <w:bookmarkStart w:name="z1913" w:id="436"/>
    <w:p>
      <w:pPr>
        <w:spacing w:after="0"/>
        <w:ind w:left="0"/>
        <w:jc w:val="left"/>
      </w:pPr>
      <w:r>
        <w:rPr>
          <w:rFonts w:ascii="Consolas"/>
          <w:b w:val="false"/>
          <w:i w:val="false"/>
          <w:color w:val="000000"/>
          <w:sz w:val="20"/>
        </w:rPr>
        <w:t>
      1. Трудовые отношения работников организаций здравоохранения регулируются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bookmarkEnd w:id="436"/>
    <w:bookmarkStart w:name="z1916" w:id="437"/>
    <w:p>
      <w:pPr>
        <w:spacing w:after="0"/>
        <w:ind w:left="0"/>
        <w:jc w:val="left"/>
      </w:pPr>
      <w:r>
        <w:rPr>
          <w:rFonts w:ascii="Consolas"/>
          <w:b w:val="false"/>
          <w:i w:val="false"/>
          <w:color w:val="000000"/>
          <w:sz w:val="20"/>
        </w:rPr>
        <w:t>
      </w:t>
      </w:r>
      <w:r>
        <w:rPr>
          <w:rFonts w:ascii="Consolas"/>
          <w:b/>
          <w:i w:val="false"/>
          <w:color w:val="000000"/>
          <w:sz w:val="20"/>
        </w:rPr>
        <w:t>Статья 184. Кодекс чести медицинских и фармацевтических</w:t>
      </w:r>
      <w:r>
        <w:br/>
      </w:r>
      <w:r>
        <w:rPr>
          <w:rFonts w:ascii="Consolas"/>
          <w:b w:val="false"/>
          <w:i w:val="false"/>
          <w:color w:val="000000"/>
          <w:sz w:val="20"/>
        </w:rPr>
        <w:t>
                   </w:t>
      </w:r>
      <w:r>
        <w:rPr>
          <w:rFonts w:ascii="Consolas"/>
          <w:b/>
          <w:i w:val="false"/>
          <w:color w:val="000000"/>
          <w:sz w:val="20"/>
        </w:rPr>
        <w:t>работников Республики Казахстан</w:t>
      </w:r>
    </w:p>
    <w:bookmarkEnd w:id="437"/>
    <w:bookmarkStart w:name="z1917" w:id="438"/>
    <w:p>
      <w:pPr>
        <w:spacing w:after="0"/>
        <w:ind w:left="0"/>
        <w:jc w:val="left"/>
      </w:pPr>
      <w:r>
        <w:rPr>
          <w:rFonts w:ascii="Consolas"/>
          <w:b w:val="false"/>
          <w:i w:val="false"/>
          <w:color w:val="000000"/>
          <w:sz w:val="20"/>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br/>
      </w:r>
      <w:r>
        <w:rPr>
          <w:rFonts w:ascii="Consolas"/>
          <w:b w:val="false"/>
          <w:i w:val="false"/>
          <w:color w:val="000000"/>
          <w:sz w:val="20"/>
        </w:rPr>
        <w:t>
</w:t>
      </w:r>
      <w:r>
        <w:rPr>
          <w:rFonts w:ascii="Consolas"/>
          <w:b w:val="false"/>
          <w:i w:val="false"/>
          <w:color w:val="000000"/>
          <w:sz w:val="20"/>
        </w:rPr>
        <w:t>
      2. В своей деятельности медицинские и фармацевтические работники должны:</w:t>
      </w:r>
      <w:r>
        <w:br/>
      </w:r>
      <w:r>
        <w:rPr>
          <w:rFonts w:ascii="Consolas"/>
          <w:b w:val="false"/>
          <w:i w:val="false"/>
          <w:color w:val="000000"/>
          <w:sz w:val="20"/>
        </w:rPr>
        <w:t>
</w:t>
      </w:r>
      <w:r>
        <w:rPr>
          <w:rFonts w:ascii="Consolas"/>
          <w:b w:val="false"/>
          <w:i w:val="false"/>
          <w:color w:val="000000"/>
          <w:sz w:val="20"/>
        </w:rPr>
        <w:t>
      1) руководствоваться настоящим Кодексом и Кодексом чести;</w:t>
      </w:r>
      <w:r>
        <w:br/>
      </w:r>
      <w:r>
        <w:rPr>
          <w:rFonts w:ascii="Consolas"/>
          <w:b w:val="false"/>
          <w:i w:val="false"/>
          <w:color w:val="000000"/>
          <w:sz w:val="20"/>
        </w:rPr>
        <w:t>
</w:t>
      </w:r>
      <w:r>
        <w:rPr>
          <w:rFonts w:ascii="Consolas"/>
          <w:b w:val="false"/>
          <w:i w:val="false"/>
          <w:color w:val="000000"/>
          <w:sz w:val="20"/>
        </w:rPr>
        <w:t>
      2) способствовать укреплению здоровья граждан Республики Казахстан;</w:t>
      </w:r>
      <w:r>
        <w:br/>
      </w:r>
      <w:r>
        <w:rPr>
          <w:rFonts w:ascii="Consolas"/>
          <w:b w:val="false"/>
          <w:i w:val="false"/>
          <w:color w:val="000000"/>
          <w:sz w:val="20"/>
        </w:rPr>
        <w:t>
</w:t>
      </w:r>
      <w:r>
        <w:rPr>
          <w:rFonts w:ascii="Consolas"/>
          <w:b w:val="false"/>
          <w:i w:val="false"/>
          <w:color w:val="000000"/>
          <w:sz w:val="20"/>
        </w:rPr>
        <w:t>
      3) принимать решения исключительно в интересах пациента;</w:t>
      </w:r>
      <w:r>
        <w:br/>
      </w:r>
      <w:r>
        <w:rPr>
          <w:rFonts w:ascii="Consolas"/>
          <w:b w:val="false"/>
          <w:i w:val="false"/>
          <w:color w:val="000000"/>
          <w:sz w:val="20"/>
        </w:rPr>
        <w:t>
</w:t>
      </w:r>
      <w:r>
        <w:rPr>
          <w:rFonts w:ascii="Consolas"/>
          <w:b w:val="false"/>
          <w:i w:val="false"/>
          <w:color w:val="000000"/>
          <w:sz w:val="20"/>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r>
        <w:br/>
      </w:r>
      <w:r>
        <w:rPr>
          <w:rFonts w:ascii="Consolas"/>
          <w:b w:val="false"/>
          <w:i w:val="false"/>
          <w:color w:val="000000"/>
          <w:sz w:val="20"/>
        </w:rPr>
        <w:t>
</w:t>
      </w:r>
      <w:r>
        <w:rPr>
          <w:rFonts w:ascii="Consolas"/>
          <w:b w:val="false"/>
          <w:i w:val="false"/>
          <w:color w:val="000000"/>
          <w:sz w:val="20"/>
        </w:rPr>
        <w:t>
      5) добросовестно и качественно исполнять свои служебные обязанности;</w:t>
      </w:r>
      <w:r>
        <w:br/>
      </w:r>
      <w:r>
        <w:rPr>
          <w:rFonts w:ascii="Consolas"/>
          <w:b w:val="false"/>
          <w:i w:val="false"/>
          <w:color w:val="000000"/>
          <w:sz w:val="20"/>
        </w:rPr>
        <w:t>
</w:t>
      </w:r>
      <w:r>
        <w:rPr>
          <w:rFonts w:ascii="Consolas"/>
          <w:b w:val="false"/>
          <w:i w:val="false"/>
          <w:color w:val="000000"/>
          <w:sz w:val="20"/>
        </w:rPr>
        <w:t>
      6) непрерывно совершенствовать свои профессиональные знания;</w:t>
      </w:r>
      <w:r>
        <w:br/>
      </w:r>
      <w:r>
        <w:rPr>
          <w:rFonts w:ascii="Consolas"/>
          <w:b w:val="false"/>
          <w:i w:val="false"/>
          <w:color w:val="000000"/>
          <w:sz w:val="20"/>
        </w:rPr>
        <w:t>
</w:t>
      </w:r>
      <w:r>
        <w:rPr>
          <w:rFonts w:ascii="Consolas"/>
          <w:b w:val="false"/>
          <w:i w:val="false"/>
          <w:color w:val="000000"/>
          <w:sz w:val="20"/>
        </w:rPr>
        <w:t>
      7) не допускать, руководствуясь соображениями личной выгоды, рекламирования и использования методов и средств профилактики и лечения;</w:t>
      </w:r>
      <w:r>
        <w:br/>
      </w:r>
      <w:r>
        <w:rPr>
          <w:rFonts w:ascii="Consolas"/>
          <w:b w:val="false"/>
          <w:i w:val="false"/>
          <w:color w:val="000000"/>
          <w:sz w:val="20"/>
        </w:rPr>
        <w:t>
</w:t>
      </w:r>
      <w:r>
        <w:rPr>
          <w:rFonts w:ascii="Consolas"/>
          <w:b w:val="false"/>
          <w:i w:val="false"/>
          <w:color w:val="000000"/>
          <w:sz w:val="20"/>
        </w:rPr>
        <w:t>
      8) неукоснительно соблюдать трудовую дисциплину;</w:t>
      </w:r>
      <w:r>
        <w:br/>
      </w:r>
      <w:r>
        <w:rPr>
          <w:rFonts w:ascii="Consolas"/>
          <w:b w:val="false"/>
          <w:i w:val="false"/>
          <w:color w:val="000000"/>
          <w:sz w:val="20"/>
        </w:rPr>
        <w:t>
</w:t>
      </w:r>
      <w:r>
        <w:rPr>
          <w:rFonts w:ascii="Consolas"/>
          <w:b w:val="false"/>
          <w:i w:val="false"/>
          <w:color w:val="000000"/>
          <w:sz w:val="20"/>
        </w:rPr>
        <w:t>
      9) бережно относиться и эффективно использовать имущество организаций здравоохранения;</w:t>
      </w:r>
      <w:r>
        <w:br/>
      </w:r>
      <w:r>
        <w:rPr>
          <w:rFonts w:ascii="Consolas"/>
          <w:b w:val="false"/>
          <w:i w:val="false"/>
          <w:color w:val="000000"/>
          <w:sz w:val="20"/>
        </w:rPr>
        <w:t>
</w:t>
      </w:r>
      <w:r>
        <w:rPr>
          <w:rFonts w:ascii="Consolas"/>
          <w:b w:val="false"/>
          <w:i w:val="false"/>
          <w:color w:val="000000"/>
          <w:sz w:val="20"/>
        </w:rPr>
        <w:t>
      10) противостоять проявлениям коррупции;</w:t>
      </w:r>
      <w:r>
        <w:br/>
      </w:r>
      <w:r>
        <w:rPr>
          <w:rFonts w:ascii="Consolas"/>
          <w:b w:val="false"/>
          <w:i w:val="false"/>
          <w:color w:val="000000"/>
          <w:sz w:val="20"/>
        </w:rPr>
        <w:t>
</w:t>
      </w:r>
      <w:r>
        <w:rPr>
          <w:rFonts w:ascii="Consolas"/>
          <w:b w:val="false"/>
          <w:i w:val="false"/>
          <w:color w:val="000000"/>
          <w:sz w:val="20"/>
        </w:rPr>
        <w:t>
      11) не допускать использования служебной информации в корыстных и иных личных целях;</w:t>
      </w:r>
      <w:r>
        <w:br/>
      </w:r>
      <w:r>
        <w:rPr>
          <w:rFonts w:ascii="Consolas"/>
          <w:b w:val="false"/>
          <w:i w:val="false"/>
          <w:color w:val="000000"/>
          <w:sz w:val="20"/>
        </w:rPr>
        <w:t>
</w:t>
      </w:r>
      <w:r>
        <w:rPr>
          <w:rFonts w:ascii="Consolas"/>
          <w:b w:val="false"/>
          <w:i w:val="false"/>
          <w:color w:val="000000"/>
          <w:sz w:val="20"/>
        </w:rPr>
        <w:t>
      12) личным примером способствовать созданию устойчивой и позитивной морально-психологической обстановки в коллективе;</w:t>
      </w:r>
      <w:r>
        <w:br/>
      </w:r>
      <w:r>
        <w:rPr>
          <w:rFonts w:ascii="Consolas"/>
          <w:b w:val="false"/>
          <w:i w:val="false"/>
          <w:color w:val="000000"/>
          <w:sz w:val="20"/>
        </w:rPr>
        <w:t>
</w:t>
      </w:r>
      <w:r>
        <w:rPr>
          <w:rFonts w:ascii="Consolas"/>
          <w:b w:val="false"/>
          <w:i w:val="false"/>
          <w:color w:val="000000"/>
          <w:sz w:val="20"/>
        </w:rPr>
        <w:t>
      13) не допускать и пресекать факты нарушения норм Кодекса чести со стороны других медицинских и фармацевтических работников;</w:t>
      </w:r>
      <w:r>
        <w:br/>
      </w:r>
      <w:r>
        <w:rPr>
          <w:rFonts w:ascii="Consolas"/>
          <w:b w:val="false"/>
          <w:i w:val="false"/>
          <w:color w:val="000000"/>
          <w:sz w:val="20"/>
        </w:rPr>
        <w:t>
</w:t>
      </w:r>
      <w:r>
        <w:rPr>
          <w:rFonts w:ascii="Consolas"/>
          <w:b w:val="false"/>
          <w:i w:val="false"/>
          <w:color w:val="000000"/>
          <w:sz w:val="20"/>
        </w:rPr>
        <w:t>
      14) соблюдать установленную форму одежды в период исполнения своих служебных обязанностей.</w:t>
      </w:r>
      <w:r>
        <w:br/>
      </w:r>
      <w:r>
        <w:rPr>
          <w:rFonts w:ascii="Consolas"/>
          <w:b w:val="false"/>
          <w:i w:val="false"/>
          <w:color w:val="000000"/>
          <w:sz w:val="20"/>
        </w:rPr>
        <w:t>
</w:t>
      </w:r>
      <w:r>
        <w:rPr>
          <w:rFonts w:ascii="Consolas"/>
          <w:b w:val="false"/>
          <w:i w:val="false"/>
          <w:color w:val="000000"/>
          <w:sz w:val="20"/>
        </w:rPr>
        <w:t>
      3. В отношениях с пациентами медицинские и фармацевтические работники должны:</w:t>
      </w:r>
      <w:r>
        <w:br/>
      </w:r>
      <w:r>
        <w:rPr>
          <w:rFonts w:ascii="Consolas"/>
          <w:b w:val="false"/>
          <w:i w:val="false"/>
          <w:color w:val="000000"/>
          <w:sz w:val="20"/>
        </w:rPr>
        <w:t>
</w:t>
      </w:r>
      <w:r>
        <w:rPr>
          <w:rFonts w:ascii="Consolas"/>
          <w:b w:val="false"/>
          <w:i w:val="false"/>
          <w:color w:val="000000"/>
          <w:sz w:val="20"/>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br/>
      </w:r>
      <w:r>
        <w:rPr>
          <w:rFonts w:ascii="Consolas"/>
          <w:b w:val="false"/>
          <w:i w:val="false"/>
          <w:color w:val="000000"/>
          <w:sz w:val="20"/>
        </w:rPr>
        <w:t>
</w:t>
      </w:r>
      <w:r>
        <w:rPr>
          <w:rFonts w:ascii="Consolas"/>
          <w:b w:val="false"/>
          <w:i w:val="false"/>
          <w:color w:val="000000"/>
          <w:sz w:val="20"/>
        </w:rPr>
        <w:t>
      2) оказывать медицинскую помощь каждому, кто в ней нуждается;</w:t>
      </w:r>
      <w:r>
        <w:br/>
      </w:r>
      <w:r>
        <w:rPr>
          <w:rFonts w:ascii="Consolas"/>
          <w:b w:val="false"/>
          <w:i w:val="false"/>
          <w:color w:val="000000"/>
          <w:sz w:val="20"/>
        </w:rPr>
        <w:t>
</w:t>
      </w:r>
      <w:r>
        <w:rPr>
          <w:rFonts w:ascii="Consolas"/>
          <w:b w:val="false"/>
          <w:i w:val="false"/>
          <w:color w:val="000000"/>
          <w:sz w:val="20"/>
        </w:rPr>
        <w:t>
      3) постоянно помнить о своем долге сохранения человеческой жизни;</w:t>
      </w:r>
      <w:r>
        <w:br/>
      </w:r>
      <w:r>
        <w:rPr>
          <w:rFonts w:ascii="Consolas"/>
          <w:b w:val="false"/>
          <w:i w:val="false"/>
          <w:color w:val="000000"/>
          <w:sz w:val="20"/>
        </w:rPr>
        <w:t>
</w:t>
      </w:r>
      <w:r>
        <w:rPr>
          <w:rFonts w:ascii="Consolas"/>
          <w:b w:val="false"/>
          <w:i w:val="false"/>
          <w:color w:val="000000"/>
          <w:sz w:val="20"/>
        </w:rPr>
        <w:t>
      4) способствовать укреплению доверия граждан к системе здравоохранения государства;</w:t>
      </w:r>
      <w:r>
        <w:br/>
      </w:r>
      <w:r>
        <w:rPr>
          <w:rFonts w:ascii="Consolas"/>
          <w:b w:val="false"/>
          <w:i w:val="false"/>
          <w:color w:val="000000"/>
          <w:sz w:val="20"/>
        </w:rPr>
        <w:t>
</w:t>
      </w:r>
      <w:r>
        <w:rPr>
          <w:rFonts w:ascii="Consolas"/>
          <w:b w:val="false"/>
          <w:i w:val="false"/>
          <w:color w:val="000000"/>
          <w:sz w:val="20"/>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br/>
      </w:r>
      <w:r>
        <w:rPr>
          <w:rFonts w:ascii="Consolas"/>
          <w:b w:val="false"/>
          <w:i w:val="false"/>
          <w:color w:val="000000"/>
          <w:sz w:val="20"/>
        </w:rPr>
        <w:t>
</w:t>
      </w:r>
      <w:r>
        <w:rPr>
          <w:rFonts w:ascii="Consolas"/>
          <w:b w:val="false"/>
          <w:i w:val="false"/>
          <w:color w:val="000000"/>
          <w:sz w:val="20"/>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br/>
      </w:r>
      <w:r>
        <w:rPr>
          <w:rFonts w:ascii="Consolas"/>
          <w:b w:val="false"/>
          <w:i w:val="false"/>
          <w:color w:val="000000"/>
          <w:sz w:val="20"/>
        </w:rPr>
        <w:t>
</w:t>
      </w:r>
      <w:r>
        <w:rPr>
          <w:rFonts w:ascii="Consolas"/>
          <w:b w:val="false"/>
          <w:i w:val="false"/>
          <w:color w:val="000000"/>
          <w:sz w:val="20"/>
        </w:rPr>
        <w:t>
      7) разъяснять принципы солидарной ответственности за охрану собственного здоровья.</w:t>
      </w:r>
      <w:r>
        <w:br/>
      </w:r>
      <w:r>
        <w:rPr>
          <w:rFonts w:ascii="Consolas"/>
          <w:b w:val="false"/>
          <w:i w:val="false"/>
          <w:color w:val="000000"/>
          <w:sz w:val="20"/>
        </w:rPr>
        <w:t>
</w:t>
      </w:r>
      <w:r>
        <w:rPr>
          <w:rFonts w:ascii="Consolas"/>
          <w:b w:val="false"/>
          <w:i w:val="false"/>
          <w:color w:val="000000"/>
          <w:sz w:val="20"/>
        </w:rPr>
        <w:t>
      4. В отношениях с коллегами медицинские и фармацевтические работники должны:</w:t>
      </w:r>
      <w:r>
        <w:br/>
      </w:r>
      <w:r>
        <w:rPr>
          <w:rFonts w:ascii="Consolas"/>
          <w:b w:val="false"/>
          <w:i w:val="false"/>
          <w:color w:val="000000"/>
          <w:sz w:val="20"/>
        </w:rPr>
        <w:t>
</w:t>
      </w:r>
      <w:r>
        <w:rPr>
          <w:rFonts w:ascii="Consolas"/>
          <w:b w:val="false"/>
          <w:i w:val="false"/>
          <w:color w:val="000000"/>
          <w:sz w:val="20"/>
        </w:rPr>
        <w:t>
      1) соблюдать общепринятые морально-этические нормы, быть вежливыми и корректными;</w:t>
      </w:r>
      <w:r>
        <w:br/>
      </w:r>
      <w:r>
        <w:rPr>
          <w:rFonts w:ascii="Consolas"/>
          <w:b w:val="false"/>
          <w:i w:val="false"/>
          <w:color w:val="000000"/>
          <w:sz w:val="20"/>
        </w:rPr>
        <w:t>
</w:t>
      </w:r>
      <w:r>
        <w:rPr>
          <w:rFonts w:ascii="Consolas"/>
          <w:b w:val="false"/>
          <w:i w:val="false"/>
          <w:color w:val="000000"/>
          <w:sz w:val="20"/>
        </w:rPr>
        <w:t>
      2) не отказывать в бескорыстной помощи и самому обращаться за советом к коллегам, если того потребуют интересы пациента;</w:t>
      </w:r>
      <w:r>
        <w:br/>
      </w:r>
      <w:r>
        <w:rPr>
          <w:rFonts w:ascii="Consolas"/>
          <w:b w:val="false"/>
          <w:i w:val="false"/>
          <w:color w:val="000000"/>
          <w:sz w:val="20"/>
        </w:rPr>
        <w:t>
</w:t>
      </w:r>
      <w:r>
        <w:rPr>
          <w:rFonts w:ascii="Consolas"/>
          <w:b w:val="false"/>
          <w:i w:val="false"/>
          <w:color w:val="000000"/>
          <w:sz w:val="20"/>
        </w:rPr>
        <w:t>
      3) не ставить публично под сомнение профессиональную квалификацию другого медицинского и фармацевтического работника;</w:t>
      </w:r>
      <w:r>
        <w:br/>
      </w:r>
      <w:r>
        <w:rPr>
          <w:rFonts w:ascii="Consolas"/>
          <w:b w:val="false"/>
          <w:i w:val="false"/>
          <w:color w:val="000000"/>
          <w:sz w:val="20"/>
        </w:rPr>
        <w:t>
</w:t>
      </w:r>
      <w:r>
        <w:rPr>
          <w:rFonts w:ascii="Consolas"/>
          <w:b w:val="false"/>
          <w:i w:val="false"/>
          <w:color w:val="000000"/>
          <w:sz w:val="20"/>
        </w:rPr>
        <w:t>
      4) приумножать традиции и достижения казахстанской медицины.</w:t>
      </w:r>
      <w:r>
        <w:br/>
      </w:r>
      <w:r>
        <w:rPr>
          <w:rFonts w:ascii="Consolas"/>
          <w:b w:val="false"/>
          <w:i w:val="false"/>
          <w:color w:val="000000"/>
          <w:sz w:val="20"/>
        </w:rPr>
        <w:t>
</w:t>
      </w:r>
      <w:r>
        <w:rPr>
          <w:rFonts w:ascii="Consolas"/>
          <w:b w:val="false"/>
          <w:i w:val="false"/>
          <w:color w:val="000000"/>
          <w:sz w:val="20"/>
        </w:rPr>
        <w:t>
      5. Соблюдение медицинскими и фармацевтическими работниками Кодекса чести является их профессиональным долгом.</w:t>
      </w:r>
      <w:r>
        <w:br/>
      </w:r>
      <w:r>
        <w:rPr>
          <w:rFonts w:ascii="Consolas"/>
          <w:b w:val="false"/>
          <w:i w:val="false"/>
          <w:color w:val="000000"/>
          <w:sz w:val="20"/>
        </w:rPr>
        <w:t>
</w:t>
      </w:r>
      <w:r>
        <w:rPr>
          <w:rFonts w:ascii="Consolas"/>
          <w:b w:val="false"/>
          <w:i w:val="false"/>
          <w:color w:val="000000"/>
          <w:sz w:val="20"/>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br/>
      </w:r>
      <w:r>
        <w:rPr>
          <w:rFonts w:ascii="Consolas"/>
          <w:b w:val="false"/>
          <w:i w:val="false"/>
          <w:color w:val="000000"/>
          <w:sz w:val="20"/>
        </w:rPr>
        <w:t>
</w:t>
      </w:r>
      <w:r>
        <w:rPr>
          <w:rFonts w:ascii="Consolas"/>
          <w:b w:val="false"/>
          <w:i w:val="false"/>
          <w:color w:val="000000"/>
          <w:sz w:val="20"/>
        </w:rPr>
        <w:t>
      7. Руководители организаций здравоохранения обеспечивают размещение текста Кодекса чести в местах наглядной агитации.</w:t>
      </w:r>
      <w:r>
        <w:br/>
      </w:r>
      <w:r>
        <w:rPr>
          <w:rFonts w:ascii="Consolas"/>
          <w:b w:val="false"/>
          <w:i w:val="false"/>
          <w:color w:val="000000"/>
          <w:sz w:val="20"/>
        </w:rPr>
        <w:t>
      </w:t>
      </w:r>
      <w:r>
        <w:rPr>
          <w:rFonts w:ascii="Consolas"/>
          <w:b w:val="false"/>
          <w:i w:val="false"/>
          <w:color w:val="ff0000"/>
          <w:sz w:val="20"/>
        </w:rPr>
        <w:t xml:space="preserve">Сноска. Статья 184 с изменениями, внесенными Законом РК от 06.04.2015 </w:t>
      </w:r>
      <w:r>
        <w:rPr>
          <w:rFonts w:ascii="Consolas"/>
          <w:b w:val="false"/>
          <w:i w:val="false"/>
          <w:color w:val="000000"/>
          <w:sz w:val="20"/>
        </w:rPr>
        <w:t>№ 299-V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438"/>
    <w:bookmarkStart w:name="z1000" w:id="439"/>
    <w:p>
      <w:pPr>
        <w:spacing w:after="0"/>
        <w:ind w:left="0"/>
        <w:jc w:val="left"/>
      </w:pPr>
      <w:r>
        <w:rPr>
          <w:rFonts w:ascii="Consolas"/>
          <w:b/>
          <w:i w:val="false"/>
          <w:color w:val="000000"/>
        </w:rPr>
        <w:t xml:space="preserve"> 
Раздел 9-1. Основные положения национального превентивного механизма</w:t>
      </w:r>
    </w:p>
    <w:bookmarkEnd w:id="439"/>
    <w:p>
      <w:pPr>
        <w:spacing w:after="0"/>
        <w:ind w:left="0"/>
        <w:jc w:val="left"/>
      </w:pPr>
      <w:r>
        <w:rPr>
          <w:rFonts w:ascii="Consolas"/>
          <w:b w:val="false"/>
          <w:i w:val="false"/>
          <w:color w:val="ff0000"/>
          <w:sz w:val="20"/>
        </w:rPr>
        <w:t xml:space="preserve">      Сноска. Кодекс дополнен разделом 9-1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1001" w:id="440"/>
    <w:p>
      <w:pPr>
        <w:spacing w:after="0"/>
        <w:ind w:left="0"/>
        <w:jc w:val="left"/>
      </w:pPr>
      <w:r>
        <w:rPr>
          <w:rFonts w:ascii="Consolas"/>
          <w:b/>
          <w:i w:val="false"/>
          <w:color w:val="000000"/>
        </w:rPr>
        <w:t xml:space="preserve"> 
Глава 31-1. Национальный превентивный механизм</w:t>
      </w:r>
    </w:p>
    <w:bookmarkEnd w:id="440"/>
    <w:bookmarkStart w:name="z1002" w:id="441"/>
    <w:p>
      <w:pPr>
        <w:spacing w:after="0"/>
        <w:ind w:left="0"/>
        <w:jc w:val="left"/>
      </w:pPr>
      <w:r>
        <w:rPr>
          <w:rFonts w:ascii="Consolas"/>
          <w:b w:val="false"/>
          <w:i w:val="false"/>
          <w:color w:val="000000"/>
          <w:sz w:val="20"/>
        </w:rPr>
        <w:t>
      </w:t>
      </w:r>
      <w:r>
        <w:rPr>
          <w:rFonts w:ascii="Consolas"/>
          <w:b/>
          <w:i w:val="false"/>
          <w:color w:val="000000"/>
          <w:sz w:val="20"/>
        </w:rPr>
        <w:t xml:space="preserve">Статья 184-1. Национальный превентивный механизм </w:t>
      </w:r>
    </w:p>
    <w:bookmarkEnd w:id="441"/>
    <w:bookmarkStart w:name="z1764" w:id="442"/>
    <w:p>
      <w:pPr>
        <w:spacing w:after="0"/>
        <w:ind w:left="0"/>
        <w:jc w:val="left"/>
      </w:pPr>
      <w:r>
        <w:rPr>
          <w:rFonts w:ascii="Consolas"/>
          <w:b w:val="false"/>
          <w:i w:val="false"/>
          <w:color w:val="000000"/>
          <w:sz w:val="20"/>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br/>
      </w:r>
      <w:r>
        <w:rPr>
          <w:rFonts w:ascii="Consolas"/>
          <w:b w:val="false"/>
          <w:i w:val="false"/>
          <w:color w:val="000000"/>
          <w:sz w:val="20"/>
        </w:rPr>
        <w:t>
</w:t>
      </w:r>
      <w:r>
        <w:rPr>
          <w:rFonts w:ascii="Consolas"/>
          <w:b w:val="false"/>
          <w:i w:val="false"/>
          <w:color w:val="000000"/>
          <w:sz w:val="20"/>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r>
        <w:br/>
      </w:r>
      <w:r>
        <w:rPr>
          <w:rFonts w:ascii="Consolas"/>
          <w:b w:val="false"/>
          <w:i w:val="false"/>
          <w:color w:val="000000"/>
          <w:sz w:val="20"/>
        </w:rPr>
        <w:t>
</w:t>
      </w:r>
      <w:r>
        <w:rPr>
          <w:rFonts w:ascii="Consolas"/>
          <w:b w:val="false"/>
          <w:i w:val="false"/>
          <w:color w:val="000000"/>
          <w:sz w:val="20"/>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Уполномоченный по правам человека</w:t>
      </w:r>
      <w:r>
        <w:rPr>
          <w:rFonts w:ascii="Consolas"/>
          <w:b w:val="false"/>
          <w:i w:val="false"/>
          <w:color w:val="000000"/>
          <w:sz w:val="20"/>
        </w:rPr>
        <w:t xml:space="preserve">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r>
        <w:br/>
      </w:r>
      <w:r>
        <w:rPr>
          <w:rFonts w:ascii="Consolas"/>
          <w:b w:val="false"/>
          <w:i w:val="false"/>
          <w:color w:val="000000"/>
          <w:sz w:val="20"/>
        </w:rPr>
        <w:t>
</w:t>
      </w:r>
      <w:r>
        <w:rPr>
          <w:rFonts w:ascii="Consolas"/>
          <w:b w:val="false"/>
          <w:i w:val="false"/>
          <w:color w:val="000000"/>
          <w:sz w:val="20"/>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p>
    <w:bookmarkEnd w:id="442"/>
    <w:bookmarkStart w:name="z1769" w:id="443"/>
    <w:p>
      <w:pPr>
        <w:spacing w:after="0"/>
        <w:ind w:left="0"/>
        <w:jc w:val="left"/>
      </w:pPr>
      <w:r>
        <w:rPr>
          <w:rFonts w:ascii="Consolas"/>
          <w:b w:val="false"/>
          <w:i w:val="false"/>
          <w:color w:val="000000"/>
          <w:sz w:val="20"/>
        </w:rPr>
        <w:t>
      </w:t>
      </w:r>
      <w:r>
        <w:rPr>
          <w:rFonts w:ascii="Consolas"/>
          <w:b/>
          <w:i w:val="false"/>
          <w:color w:val="000000"/>
          <w:sz w:val="20"/>
        </w:rPr>
        <w:t>Статья 184-2. Координационный совет</w:t>
      </w:r>
    </w:p>
    <w:bookmarkEnd w:id="443"/>
    <w:bookmarkStart w:name="z1770" w:id="444"/>
    <w:p>
      <w:pPr>
        <w:spacing w:after="0"/>
        <w:ind w:left="0"/>
        <w:jc w:val="left"/>
      </w:pPr>
      <w:r>
        <w:rPr>
          <w:rFonts w:ascii="Consolas"/>
          <w:b w:val="false"/>
          <w:i w:val="false"/>
          <w:color w:val="000000"/>
          <w:sz w:val="20"/>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r>
        <w:br/>
      </w:r>
      <w:r>
        <w:rPr>
          <w:rFonts w:ascii="Consolas"/>
          <w:b w:val="false"/>
          <w:i w:val="false"/>
          <w:color w:val="000000"/>
          <w:sz w:val="20"/>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r>
        <w:br/>
      </w:r>
      <w:r>
        <w:rPr>
          <w:rFonts w:ascii="Consolas"/>
          <w:b w:val="false"/>
          <w:i w:val="false"/>
          <w:color w:val="000000"/>
          <w:sz w:val="20"/>
        </w:rPr>
        <w:t>
</w:t>
      </w:r>
      <w:r>
        <w:rPr>
          <w:rFonts w:ascii="Consolas"/>
          <w:b w:val="false"/>
          <w:i w:val="false"/>
          <w:color w:val="000000"/>
          <w:sz w:val="20"/>
        </w:rPr>
        <w:t>
      2. Уполномоченный по правам человека утверждает:</w:t>
      </w:r>
      <w:r>
        <w:br/>
      </w:r>
      <w:r>
        <w:rPr>
          <w:rFonts w:ascii="Consolas"/>
          <w:b w:val="false"/>
          <w:i w:val="false"/>
          <w:color w:val="000000"/>
          <w:sz w:val="20"/>
        </w:rPr>
        <w:t>
      </w:t>
      </w:r>
      <w:r>
        <w:rPr>
          <w:rFonts w:ascii="Consolas"/>
          <w:b w:val="false"/>
          <w:i w:val="false"/>
          <w:color w:val="000000"/>
          <w:sz w:val="20"/>
        </w:rPr>
        <w:t>положение</w:t>
      </w:r>
      <w:r>
        <w:rPr>
          <w:rFonts w:ascii="Consolas"/>
          <w:b w:val="false"/>
          <w:i w:val="false"/>
          <w:color w:val="000000"/>
          <w:sz w:val="20"/>
        </w:rPr>
        <w:t xml:space="preserve"> о Координационном совете при Уполномоченном по правам человека; </w:t>
      </w:r>
      <w:r>
        <w:br/>
      </w:r>
      <w:r>
        <w:rPr>
          <w:rFonts w:ascii="Consolas"/>
          <w:b w:val="false"/>
          <w:i w:val="false"/>
          <w:color w:val="000000"/>
          <w:sz w:val="20"/>
        </w:rPr>
        <w:t>
      </w:t>
      </w:r>
      <w:r>
        <w:rPr>
          <w:rFonts w:ascii="Consolas"/>
          <w:b w:val="false"/>
          <w:i w:val="false"/>
          <w:color w:val="000000"/>
          <w:sz w:val="20"/>
        </w:rPr>
        <w:t>порядок</w:t>
      </w:r>
      <w:r>
        <w:rPr>
          <w:rFonts w:ascii="Consolas"/>
          <w:b w:val="false"/>
          <w:i w:val="false"/>
          <w:color w:val="000000"/>
          <w:sz w:val="20"/>
        </w:rPr>
        <w:t xml:space="preserve"> отбора участников национального превентивного механизма;</w:t>
      </w:r>
      <w:r>
        <w:br/>
      </w:r>
      <w:r>
        <w:rPr>
          <w:rFonts w:ascii="Consolas"/>
          <w:b w:val="false"/>
          <w:i w:val="false"/>
          <w:color w:val="000000"/>
          <w:sz w:val="20"/>
        </w:rPr>
        <w:t>
      </w:t>
      </w:r>
      <w:r>
        <w:rPr>
          <w:rFonts w:ascii="Consolas"/>
          <w:b w:val="false"/>
          <w:i w:val="false"/>
          <w:color w:val="000000"/>
          <w:sz w:val="20"/>
        </w:rPr>
        <w:t>порядок</w:t>
      </w:r>
      <w:r>
        <w:rPr>
          <w:rFonts w:ascii="Consolas"/>
          <w:b w:val="false"/>
          <w:i w:val="false"/>
          <w:color w:val="000000"/>
          <w:sz w:val="20"/>
        </w:rPr>
        <w:t xml:space="preserve"> формирования групп из участников национального превентивного механизма для превентивных посещений;</w:t>
      </w:r>
      <w:r>
        <w:br/>
      </w:r>
      <w:r>
        <w:rPr>
          <w:rFonts w:ascii="Consolas"/>
          <w:b w:val="false"/>
          <w:i w:val="false"/>
          <w:color w:val="000000"/>
          <w:sz w:val="20"/>
        </w:rPr>
        <w:t>
      методические рекомендации по превентивным посещениям;</w:t>
      </w:r>
      <w:r>
        <w:br/>
      </w:r>
      <w:r>
        <w:rPr>
          <w:rFonts w:ascii="Consolas"/>
          <w:b w:val="false"/>
          <w:i w:val="false"/>
          <w:color w:val="000000"/>
          <w:sz w:val="20"/>
        </w:rPr>
        <w:t>
      </w:t>
      </w:r>
      <w:r>
        <w:rPr>
          <w:rFonts w:ascii="Consolas"/>
          <w:b w:val="false"/>
          <w:i w:val="false"/>
          <w:color w:val="000000"/>
          <w:sz w:val="20"/>
        </w:rPr>
        <w:t>порядок</w:t>
      </w:r>
      <w:r>
        <w:rPr>
          <w:rFonts w:ascii="Consolas"/>
          <w:b w:val="false"/>
          <w:i w:val="false"/>
          <w:color w:val="000000"/>
          <w:sz w:val="20"/>
        </w:rPr>
        <w:t xml:space="preserve"> подготовки ежегодного консолидированного доклада по итогам превентивных посещений.</w:t>
      </w:r>
      <w:r>
        <w:br/>
      </w:r>
      <w:r>
        <w:rPr>
          <w:rFonts w:ascii="Consolas"/>
          <w:b w:val="false"/>
          <w:i w:val="false"/>
          <w:color w:val="000000"/>
          <w:sz w:val="20"/>
        </w:rPr>
        <w:t>
</w:t>
      </w:r>
      <w:r>
        <w:rPr>
          <w:rFonts w:ascii="Consolas"/>
          <w:b w:val="false"/>
          <w:i w:val="false"/>
          <w:color w:val="000000"/>
          <w:sz w:val="20"/>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p>
    <w:bookmarkEnd w:id="444"/>
    <w:bookmarkStart w:name="z1773" w:id="445"/>
    <w:p>
      <w:pPr>
        <w:spacing w:after="0"/>
        <w:ind w:left="0"/>
        <w:jc w:val="left"/>
      </w:pPr>
      <w:r>
        <w:rPr>
          <w:rFonts w:ascii="Consolas"/>
          <w:b w:val="false"/>
          <w:i w:val="false"/>
          <w:color w:val="000000"/>
          <w:sz w:val="20"/>
        </w:rPr>
        <w:t>
</w:t>
      </w:r>
      <w:r>
        <w:rPr>
          <w:rFonts w:ascii="Consolas"/>
          <w:b/>
          <w:i w:val="false"/>
          <w:color w:val="000000"/>
          <w:sz w:val="20"/>
        </w:rPr>
        <w:t>      Статья 184-3. Требования к участникам национального</w:t>
      </w:r>
      <w:r>
        <w:br/>
      </w:r>
      <w:r>
        <w:rPr>
          <w:rFonts w:ascii="Consolas"/>
          <w:b w:val="false"/>
          <w:i w:val="false"/>
          <w:color w:val="000000"/>
          <w:sz w:val="20"/>
        </w:rPr>
        <w:t>
</w:t>
      </w:r>
      <w:r>
        <w:rPr>
          <w:rFonts w:ascii="Consolas"/>
          <w:b/>
          <w:i w:val="false"/>
          <w:color w:val="000000"/>
          <w:sz w:val="20"/>
        </w:rPr>
        <w:t>                    превентивного механизма</w:t>
      </w:r>
    </w:p>
    <w:bookmarkEnd w:id="445"/>
    <w:bookmarkStart w:name="z1780" w:id="446"/>
    <w:p>
      <w:pPr>
        <w:spacing w:after="0"/>
        <w:ind w:left="0"/>
        <w:jc w:val="left"/>
      </w:pPr>
      <w:r>
        <w:rPr>
          <w:rFonts w:ascii="Consolas"/>
          <w:b w:val="false"/>
          <w:i w:val="false"/>
          <w:color w:val="000000"/>
          <w:sz w:val="20"/>
        </w:rPr>
        <w:t>
      1. Участниками национального превентивного механизма не могут быть лица:</w:t>
      </w:r>
      <w:r>
        <w:br/>
      </w:r>
      <w:r>
        <w:rPr>
          <w:rFonts w:ascii="Consolas"/>
          <w:b w:val="false"/>
          <w:i w:val="false"/>
          <w:color w:val="000000"/>
          <w:sz w:val="20"/>
        </w:rPr>
        <w:t>
      1) имеющие не погашенную или не снятую в установленном законом порядке судимость;</w:t>
      </w:r>
      <w:r>
        <w:br/>
      </w:r>
      <w:r>
        <w:rPr>
          <w:rFonts w:ascii="Consolas"/>
          <w:b w:val="false"/>
          <w:i w:val="false"/>
          <w:color w:val="000000"/>
          <w:sz w:val="20"/>
        </w:rPr>
        <w:t>
      2) подозреваемые или обвиняемые в совершении уголовного правонарушения;</w:t>
      </w:r>
      <w:r>
        <w:br/>
      </w:r>
      <w:r>
        <w:rPr>
          <w:rFonts w:ascii="Consolas"/>
          <w:b w:val="false"/>
          <w:i w:val="false"/>
          <w:color w:val="000000"/>
          <w:sz w:val="20"/>
        </w:rPr>
        <w:t>
      3) признанные судом недееспособными или ограниченно дееспособными;</w:t>
      </w:r>
      <w:r>
        <w:br/>
      </w:r>
      <w:r>
        <w:rPr>
          <w:rFonts w:ascii="Consolas"/>
          <w:b w:val="false"/>
          <w:i w:val="false"/>
          <w:color w:val="000000"/>
          <w:sz w:val="20"/>
        </w:rPr>
        <w:t>
      4) судьи, адвокаты, государственные служащие и военнослужащие, а также работники правоохранительных и специальных государственных органов;</w:t>
      </w:r>
      <w:r>
        <w:br/>
      </w:r>
      <w:r>
        <w:rPr>
          <w:rFonts w:ascii="Consolas"/>
          <w:b w:val="false"/>
          <w:i w:val="false"/>
          <w:color w:val="000000"/>
          <w:sz w:val="20"/>
        </w:rPr>
        <w:t>
      5) состоящие на учете у психиатра и (или) нарколога.</w:t>
      </w:r>
      <w:r>
        <w:br/>
      </w:r>
      <w:r>
        <w:rPr>
          <w:rFonts w:ascii="Consolas"/>
          <w:b w:val="false"/>
          <w:i w:val="false"/>
          <w:color w:val="000000"/>
          <w:sz w:val="20"/>
        </w:rPr>
        <w:t>
</w:t>
      </w:r>
      <w:r>
        <w:rPr>
          <w:rFonts w:ascii="Consolas"/>
          <w:b w:val="false"/>
          <w:i w:val="false"/>
          <w:color w:val="000000"/>
          <w:sz w:val="20"/>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br/>
      </w:r>
      <w:r>
        <w:rPr>
          <w:rFonts w:ascii="Consolas"/>
          <w:b w:val="false"/>
          <w:i w:val="false"/>
          <w:color w:val="000000"/>
          <w:sz w:val="20"/>
        </w:rPr>
        <w:t>
      </w:t>
      </w:r>
      <w:r>
        <w:rPr>
          <w:rFonts w:ascii="Consolas"/>
          <w:b w:val="false"/>
          <w:i w:val="false"/>
          <w:color w:val="ff0000"/>
          <w:sz w:val="20"/>
        </w:rPr>
        <w:t>Сноска. Статья 184-3 с изменениями, внесенным Законом РК от 04.07.2014</w:t>
      </w:r>
      <w:r>
        <w:rPr>
          <w:rFonts w:ascii="Consolas"/>
          <w:b w:val="false"/>
          <w:i w:val="false"/>
          <w:color w:val="000000"/>
          <w:sz w:val="20"/>
        </w:rPr>
        <w:t>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(вводится в действие с 01.01.2015).</w:t>
      </w:r>
    </w:p>
    <w:bookmarkEnd w:id="446"/>
    <w:bookmarkStart w:name="z1782" w:id="447"/>
    <w:p>
      <w:pPr>
        <w:spacing w:after="0"/>
        <w:ind w:left="0"/>
        <w:jc w:val="left"/>
      </w:pPr>
      <w:r>
        <w:rPr>
          <w:rFonts w:ascii="Consolas"/>
          <w:b w:val="false"/>
          <w:i w:val="false"/>
          <w:color w:val="000000"/>
          <w:sz w:val="20"/>
        </w:rPr>
        <w:t>
</w:t>
      </w:r>
      <w:r>
        <w:rPr>
          <w:rFonts w:ascii="Consolas"/>
          <w:b/>
          <w:i w:val="false"/>
          <w:color w:val="000000"/>
          <w:sz w:val="20"/>
        </w:rPr>
        <w:t>      Статья 184-4. Права участника национального</w:t>
      </w:r>
      <w:r>
        <w:br/>
      </w:r>
      <w:r>
        <w:rPr>
          <w:rFonts w:ascii="Consolas"/>
          <w:b w:val="false"/>
          <w:i w:val="false"/>
          <w:color w:val="000000"/>
          <w:sz w:val="20"/>
        </w:rPr>
        <w:t>
</w:t>
      </w:r>
      <w:r>
        <w:rPr>
          <w:rFonts w:ascii="Consolas"/>
          <w:b/>
          <w:i w:val="false"/>
          <w:color w:val="000000"/>
          <w:sz w:val="20"/>
        </w:rPr>
        <w:t>                    превентивного механизма</w:t>
      </w:r>
    </w:p>
    <w:bookmarkEnd w:id="447"/>
    <w:bookmarkStart w:name="z1783" w:id="448"/>
    <w:p>
      <w:pPr>
        <w:spacing w:after="0"/>
        <w:ind w:left="0"/>
        <w:jc w:val="left"/>
      </w:pPr>
      <w:r>
        <w:rPr>
          <w:rFonts w:ascii="Consolas"/>
          <w:b w:val="false"/>
          <w:i w:val="false"/>
          <w:color w:val="000000"/>
          <w:sz w:val="20"/>
        </w:rPr>
        <w:t>
      1. Участник национального превентивного механизма вправе:</w:t>
      </w:r>
      <w:r>
        <w:br/>
      </w:r>
      <w:r>
        <w:rPr>
          <w:rFonts w:ascii="Consolas"/>
          <w:b w:val="false"/>
          <w:i w:val="false"/>
          <w:color w:val="000000"/>
          <w:sz w:val="20"/>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r>
        <w:br/>
      </w:r>
      <w:r>
        <w:rPr>
          <w:rFonts w:ascii="Consolas"/>
          <w:b w:val="false"/>
          <w:i w:val="false"/>
          <w:color w:val="000000"/>
          <w:sz w:val="20"/>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br/>
      </w:r>
      <w:r>
        <w:rPr>
          <w:rFonts w:ascii="Consolas"/>
          <w:b w:val="false"/>
          <w:i w:val="false"/>
          <w:color w:val="000000"/>
          <w:sz w:val="20"/>
        </w:rPr>
        <w:t>
      3) осуществлять превентивные посещения в установленном порядке в составе сформированных групп;</w:t>
      </w:r>
      <w:r>
        <w:br/>
      </w:r>
      <w:r>
        <w:rPr>
          <w:rFonts w:ascii="Consolas"/>
          <w:b w:val="false"/>
          <w:i w:val="false"/>
          <w:color w:val="000000"/>
          <w:sz w:val="20"/>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r>
        <w:br/>
      </w:r>
      <w:r>
        <w:rPr>
          <w:rFonts w:ascii="Consolas"/>
          <w:b w:val="false"/>
          <w:i w:val="false"/>
          <w:color w:val="000000"/>
          <w:sz w:val="20"/>
        </w:rPr>
        <w:t xml:space="preserve">
      5) беспрепятственно выбирать и посещать организации, подлежащие превентивному посещению; </w:t>
      </w:r>
      <w:r>
        <w:br/>
      </w:r>
      <w:r>
        <w:rPr>
          <w:rFonts w:ascii="Consolas"/>
          <w:b w:val="false"/>
          <w:i w:val="false"/>
          <w:color w:val="000000"/>
          <w:sz w:val="20"/>
        </w:rPr>
        <w:t>
      6) принимать сообщения и жалобы о применении пыток и других жестоких, бесчеловечных или унижающих достоинство видов обращения и наказания.</w:t>
      </w:r>
      <w:r>
        <w:br/>
      </w:r>
      <w:r>
        <w:rPr>
          <w:rFonts w:ascii="Consolas"/>
          <w:b w:val="false"/>
          <w:i w:val="false"/>
          <w:color w:val="000000"/>
          <w:sz w:val="20"/>
        </w:rPr>
        <w:t>
</w:t>
      </w:r>
      <w:r>
        <w:rPr>
          <w:rFonts w:ascii="Consolas"/>
          <w:b w:val="false"/>
          <w:i w:val="false"/>
          <w:color w:val="000000"/>
          <w:sz w:val="20"/>
        </w:rPr>
        <w:t xml:space="preserve">
      2. Участник национального превентивного механизма является независимым при осуществлении законной деятельности. </w:t>
      </w:r>
    </w:p>
    <w:bookmarkEnd w:id="448"/>
    <w:bookmarkStart w:name="z1789" w:id="449"/>
    <w:p>
      <w:pPr>
        <w:spacing w:after="0"/>
        <w:ind w:left="0"/>
        <w:jc w:val="left"/>
      </w:pPr>
      <w:r>
        <w:rPr>
          <w:rFonts w:ascii="Consolas"/>
          <w:b w:val="false"/>
          <w:i w:val="false"/>
          <w:color w:val="000000"/>
          <w:sz w:val="20"/>
        </w:rPr>
        <w:t>
</w:t>
      </w:r>
      <w:r>
        <w:rPr>
          <w:rFonts w:ascii="Consolas"/>
          <w:b/>
          <w:i w:val="false"/>
          <w:color w:val="000000"/>
          <w:sz w:val="20"/>
        </w:rPr>
        <w:t>      Статья 184-5. Обязанности участников национального</w:t>
      </w:r>
      <w:r>
        <w:br/>
      </w:r>
      <w:r>
        <w:rPr>
          <w:rFonts w:ascii="Consolas"/>
          <w:b w:val="false"/>
          <w:i w:val="false"/>
          <w:color w:val="000000"/>
          <w:sz w:val="20"/>
        </w:rPr>
        <w:t>
</w:t>
      </w:r>
      <w:r>
        <w:rPr>
          <w:rFonts w:ascii="Consolas"/>
          <w:b/>
          <w:i w:val="false"/>
          <w:color w:val="000000"/>
          <w:sz w:val="20"/>
        </w:rPr>
        <w:t>                    превентивного механизма</w:t>
      </w:r>
    </w:p>
    <w:bookmarkEnd w:id="449"/>
    <w:bookmarkStart w:name="z1790" w:id="450"/>
    <w:p>
      <w:pPr>
        <w:spacing w:after="0"/>
        <w:ind w:left="0"/>
        <w:jc w:val="left"/>
      </w:pPr>
      <w:r>
        <w:rPr>
          <w:rFonts w:ascii="Consolas"/>
          <w:b w:val="false"/>
          <w:i w:val="false"/>
          <w:color w:val="000000"/>
          <w:sz w:val="20"/>
        </w:rPr>
        <w:t>
      1. При исполнении своих полномочий участники национального превентивного механизма обязаны соблюдать законодательство Республики Казахстан.</w:t>
      </w:r>
      <w:r>
        <w:br/>
      </w:r>
      <w:r>
        <w:rPr>
          <w:rFonts w:ascii="Consolas"/>
          <w:b w:val="false"/>
          <w:i w:val="false"/>
          <w:color w:val="000000"/>
          <w:sz w:val="20"/>
        </w:rPr>
        <w:t>
</w:t>
      </w:r>
      <w:r>
        <w:rPr>
          <w:rFonts w:ascii="Consolas"/>
          <w:b w:val="false"/>
          <w:i w:val="false"/>
          <w:color w:val="000000"/>
          <w:sz w:val="20"/>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r>
        <w:br/>
      </w:r>
      <w:r>
        <w:rPr>
          <w:rFonts w:ascii="Consolas"/>
          <w:b w:val="false"/>
          <w:i w:val="false"/>
          <w:color w:val="000000"/>
          <w:sz w:val="20"/>
        </w:rPr>
        <w:t>
</w:t>
      </w:r>
      <w:r>
        <w:rPr>
          <w:rFonts w:ascii="Consolas"/>
          <w:b w:val="false"/>
          <w:i w:val="false"/>
          <w:color w:val="000000"/>
          <w:sz w:val="20"/>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r>
        <w:br/>
      </w:r>
      <w:r>
        <w:rPr>
          <w:rFonts w:ascii="Consolas"/>
          <w:b w:val="false"/>
          <w:i w:val="false"/>
          <w:color w:val="000000"/>
          <w:sz w:val="20"/>
        </w:rPr>
        <w:t>
</w:t>
      </w:r>
      <w:r>
        <w:rPr>
          <w:rFonts w:ascii="Consolas"/>
          <w:b w:val="false"/>
          <w:i w:val="false"/>
          <w:color w:val="000000"/>
          <w:sz w:val="20"/>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r>
        <w:br/>
      </w:r>
      <w:r>
        <w:rPr>
          <w:rFonts w:ascii="Consolas"/>
          <w:b w:val="false"/>
          <w:i w:val="false"/>
          <w:color w:val="000000"/>
          <w:sz w:val="20"/>
        </w:rPr>
        <w:t>
      Принятые сообщения и жалобы передаются на рассмотрение Уполномоченному по правам человека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Информация о принятых и переданных сообщениях и жалобах включается в отчет по результатам превентивных посещений. </w:t>
      </w:r>
      <w:r>
        <w:br/>
      </w:r>
      <w:r>
        <w:rPr>
          <w:rFonts w:ascii="Consolas"/>
          <w:b w:val="false"/>
          <w:i w:val="false"/>
          <w:color w:val="000000"/>
          <w:sz w:val="20"/>
        </w:rPr>
        <w:t>
</w:t>
      </w:r>
      <w:r>
        <w:rPr>
          <w:rFonts w:ascii="Consolas"/>
          <w:b w:val="false"/>
          <w:i w:val="false"/>
          <w:color w:val="000000"/>
          <w:sz w:val="20"/>
        </w:rPr>
        <w:t xml:space="preserve">
      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 </w:t>
      </w:r>
    </w:p>
    <w:bookmarkEnd w:id="450"/>
    <w:bookmarkStart w:name="z1795" w:id="451"/>
    <w:p>
      <w:pPr>
        <w:spacing w:after="0"/>
        <w:ind w:left="0"/>
        <w:jc w:val="left"/>
      </w:pPr>
      <w:r>
        <w:rPr>
          <w:rFonts w:ascii="Consolas"/>
          <w:b w:val="false"/>
          <w:i w:val="false"/>
          <w:color w:val="000000"/>
          <w:sz w:val="20"/>
        </w:rPr>
        <w:t>
</w:t>
      </w:r>
      <w:r>
        <w:rPr>
          <w:rFonts w:ascii="Consolas"/>
          <w:b/>
          <w:i w:val="false"/>
          <w:color w:val="000000"/>
          <w:sz w:val="20"/>
        </w:rPr>
        <w:t>      Статья 184-6. Прекращение полномочий участника национального</w:t>
      </w:r>
      <w:r>
        <w:br/>
      </w:r>
      <w:r>
        <w:rPr>
          <w:rFonts w:ascii="Consolas"/>
          <w:b w:val="false"/>
          <w:i w:val="false"/>
          <w:color w:val="000000"/>
          <w:sz w:val="20"/>
        </w:rPr>
        <w:t>
</w:t>
      </w:r>
      <w:r>
        <w:rPr>
          <w:rFonts w:ascii="Consolas"/>
          <w:b/>
          <w:i w:val="false"/>
          <w:color w:val="000000"/>
          <w:sz w:val="20"/>
        </w:rPr>
        <w:t xml:space="preserve">                    превентивного механизма </w:t>
      </w:r>
    </w:p>
    <w:bookmarkEnd w:id="451"/>
    <w:p>
      <w:pPr>
        <w:spacing w:after="0"/>
        <w:ind w:left="0"/>
        <w:jc w:val="left"/>
      </w:pPr>
      <w:r>
        <w:rPr>
          <w:rFonts w:ascii="Consolas"/>
          <w:b w:val="false"/>
          <w:i w:val="false"/>
          <w:color w:val="000000"/>
          <w:sz w:val="20"/>
        </w:rPr>
        <w:t>      Полномочия участника национального превентивного механизма прекращаются при:</w:t>
      </w:r>
      <w:r>
        <w:br/>
      </w:r>
      <w:r>
        <w:rPr>
          <w:rFonts w:ascii="Consolas"/>
          <w:b w:val="false"/>
          <w:i w:val="false"/>
          <w:color w:val="000000"/>
          <w:sz w:val="20"/>
        </w:rPr>
        <w:t>
      1) нарушении положений настоящего Кодекса;</w:t>
      </w:r>
      <w:r>
        <w:br/>
      </w:r>
      <w:r>
        <w:rPr>
          <w:rFonts w:ascii="Consolas"/>
          <w:b w:val="false"/>
          <w:i w:val="false"/>
          <w:color w:val="000000"/>
          <w:sz w:val="20"/>
        </w:rPr>
        <w:t>
      2) письменном заявлении о сложении своих полномочий;</w:t>
      </w:r>
      <w:r>
        <w:br/>
      </w:r>
      <w:r>
        <w:rPr>
          <w:rFonts w:ascii="Consolas"/>
          <w:b w:val="false"/>
          <w:i w:val="false"/>
          <w:color w:val="000000"/>
          <w:sz w:val="20"/>
        </w:rPr>
        <w:t>
      3) его смерти либо вступлении в законную силу решения суда об объявлении его умершим;</w:t>
      </w:r>
      <w:r>
        <w:br/>
      </w:r>
      <w:r>
        <w:rPr>
          <w:rFonts w:ascii="Consolas"/>
          <w:b w:val="false"/>
          <w:i w:val="false"/>
          <w:color w:val="000000"/>
          <w:sz w:val="20"/>
        </w:rPr>
        <w:t>
      4) выезде на постоянное жительство за пределы Республики Казахстан;</w:t>
      </w:r>
      <w:r>
        <w:br/>
      </w:r>
      <w:r>
        <w:rPr>
          <w:rFonts w:ascii="Consolas"/>
          <w:b w:val="false"/>
          <w:i w:val="false"/>
          <w:color w:val="000000"/>
          <w:sz w:val="20"/>
        </w:rPr>
        <w:t>
      5) утрате гражданства Республики Казахстан;</w:t>
      </w:r>
      <w:r>
        <w:br/>
      </w:r>
      <w:r>
        <w:rPr>
          <w:rFonts w:ascii="Consolas"/>
          <w:b w:val="false"/>
          <w:i w:val="false"/>
          <w:color w:val="000000"/>
          <w:sz w:val="20"/>
        </w:rPr>
        <w:t>
      6) вступлении в законную силу обвинительного приговора суда;</w:t>
      </w:r>
      <w:r>
        <w:br/>
      </w:r>
      <w:r>
        <w:rPr>
          <w:rFonts w:ascii="Consolas"/>
          <w:b w:val="false"/>
          <w:i w:val="false"/>
          <w:color w:val="000000"/>
          <w:sz w:val="20"/>
        </w:rPr>
        <w:t>
      7) наступлении иных случаев, предусмотренных законами Республики Казахстан.</w:t>
      </w:r>
    </w:p>
    <w:bookmarkStart w:name="z1796" w:id="452"/>
    <w:p>
      <w:pPr>
        <w:spacing w:after="0"/>
        <w:ind w:left="0"/>
        <w:jc w:val="left"/>
      </w:pPr>
      <w:r>
        <w:rPr>
          <w:rFonts w:ascii="Consolas"/>
          <w:b w:val="false"/>
          <w:i w:val="false"/>
          <w:color w:val="000000"/>
          <w:sz w:val="20"/>
        </w:rPr>
        <w:t>
</w:t>
      </w:r>
      <w:r>
        <w:rPr>
          <w:rFonts w:ascii="Consolas"/>
          <w:b/>
          <w:i w:val="false"/>
          <w:color w:val="000000"/>
          <w:sz w:val="20"/>
        </w:rPr>
        <w:t xml:space="preserve">      Статья 184-7. Виды и периодичность превентивных посещений </w:t>
      </w:r>
    </w:p>
    <w:bookmarkEnd w:id="452"/>
    <w:bookmarkStart w:name="z1797" w:id="453"/>
    <w:p>
      <w:pPr>
        <w:spacing w:after="0"/>
        <w:ind w:left="0"/>
        <w:jc w:val="left"/>
      </w:pPr>
      <w:r>
        <w:rPr>
          <w:rFonts w:ascii="Consolas"/>
          <w:b w:val="false"/>
          <w:i w:val="false"/>
          <w:color w:val="000000"/>
          <w:sz w:val="20"/>
        </w:rPr>
        <w:t>
      1. Превентивные посещения участников национального превентивного механизма подразделяются на:</w:t>
      </w:r>
      <w:r>
        <w:br/>
      </w:r>
      <w:r>
        <w:rPr>
          <w:rFonts w:ascii="Consolas"/>
          <w:b w:val="false"/>
          <w:i w:val="false"/>
          <w:color w:val="000000"/>
          <w:sz w:val="20"/>
        </w:rPr>
        <w:t>
      1) периодические превентивные посещения, проводимые на регулярной основе не реже одного раза в четыре года;</w:t>
      </w:r>
      <w:r>
        <w:br/>
      </w:r>
      <w:r>
        <w:rPr>
          <w:rFonts w:ascii="Consolas"/>
          <w:b w:val="false"/>
          <w:i w:val="false"/>
          <w:color w:val="000000"/>
          <w:sz w:val="20"/>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r>
        <w:br/>
      </w:r>
      <w:r>
        <w:rPr>
          <w:rFonts w:ascii="Consolas"/>
          <w:b w:val="false"/>
          <w:i w:val="false"/>
          <w:color w:val="000000"/>
          <w:sz w:val="20"/>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br/>
      </w:r>
      <w:r>
        <w:rPr>
          <w:rFonts w:ascii="Consolas"/>
          <w:b w:val="false"/>
          <w:i w:val="false"/>
          <w:color w:val="000000"/>
          <w:sz w:val="20"/>
        </w:rPr>
        <w:t>
</w:t>
      </w:r>
      <w:r>
        <w:rPr>
          <w:rFonts w:ascii="Consolas"/>
          <w:b w:val="false"/>
          <w:i w:val="false"/>
          <w:color w:val="000000"/>
          <w:sz w:val="20"/>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453"/>
    <w:bookmarkStart w:name="z1799" w:id="454"/>
    <w:p>
      <w:pPr>
        <w:spacing w:after="0"/>
        <w:ind w:left="0"/>
        <w:jc w:val="left"/>
      </w:pPr>
      <w:r>
        <w:rPr>
          <w:rFonts w:ascii="Consolas"/>
          <w:b w:val="false"/>
          <w:i w:val="false"/>
          <w:color w:val="000000"/>
          <w:sz w:val="20"/>
        </w:rPr>
        <w:t>
</w:t>
      </w:r>
      <w:r>
        <w:rPr>
          <w:rFonts w:ascii="Consolas"/>
          <w:b/>
          <w:i w:val="false"/>
          <w:color w:val="000000"/>
          <w:sz w:val="20"/>
        </w:rPr>
        <w:t xml:space="preserve">      Статья 184-8. Порядок превентивных посещений </w:t>
      </w:r>
    </w:p>
    <w:bookmarkEnd w:id="454"/>
    <w:bookmarkStart w:name="z1800" w:id="455"/>
    <w:p>
      <w:pPr>
        <w:spacing w:after="0"/>
        <w:ind w:left="0"/>
        <w:jc w:val="left"/>
      </w:pPr>
      <w:r>
        <w:rPr>
          <w:rFonts w:ascii="Consolas"/>
          <w:b w:val="false"/>
          <w:i w:val="false"/>
          <w:color w:val="000000"/>
          <w:sz w:val="20"/>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r>
        <w:rPr>
          <w:rFonts w:ascii="Consolas"/>
          <w:b w:val="false"/>
          <w:i w:val="false"/>
          <w:color w:val="000000"/>
          <w:sz w:val="20"/>
        </w:rPr>
        <w:t>утверждаемыми</w:t>
      </w:r>
      <w:r>
        <w:rPr>
          <w:rFonts w:ascii="Consolas"/>
          <w:b w:val="false"/>
          <w:i w:val="false"/>
          <w:color w:val="000000"/>
          <w:sz w:val="20"/>
        </w:rPr>
        <w:t xml:space="preserve"> Правительством Республики Казахстан по согласованию с Уполномоченным по правам человека. </w:t>
      </w:r>
      <w:r>
        <w:br/>
      </w:r>
      <w:r>
        <w:rPr>
          <w:rFonts w:ascii="Consolas"/>
          <w:b w:val="false"/>
          <w:i w:val="false"/>
          <w:color w:val="000000"/>
          <w:sz w:val="20"/>
        </w:rPr>
        <w:t>
</w:t>
      </w:r>
      <w:r>
        <w:rPr>
          <w:rFonts w:ascii="Consolas"/>
          <w:b w:val="false"/>
          <w:i w:val="false"/>
          <w:color w:val="000000"/>
          <w:sz w:val="20"/>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br/>
      </w:r>
      <w:r>
        <w:rPr>
          <w:rFonts w:ascii="Consolas"/>
          <w:b w:val="false"/>
          <w:i w:val="false"/>
          <w:color w:val="000000"/>
          <w:sz w:val="20"/>
        </w:rPr>
        <w:t>
</w:t>
      </w:r>
      <w:r>
        <w:rPr>
          <w:rFonts w:ascii="Consolas"/>
          <w:b w:val="false"/>
          <w:i w:val="false"/>
          <w:color w:val="000000"/>
          <w:sz w:val="20"/>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r>
        <w:br/>
      </w:r>
      <w:r>
        <w:rPr>
          <w:rFonts w:ascii="Consolas"/>
          <w:b w:val="false"/>
          <w:i w:val="false"/>
          <w:color w:val="000000"/>
          <w:sz w:val="20"/>
        </w:rPr>
        <w:t>
</w:t>
      </w:r>
      <w:r>
        <w:rPr>
          <w:rFonts w:ascii="Consolas"/>
          <w:b w:val="false"/>
          <w:i w:val="false"/>
          <w:color w:val="000000"/>
          <w:sz w:val="20"/>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455"/>
    <w:bookmarkStart w:name="z2006" w:id="456"/>
    <w:p>
      <w:pPr>
        <w:spacing w:after="0"/>
        <w:ind w:left="0"/>
        <w:jc w:val="left"/>
      </w:pPr>
      <w:r>
        <w:rPr>
          <w:rFonts w:ascii="Consolas"/>
          <w:b w:val="false"/>
          <w:i w:val="false"/>
          <w:color w:val="000000"/>
          <w:sz w:val="20"/>
        </w:rPr>
        <w:t>
</w:t>
      </w:r>
      <w:r>
        <w:rPr>
          <w:rFonts w:ascii="Consolas"/>
          <w:b/>
          <w:i w:val="false"/>
          <w:color w:val="000000"/>
          <w:sz w:val="20"/>
        </w:rPr>
        <w:t>      Статья 184-9. Ежегодный консолидированный доклад участников</w:t>
      </w:r>
      <w:r>
        <w:br/>
      </w:r>
      <w:r>
        <w:rPr>
          <w:rFonts w:ascii="Consolas"/>
          <w:b w:val="false"/>
          <w:i w:val="false"/>
          <w:color w:val="000000"/>
          <w:sz w:val="20"/>
        </w:rPr>
        <w:t>
</w:t>
      </w:r>
      <w:r>
        <w:rPr>
          <w:rFonts w:ascii="Consolas"/>
          <w:b/>
          <w:i w:val="false"/>
          <w:color w:val="000000"/>
          <w:sz w:val="20"/>
        </w:rPr>
        <w:t>                    национального превентивного механизма</w:t>
      </w:r>
    </w:p>
    <w:bookmarkEnd w:id="456"/>
    <w:bookmarkStart w:name="z2007" w:id="457"/>
    <w:p>
      <w:pPr>
        <w:spacing w:after="0"/>
        <w:ind w:left="0"/>
        <w:jc w:val="left"/>
      </w:pPr>
      <w:r>
        <w:rPr>
          <w:rFonts w:ascii="Consolas"/>
          <w:b w:val="false"/>
          <w:i w:val="false"/>
          <w:color w:val="000000"/>
          <w:sz w:val="20"/>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r>
        <w:br/>
      </w:r>
      <w:r>
        <w:rPr>
          <w:rFonts w:ascii="Consolas"/>
          <w:b w:val="false"/>
          <w:i w:val="false"/>
          <w:color w:val="000000"/>
          <w:sz w:val="20"/>
        </w:rPr>
        <w:t>
</w:t>
      </w:r>
      <w:r>
        <w:rPr>
          <w:rFonts w:ascii="Consolas"/>
          <w:b w:val="false"/>
          <w:i w:val="false"/>
          <w:color w:val="000000"/>
          <w:sz w:val="20"/>
        </w:rPr>
        <w:t>
      2. В </w:t>
      </w:r>
      <w:r>
        <w:rPr>
          <w:rFonts w:ascii="Consolas"/>
          <w:b w:val="false"/>
          <w:i w:val="false"/>
          <w:color w:val="000000"/>
          <w:sz w:val="20"/>
        </w:rPr>
        <w:t>ежегодный консолидированный доклад</w:t>
      </w:r>
      <w:r>
        <w:rPr>
          <w:rFonts w:ascii="Consolas"/>
          <w:b w:val="false"/>
          <w:i w:val="false"/>
          <w:color w:val="000000"/>
          <w:sz w:val="20"/>
        </w:rPr>
        <w:t xml:space="preserve"> участников национального превентивного механизма также включаются: </w:t>
      </w:r>
      <w:r>
        <w:br/>
      </w:r>
      <w:r>
        <w:rPr>
          <w:rFonts w:ascii="Consolas"/>
          <w:b w:val="false"/>
          <w:i w:val="false"/>
          <w:color w:val="000000"/>
          <w:sz w:val="20"/>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br/>
      </w:r>
      <w:r>
        <w:rPr>
          <w:rFonts w:ascii="Consolas"/>
          <w:b w:val="false"/>
          <w:i w:val="false"/>
          <w:color w:val="000000"/>
          <w:sz w:val="20"/>
        </w:rPr>
        <w:t>
      предложения по совершенствованию законодательства Республики Казахстан.</w:t>
      </w:r>
      <w:r>
        <w:br/>
      </w:r>
      <w:r>
        <w:rPr>
          <w:rFonts w:ascii="Consolas"/>
          <w:b w:val="false"/>
          <w:i w:val="false"/>
          <w:color w:val="000000"/>
          <w:sz w:val="20"/>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br/>
      </w:r>
      <w:r>
        <w:rPr>
          <w:rFonts w:ascii="Consolas"/>
          <w:b w:val="false"/>
          <w:i w:val="false"/>
          <w:color w:val="000000"/>
          <w:sz w:val="20"/>
        </w:rPr>
        <w:t>
</w:t>
      </w:r>
      <w:r>
        <w:rPr>
          <w:rFonts w:ascii="Consolas"/>
          <w:b w:val="false"/>
          <w:i w:val="false"/>
          <w:color w:val="000000"/>
          <w:sz w:val="20"/>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r>
        <w:rPr>
          <w:rFonts w:ascii="Consolas"/>
          <w:b w:val="false"/>
          <w:i w:val="false"/>
          <w:color w:val="000000"/>
          <w:sz w:val="20"/>
        </w:rPr>
        <w:t>Координационным советом</w:t>
      </w:r>
      <w:r>
        <w:rPr>
          <w:rFonts w:ascii="Consolas"/>
          <w:b w:val="false"/>
          <w:i w:val="false"/>
          <w:color w:val="000000"/>
          <w:sz w:val="20"/>
        </w:rPr>
        <w:t xml:space="preserve">. </w:t>
      </w:r>
    </w:p>
    <w:bookmarkEnd w:id="457"/>
    <w:bookmarkStart w:name="z2010" w:id="458"/>
    <w:p>
      <w:pPr>
        <w:spacing w:after="0"/>
        <w:ind w:left="0"/>
        <w:jc w:val="left"/>
      </w:pPr>
      <w:r>
        <w:rPr>
          <w:rFonts w:ascii="Consolas"/>
          <w:b w:val="false"/>
          <w:i w:val="false"/>
          <w:color w:val="000000"/>
          <w:sz w:val="20"/>
        </w:rPr>
        <w:t>
</w:t>
      </w:r>
      <w:r>
        <w:rPr>
          <w:rFonts w:ascii="Consolas"/>
          <w:b/>
          <w:i w:val="false"/>
          <w:color w:val="000000"/>
          <w:sz w:val="20"/>
        </w:rPr>
        <w:t>      Статья 184-10. Конфиденциальность</w:t>
      </w:r>
    </w:p>
    <w:bookmarkEnd w:id="458"/>
    <w:bookmarkStart w:name="z2011" w:id="459"/>
    <w:p>
      <w:pPr>
        <w:spacing w:after="0"/>
        <w:ind w:left="0"/>
        <w:jc w:val="left"/>
      </w:pPr>
      <w:r>
        <w:rPr>
          <w:rFonts w:ascii="Consolas"/>
          <w:b w:val="false"/>
          <w:i w:val="false"/>
          <w:color w:val="000000"/>
          <w:sz w:val="20"/>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br/>
      </w:r>
      <w:r>
        <w:rPr>
          <w:rFonts w:ascii="Consolas"/>
          <w:b w:val="false"/>
          <w:i w:val="false"/>
          <w:color w:val="000000"/>
          <w:sz w:val="20"/>
        </w:rPr>
        <w:t>
</w:t>
      </w:r>
      <w:r>
        <w:rPr>
          <w:rFonts w:ascii="Consolas"/>
          <w:b w:val="false"/>
          <w:i w:val="false"/>
          <w:color w:val="000000"/>
          <w:sz w:val="20"/>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459"/>
    <w:bookmarkStart w:name="z2013" w:id="460"/>
    <w:p>
      <w:pPr>
        <w:spacing w:after="0"/>
        <w:ind w:left="0"/>
        <w:jc w:val="left"/>
      </w:pPr>
      <w:r>
        <w:rPr>
          <w:rFonts w:ascii="Consolas"/>
          <w:b w:val="false"/>
          <w:i w:val="false"/>
          <w:color w:val="000000"/>
          <w:sz w:val="20"/>
        </w:rPr>
        <w:t>
</w:t>
      </w:r>
      <w:r>
        <w:rPr>
          <w:rFonts w:ascii="Consolas"/>
          <w:b/>
          <w:i w:val="false"/>
          <w:color w:val="000000"/>
          <w:sz w:val="20"/>
        </w:rPr>
        <w:t>      Статья 184-11. Взаимодействие уполномоченных государственных</w:t>
      </w:r>
      <w:r>
        <w:br/>
      </w:r>
      <w:r>
        <w:rPr>
          <w:rFonts w:ascii="Consolas"/>
          <w:b w:val="false"/>
          <w:i w:val="false"/>
          <w:color w:val="000000"/>
          <w:sz w:val="20"/>
        </w:rPr>
        <w:t>
</w:t>
      </w:r>
      <w:r>
        <w:rPr>
          <w:rFonts w:ascii="Consolas"/>
          <w:b/>
          <w:i w:val="false"/>
          <w:color w:val="000000"/>
          <w:sz w:val="20"/>
        </w:rPr>
        <w:t>                     органов с участниками национального</w:t>
      </w:r>
      <w:r>
        <w:br/>
      </w:r>
      <w:r>
        <w:rPr>
          <w:rFonts w:ascii="Consolas"/>
          <w:b w:val="false"/>
          <w:i w:val="false"/>
          <w:color w:val="000000"/>
          <w:sz w:val="20"/>
        </w:rPr>
        <w:t>
</w:t>
      </w:r>
      <w:r>
        <w:rPr>
          <w:rFonts w:ascii="Consolas"/>
          <w:b/>
          <w:i w:val="false"/>
          <w:color w:val="000000"/>
          <w:sz w:val="20"/>
        </w:rPr>
        <w:t>                     превентивного механизма</w:t>
      </w:r>
    </w:p>
    <w:bookmarkEnd w:id="460"/>
    <w:bookmarkStart w:name="z2014" w:id="461"/>
    <w:p>
      <w:pPr>
        <w:spacing w:after="0"/>
        <w:ind w:left="0"/>
        <w:jc w:val="left"/>
      </w:pPr>
      <w:r>
        <w:rPr>
          <w:rFonts w:ascii="Consolas"/>
          <w:b w:val="false"/>
          <w:i w:val="false"/>
          <w:color w:val="000000"/>
          <w:sz w:val="20"/>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r>
        <w:br/>
      </w:r>
      <w:r>
        <w:rPr>
          <w:rFonts w:ascii="Consolas"/>
          <w:b w:val="false"/>
          <w:i w:val="false"/>
          <w:color w:val="000000"/>
          <w:sz w:val="20"/>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r>
        <w:br/>
      </w:r>
      <w:r>
        <w:rPr>
          <w:rFonts w:ascii="Consolas"/>
          <w:b w:val="false"/>
          <w:i w:val="false"/>
          <w:color w:val="000000"/>
          <w:sz w:val="20"/>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br/>
      </w:r>
      <w:r>
        <w:rPr>
          <w:rFonts w:ascii="Consolas"/>
          <w:b w:val="false"/>
          <w:i w:val="false"/>
          <w:color w:val="000000"/>
          <w:sz w:val="20"/>
        </w:rPr>
        <w:t>
</w:t>
      </w:r>
      <w:r>
        <w:rPr>
          <w:rFonts w:ascii="Consolas"/>
          <w:b w:val="false"/>
          <w:i w:val="false"/>
          <w:color w:val="000000"/>
          <w:sz w:val="20"/>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461"/>
    <w:bookmarkStart w:name="z1948" w:id="462"/>
    <w:p>
      <w:pPr>
        <w:spacing w:after="0"/>
        <w:ind w:left="0"/>
        <w:jc w:val="left"/>
      </w:pPr>
      <w:r>
        <w:rPr>
          <w:rFonts w:ascii="Consolas"/>
          <w:b/>
          <w:i w:val="false"/>
          <w:color w:val="000000"/>
        </w:rPr>
        <w:t xml:space="preserve"> 
РАЗДЕЛ 10. ЗАКЛЮЧИТЕЛЬНЫЕ И ПЕРЕХОДНЫЕ ПОЛОЖЕНИЯ</w:t>
      </w:r>
    </w:p>
    <w:bookmarkEnd w:id="462"/>
    <w:bookmarkStart w:name="z1949" w:id="463"/>
    <w:p>
      <w:pPr>
        <w:spacing w:after="0"/>
        <w:ind w:left="0"/>
        <w:jc w:val="left"/>
      </w:pPr>
      <w:r>
        <w:rPr>
          <w:rFonts w:ascii="Consolas"/>
          <w:b/>
          <w:i w:val="false"/>
          <w:color w:val="000000"/>
        </w:rPr>
        <w:t xml:space="preserve"> 
Глава 32. ОТВЕТСТВЕННОСТЬ ЗА НАРУШЕНИЕ ЗАКОНОДАТЕЛЬСТВА</w:t>
      </w:r>
      <w:r>
        <w:br/>
      </w:r>
      <w:r>
        <w:rPr>
          <w:rFonts w:ascii="Consolas"/>
          <w:b/>
          <w:i w:val="false"/>
          <w:color w:val="000000"/>
        </w:rPr>
        <w:t>
РЕСПУБЛИКИ КАЗАХСТАН В ОБЛАСТИ ЗДРАВООХРАНЕНИЯ И ПОРЯДОК</w:t>
      </w:r>
      <w:r>
        <w:br/>
      </w:r>
      <w:r>
        <w:rPr>
          <w:rFonts w:ascii="Consolas"/>
          <w:b/>
          <w:i w:val="false"/>
          <w:color w:val="000000"/>
        </w:rPr>
        <w:t>
ВВЕДЕНИЯ В ДЕЙСТВИЕ НАСТОЯЩЕГО КОДЕКСА</w:t>
      </w:r>
    </w:p>
    <w:bookmarkEnd w:id="463"/>
    <w:bookmarkStart w:name="z1950" w:id="464"/>
    <w:p>
      <w:pPr>
        <w:spacing w:after="0"/>
        <w:ind w:left="0"/>
        <w:jc w:val="left"/>
      </w:pPr>
      <w:r>
        <w:rPr>
          <w:rFonts w:ascii="Consolas"/>
          <w:b w:val="false"/>
          <w:i w:val="false"/>
          <w:color w:val="000000"/>
          <w:sz w:val="20"/>
        </w:rPr>
        <w:t>
      </w:t>
      </w:r>
      <w:r>
        <w:rPr>
          <w:rFonts w:ascii="Consolas"/>
          <w:b/>
          <w:i w:val="false"/>
          <w:color w:val="000000"/>
          <w:sz w:val="20"/>
        </w:rPr>
        <w:t>Статья 185. Ответственность за нарушение законодательства</w:t>
      </w:r>
      <w:r>
        <w:br/>
      </w:r>
      <w:r>
        <w:rPr>
          <w:rFonts w:ascii="Consolas"/>
          <w:b w:val="false"/>
          <w:i w:val="false"/>
          <w:color w:val="000000"/>
          <w:sz w:val="20"/>
        </w:rPr>
        <w:t>
                   </w:t>
      </w:r>
      <w:r>
        <w:rPr>
          <w:rFonts w:ascii="Consolas"/>
          <w:b/>
          <w:i w:val="false"/>
          <w:color w:val="000000"/>
          <w:sz w:val="20"/>
        </w:rPr>
        <w:t>Республики Казахстан в области здравоохранения</w:t>
      </w:r>
    </w:p>
    <w:bookmarkEnd w:id="464"/>
    <w:bookmarkStart w:name="z1951" w:id="465"/>
    <w:p>
      <w:pPr>
        <w:spacing w:after="0"/>
        <w:ind w:left="0"/>
        <w:jc w:val="left"/>
      </w:pPr>
      <w:r>
        <w:rPr>
          <w:rFonts w:ascii="Consolas"/>
          <w:b w:val="false"/>
          <w:i w:val="false"/>
          <w:color w:val="000000"/>
          <w:sz w:val="20"/>
        </w:rPr>
        <w:t>
      Нарушение законодательства Республики Казахстан в области здравоохранения влечет ответственность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465"/>
    <w:bookmarkStart w:name="z1952" w:id="466"/>
    <w:p>
      <w:pPr>
        <w:spacing w:after="0"/>
        <w:ind w:left="0"/>
        <w:jc w:val="left"/>
      </w:pPr>
      <w:r>
        <w:rPr>
          <w:rFonts w:ascii="Consolas"/>
          <w:b w:val="false"/>
          <w:i w:val="false"/>
          <w:color w:val="000000"/>
          <w:sz w:val="20"/>
        </w:rPr>
        <w:t>
      </w:t>
      </w:r>
      <w:r>
        <w:rPr>
          <w:rFonts w:ascii="Consolas"/>
          <w:b/>
          <w:i w:val="false"/>
          <w:color w:val="000000"/>
          <w:sz w:val="20"/>
        </w:rPr>
        <w:t>Статья 186. Порядок введения в действие настоящего Кодекса</w:t>
      </w:r>
    </w:p>
    <w:bookmarkEnd w:id="466"/>
    <w:bookmarkStart w:name="z1953" w:id="467"/>
    <w:p>
      <w:pPr>
        <w:spacing w:after="0"/>
        <w:ind w:left="0"/>
        <w:jc w:val="left"/>
      </w:pPr>
      <w:r>
        <w:rPr>
          <w:rFonts w:ascii="Consolas"/>
          <w:b w:val="false"/>
          <w:i w:val="false"/>
          <w:color w:val="000000"/>
          <w:sz w:val="20"/>
        </w:rPr>
        <w:t>
      1. Настоящий Кодекс вводится в действие по истечении десяти календарных дней после его первого официального опубликования, за исключением </w:t>
      </w:r>
      <w:r>
        <w:rPr>
          <w:rFonts w:ascii="Consolas"/>
          <w:b w:val="false"/>
          <w:i w:val="false"/>
          <w:color w:val="000000"/>
          <w:sz w:val="20"/>
        </w:rPr>
        <w:t>подпунктов 8</w:t>
      </w:r>
      <w:r>
        <w:rPr>
          <w:rFonts w:ascii="Consolas"/>
          <w:b w:val="false"/>
          <w:i w:val="false"/>
          <w:color w:val="000000"/>
          <w:sz w:val="20"/>
        </w:rPr>
        <w:t>),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11</w:t>
      </w:r>
      <w:r>
        <w:rPr>
          <w:rFonts w:ascii="Consolas"/>
          <w:b w:val="false"/>
          <w:i w:val="false"/>
          <w:color w:val="000000"/>
          <w:sz w:val="20"/>
        </w:rPr>
        <w:t>) пункта 2 и </w:t>
      </w:r>
      <w:r>
        <w:rPr>
          <w:rFonts w:ascii="Consolas"/>
          <w:b w:val="false"/>
          <w:i w:val="false"/>
          <w:color w:val="000000"/>
          <w:sz w:val="20"/>
        </w:rPr>
        <w:t>пункта 13</w:t>
      </w:r>
      <w:r>
        <w:rPr>
          <w:rFonts w:ascii="Consolas"/>
          <w:b w:val="false"/>
          <w:i w:val="false"/>
          <w:color w:val="000000"/>
          <w:sz w:val="20"/>
        </w:rPr>
        <w:t xml:space="preserve"> статьи 159, которые вводятся в действие по истечении двенадцати месяцев со дня введения в действие настоящего Кодекса.</w:t>
      </w:r>
      <w:r>
        <w:br/>
      </w:r>
      <w:r>
        <w:rPr>
          <w:rFonts w:ascii="Consolas"/>
          <w:b w:val="false"/>
          <w:i w:val="false"/>
          <w:color w:val="000000"/>
          <w:sz w:val="20"/>
        </w:rPr>
        <w:t>
</w:t>
      </w:r>
      <w:r>
        <w:rPr>
          <w:rFonts w:ascii="Consolas"/>
          <w:b w:val="false"/>
          <w:i w:val="false"/>
          <w:color w:val="000000"/>
          <w:sz w:val="20"/>
        </w:rPr>
        <w:t>
      2. Признать утратившими силу следующие законы Республики Казахстан:</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Закон</w:t>
      </w:r>
      <w:r>
        <w:rPr>
          <w:rFonts w:ascii="Consolas"/>
          <w:b w:val="false"/>
          <w:i w:val="false"/>
          <w:color w:val="000000"/>
          <w:sz w:val="20"/>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Закон</w:t>
      </w:r>
      <w:r>
        <w:rPr>
          <w:rFonts w:ascii="Consolas"/>
          <w:b w:val="false"/>
          <w:i w:val="false"/>
          <w:color w:val="000000"/>
          <w:sz w:val="20"/>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Закон</w:t>
      </w:r>
      <w:r>
        <w:rPr>
          <w:rFonts w:ascii="Consolas"/>
          <w:b w:val="false"/>
          <w:i w:val="false"/>
          <w:color w:val="000000"/>
          <w:sz w:val="20"/>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Закон</w:t>
      </w:r>
      <w:r>
        <w:rPr>
          <w:rFonts w:ascii="Consolas"/>
          <w:b w:val="false"/>
          <w:i w:val="false"/>
          <w:color w:val="000000"/>
          <w:sz w:val="20"/>
        </w:rPr>
        <w:t xml:space="preserve">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Закон</w:t>
      </w:r>
      <w:r>
        <w:rPr>
          <w:rFonts w:ascii="Consolas"/>
          <w:b w:val="false"/>
          <w:i w:val="false"/>
          <w:color w:val="000000"/>
          <w:sz w:val="20"/>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Закон</w:t>
      </w:r>
      <w:r>
        <w:rPr>
          <w:rFonts w:ascii="Consolas"/>
          <w:b w:val="false"/>
          <w:i w:val="false"/>
          <w:color w:val="000000"/>
          <w:sz w:val="20"/>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Закон</w:t>
      </w:r>
      <w:r>
        <w:rPr>
          <w:rFonts w:ascii="Consolas"/>
          <w:b w:val="false"/>
          <w:i w:val="false"/>
          <w:color w:val="000000"/>
          <w:sz w:val="20"/>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Закон</w:t>
      </w:r>
      <w:r>
        <w:rPr>
          <w:rFonts w:ascii="Consolas"/>
          <w:b w:val="false"/>
          <w:i w:val="false"/>
          <w:color w:val="000000"/>
          <w:sz w:val="20"/>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Закон</w:t>
      </w:r>
      <w:r>
        <w:rPr>
          <w:rFonts w:ascii="Consolas"/>
          <w:b w:val="false"/>
          <w:i w:val="false"/>
          <w:color w:val="000000"/>
          <w:sz w:val="20"/>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000000"/>
          <w:sz w:val="20"/>
        </w:rPr>
        <w:t>Закон</w:t>
      </w:r>
      <w:r>
        <w:rPr>
          <w:rFonts w:ascii="Consolas"/>
          <w:b w:val="false"/>
          <w:i w:val="false"/>
          <w:color w:val="000000"/>
          <w:sz w:val="20"/>
        </w:rPr>
        <w:t xml:space="preserve"> Республики Казахстан от 28 июня 2005 года "О донорстве крови и его компонентов" (Ведомости Парламента Республики Казахстан, 2005 г., № 12, ст. 45);</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000000"/>
          <w:sz w:val="20"/>
        </w:rPr>
        <w:t>Закон</w:t>
      </w:r>
      <w:r>
        <w:rPr>
          <w:rFonts w:ascii="Consolas"/>
          <w:b w:val="false"/>
          <w:i w:val="false"/>
          <w:color w:val="000000"/>
          <w:sz w:val="20"/>
        </w:rPr>
        <w:t xml:space="preserve"> Республики Казахстан от 7 июля 2006 года "Об охране здоровья граждан" (Ведомости Парламента Республики Казахстан, 2006 г., № 14, ст. 91; 2007 г., № 2, ст. 14).</w:t>
      </w:r>
    </w:p>
    <w:bookmarkEnd w:id="467"/>
    <w:p>
      <w:pPr>
        <w:spacing w:after="0"/>
        <w:ind w:left="0"/>
        <w:jc w:val="left"/>
      </w:pPr>
      <w:r>
        <w:rPr>
          <w:rFonts w:ascii="Consolas"/>
          <w:b w:val="false"/>
          <w:i w:val="false"/>
          <w:color w:val="000000"/>
          <w:sz w:val="20"/>
        </w:rPr>
        <w:t>      </w:t>
      </w:r>
      <w:r>
        <w:rPr>
          <w:rFonts w:ascii="Consolas"/>
          <w:b w:val="false"/>
          <w:i/>
          <w:color w:val="000000"/>
          <w:sz w:val="20"/>
        </w:rPr>
        <w:t>Президент</w:t>
      </w:r>
      <w:r>
        <w:br/>
      </w:r>
      <w:r>
        <w:rPr>
          <w:rFonts w:ascii="Consolas"/>
          <w:b w:val="false"/>
          <w:i w:val="false"/>
          <w:color w:val="000000"/>
          <w:sz w:val="20"/>
        </w:rPr>
        <w:t>
      </w:t>
      </w:r>
      <w:r>
        <w:rPr>
          <w:rFonts w:ascii="Consolas"/>
          <w:b w:val="false"/>
          <w:i/>
          <w:color w:val="000000"/>
          <w:sz w:val="20"/>
        </w:rPr>
        <w:t>Республики Казахстан</w:t>
      </w:r>
      <w:r>
        <w:rPr>
          <w:rFonts w:ascii="Consolas"/>
          <w:b w:val="false"/>
          <w:i w:val="false"/>
          <w:color w:val="000000"/>
          <w:sz w:val="20"/>
        </w:rPr>
        <w:t>                       </w:t>
      </w:r>
      <w:r>
        <w:rPr>
          <w:rFonts w:ascii="Consolas"/>
          <w:b w:val="false"/>
          <w:i/>
          <w:color w:val="000000"/>
          <w:sz w:val="20"/>
        </w:rPr>
        <w:t>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